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4b97" w14:textId="82b4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2018 года № 502.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2018 года № 502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2001 г., № 23, ст. 288).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№ 55 "О внесении изменения в постановление Правительства Республики Казахстан от 19 июня 2001 года № 836" (САПП Республики Казахстан, 2003 г., № 2, ст. 20).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2004 года № 322 "О внесении изменений в постановление Правительства Республики Казахстан от 19 июня 2001 года № 836" (САПП Республики Казахстан, 2004 г., № 14, ст. 180).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161 "О внесении изменений и дополнений в постановление Правительства Республики Казахстан от 19 июня 2001 года № 836 (САПП Республики Казахстан, 2006 г., № 8, ст. 75).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2006 года № 529 "О внесении дополнения в постановление Правительства Республики Казахстан от 19 июня 2001 года № 836" (САПП Республики Казахстан, 2006 г., № 22, ст. 216).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2007 года № 1242 "О внесении изменения в постановление Правительства Республики Казахстан от 19 июня 2001 года № 836" (САПП Республики Казахстан, 2007 г., № 47, ст. 565).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2008 года № 792 "О внесении изменения и дополнения в постановление Правительства Республики Казахстан от 19 июня 2001 года № 836 и признании утратившим силу постановления Правительства Республики Казахстан от 22 апреля 2008 года № 378" (САПП Республики Казахстан, 2008 г., № 35, ст. 388).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2008 года № 1048 "О некоторых вопросах акционерного общества "Фонд национального благосостояния "Самрук-Казына".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1315 "О внесении дополнений и изменений в постановление Правительства Республики Казахстан от 19 июня 2001 года № 836" (САПП Республики Казахстан, 2008 г., № 47, ст. 534).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2009 года № 189 "О внесении изменений и дополнений в постановление Правительства Республики Казахстан от 19 июня 2001 года № 836" (САПП Республики Казахстан, 2009 г., № 12, ст. 78).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2009 года № 294 "О внесении изменений и дополнений в некоторые решения Правительства Республики Казахстан" (САПП Республики Казахстан, 2009 г., № 15, ст. 107).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2009 года № 1026 "О внесении изменений и дополнений в постановление Правительства Республики Казахстан от 19 июня 2001 года № 836" ("Казахстанская правда" от 23.07.2009 г., № 177 (25921); "Официальная газета" от 22.08.2009 г., № 34 (452).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сентября 2009 года № 1486 "О внесении изменений и дополнений в постановления Правительства Республики Казахстан от 19 июня 2001 года № 836 и 24 апреля 2006 года № 316" (САПП Республики Казахстан, 2009 г., № 40, ст. 392).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января 2010 года № 50 "О внесении изменения и дополнений в некоторые решения Правительства Республики Казахстан" (САПП Республики Казахстан, 2010 г., № 8, ст. 103).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2010 года № 303 "О Республиканской карте индустриализации на 2010 - 2014 годы" (Регистрационный номер акта в Государственном реестре нормативных правовых актов Республики Казахстан № 51861).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от 7 июня 2010 года № 532 "О некоторых вопросах некоммерческого акционерного общества "Новый университет Астаны" и акционерного общества "Өркен" (САПП Республики Казахстан, 2010 г., № 37, ст. 314).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600 "О внесении изменений в некоторые решения Правительства Республики Казахстан" (САПП Республики Казахстан, 2010 г., № 39, ст. 338).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2010 года № 982 "О внесении дополнений в постановление Правительства Республики Казахстан от 19 июня 2001 года № 836" (САПП Республики Казахстан, 2010 г., № 53, ст. 504).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2011 года № 71 "О внесении изменений и дополнений в постановление Правительства Республики Казахстан от 19 июня 2001 года № 836" (САПП Республики Казахстан, 2011 г., № 17, ст. 197).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5 апреля 2011 года № 356 "О внесении дополнений в постановления Правительства Республики Казахстан от 19 июня 2001 года № 836 и от 28 мая 2009 года № 787" (САПП Республики Казахстан, 2011 г., № 29, ст. 363).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от 9 июня 2011 года № 647 "О реорганизации некоммерческого акционерного общества "Назарбаев Университет" и акционерного общества "Назарбаев Интеллектуальные школы" (САПП Республики Казахстан, 2011 г., № 41, ст. 533).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972 "О внесении изменения и дополнений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2011 г., № 52, ст. 734; ("Казахстанская правда" от 29.09.2011 г., № 313 (26704).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1168 "О внесении изменений и дополнений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2011 г., № 56, ст. 806).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378 "О внесении изменений и дополнений в некоторые решения Правительства Республики Казахстан" ("Казахстанская правда" от 18.04.2012 г., № 106-107 (26925-26526).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1772 "О внесении изменений и дополнений в некоторые решения Правительства Республики Казахстан" (САПП Республики Казахстан, 2013 г., № 7, ст. 160).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"О внесении изменений в некоторые решения Правительства Республики Казахстан" (САПП Республики Казахстан, 2013 г., № 29, ст. 452).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"О внесении изменений и дополнений в некоторые решения Правительства Республики Казахстан (САПП Республики Казахстан, 2013 г., № 60, ст. 827).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ноября 2013 года № 1188 "О внесении изменений в постановления Правительства Республики Казахстан от 19 июня 2001 года № 836 "О мерах по реализации Закона Республики Казахстан от 23 января2001 года "О занятости населения" и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2013 г., № 63, ст. 864).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"О внесении изменений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2014 г., № 14 ст. 117).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