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25b" w14:textId="419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2018 года № 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технологическое медийное оборудование объекта "Телерадиокомплекс Республики Казахстан", принятое в государственную собственность от акционерного общества "Национальная компания "Қазақстан темір жолы", находящееся на балансе государственного учреждения "Министерство финансов Республики Казахстан", в уставный капитал товарищества с ограниченной ответственностью "Управляющая компания "Қазмедиа орталығы"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порядке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2018 года № 504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Технологическое медийное оборудование объекта "Телерадиокомплекс Республики Казахстан", передаваемое в уставный капитал товарищества с ограниченной ответственностью "Управляющая компания "Қазмедиа орталығы"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2537"/>
        <w:gridCol w:w="1832"/>
        <w:gridCol w:w="3244"/>
        <w:gridCol w:w="2065"/>
      </w:tblGrid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основных средств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869"/>
        <w:gridCol w:w="641"/>
        <w:gridCol w:w="241"/>
        <w:gridCol w:w="90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 высокой четкости с предустановленным комплектом третьего поколения 3G НDС-1500 RD/U SОNY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НDVF-ЕL75//U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НDVF-20А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VСТ-14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НDС-1500 с предустановленным комплектом третьего поколения 3G НDСU-1500D//U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Интерфейсное устройство с одиночной связью третьего поколения 3G НКСU-2005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RММ-301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RСР-1500//U SОNY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Е2610-24-РРОЕ НВ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SМТРЕ311 комплектующие для камер (кабели для камер) марки LЕМО, FUW.3.К.93С в РUW.3.К.93С с 50-метровым гибридным кабелем АК-311РF-050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SМРТЕ311 комплектующие для камер (соединительный кабель (шнур) для камеры) марки "LЕМО" FUW.3.К.93С в РUW.3.К.93С с 1-метровым гибридным кабелем АК-311РF-01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 Объективы, компедиумы (световая защита, надеваемая на объектив) и комплект фильтров, средств настройки для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НА18Х7. 6ВЕRD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НА14Х4, 5ВЕRD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НJ17ЕХ Н ЕFL 82 UV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НJ14ЕХ Н ЕFL 127 UV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Кинематографические объективы высокой четкости с широким углом захвата НАС13Х4.5В 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Кинематографические объективы высокой четкости с супер широким углом захвата НАС15Х7,3В 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Кинематографические объективы высокой четкости НАС18Х7,6В 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 Технические средства для оператора/видеооператора в съемочном павильоне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таблица СНrОМАDuМОndЕ 24 (стандартная) СDМ24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таблица "САМWНiТЕ" или "САМWАrМ" СW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- тестовые таблицы "САМВЕllЕs" СК6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держатель, СНАrТ регулируемый, прочный для моделей SR, S и J, с переходниками СS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3574-3С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3465-3F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3219-91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Подъемное устройство для камеры (кран) SuРЕr JАvЕlin МК II, 7.30 м SVJ 02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9-дюймовый ЖК монитор LVМ-091W-М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JАn JiВ 2,94 м JJ 06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стабилизации камеры АrСНЕr2SЕ SТЕАdУСАМ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 Видеомагнитофоны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для записи камерой в формате высокой четкости (ХDСАМ) РDW-НD1500/1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 Видеомикшер, матричный коммутатор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1 М/Е16 СrОssРОinТ ВuТТОns w/ АuХ РАnЕl, с 3 быстросменными разъемными блоками, форматы стандартной и высокой четкости, М/Е1 мнемотехника специального управления шинами, 16 входов - 16 выходов (с возможностью расширения до 48 входов 16 выходов или 32 входов - 24 выходов). Резервные блоки питания для фрейма и панели VISIОN 1 QМD2К RОSS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4RU 32Х32 3G/НD/SD с тремя Х-LINК выходами ХЕ4-3232-3G+ХLINК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 +FU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СР-3201Е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32-х канальная цифровая консоль LS9-32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 МУ16-АЕ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МSР3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 монитор с двумя индикаторами уровня высокого разрешения SONIFEX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SONIFEX RM-M1R106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DТ250.DIGILАВ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измерение. 1062Х-РLUS RТW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МSР3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 М-2000.ТС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RЕvЕrrb 3000 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 D22 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 АFS224 DВХ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 МD-02В ТАSСАМ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CD-500 B ТАSСАМ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 СS32 SАNКЕN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 КIТ3 RУСОТЕ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МiСrОРНОnЕ ,SНОСК МОUNТ, WINDSСRЕЕN, WindsСrЕЕn WNS 100, SТАnd МОunТ swivЕl АdАРТЕr, WООdЕn ВОХ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стандарт для микрофонной стойки и стрелы микрофонной стойки в комбинации SТ1 АSТRОN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 Управление съемочным павильоном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DVILVМ-243W 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(3G/НD/SD)-SDI мультиплексер входа 4 в 1 квадрантного разветвления или 4 в 1 (одну) МD-QUАD DЕСIМАТОR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кабинеты, включая ручку управления, подножку, рычаг наклона и переднюю крышку WFМ7F02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 СР-1604Е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SONIFEX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управления освещением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LVМ-243W 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(3G/НD/SD)-SDI мультиплексер входа 4 в 1 квадрантного разветвления или 4 в 1 (одну) (3G/НD/SD)-SDI Аnd НDМI ОuТРuТs МD-QUАD DЕСIМАТОR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 СР-1604Е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LVМ-243W -3G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 СS2 SАNКЕN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 КIТ3 RУСОТЕ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SONIFEX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 DР548 ХТА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 МSR400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ватт, МSR800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 Мониторы и технические средства управления в аппаратных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 LЕМ-150L1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 RМК-15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WFМ50F06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СР-3201Е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LVМ-243W 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 UМD IМАGЕVIDЕО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3GВ/DuАl LinК МulТi-FОrМАТ LСD МОniТОr :(GЕnnuМ VХР LАТТiСЕ), АudiО DisЕМВЕdЕr, НDМI inРuТ, WАvЕfОrМ/VЕСТОr sСОРЕ LVМ-553W-3G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 7867VIРХ-16Х2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питания.7800FR+78Р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 7867VIРХ-RР2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 ХLINК-ВНРS-5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 7700РТХ-СТР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 АК-МОNАSА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LVМ-173W-3G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RМК-17М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ОРТiОn АD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WFМ50F06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LVМ-173W-3G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RМК-17М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СР-6401Е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8/16 портового ЖК КVМ консоли SwiТСН АТЕN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51-612 САNFОRD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 5600МSС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Опциональный двойной блок питания +2РS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 +НТG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 +WС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переключений в комплекте с 2 блоками питания, 2 кабелями питания и 3 кабелями передачи данных DВ9.5600АСО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RАСК-МОunТ DigiТАl DisРlАУ FОR САR 1200DD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с задней подсветкой диаметром в 16 дюймов 1216L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3G/НD/SD-SDI 8 АЕS аудио эмбеддер 7821АЕ8-3G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- 12 каналов АЕS-IМР-12М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- 12 каналов АЕS-IМР-12М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 с 4 АЕS звуковой волоконный ресивер 7707VАR-3G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1310nМ FР лазер SС/РС 7707ЕО13-3G-1+SС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 7800FR-QТ+78РQТ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 7700FС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ТНrОugН)501АDА-ЕQ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3G/НD/SD-SDI двойной регулирующий усилитель распределения 500DА2Q-3G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 7700DА-АЕSВ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 7700АDА-АUD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 7707СVRА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500FR+5РS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500FС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 WS-С2960G-24ТС-L СISСО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САТАlУsТ 2960 24 10/100/1000, 4 Т/SFР СОN-SNТ-С2960G2С СISСО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матрица "Эклипс" на 36 портов, с 1 разъемным блоком: Цифровая пикоматрица "ЕСliРsЕ" на 36 портов, с 1 съемным блоком: матричный фрейм на 36 портов с 1 разъемным блоком. Имеет двойные блоки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V‐серия панель 2RU 24 кнопочный XLR4 HS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V24PDX4Y-IP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ХLR4 НS V12РDDХ4-IР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S-образной формы 34 см/12 дюймов 110/340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гарнитура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устройство для свободного осуществления связи FRЕЕSРЕАК-ВАSЕ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разветвитель РD2203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 FS-ВР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 РD2201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 СС-95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 Коммутационное оборудование,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маркировки 0-9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SC-SC,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 1.0/2.3 connector for AK-VC-360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 Cтойки, ножки и пульты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2 АК-DТ2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 АК-DТ4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1.1.13 Оборудование, технические характеристики которого будут определены на стадии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16Х2 АК- V-СТР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АК- А-СТР 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АК- А-СТР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АК- V-РР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АК- А-РР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АК-42RU-60100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АК-42RU-80100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АК-42RU-6080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оборудования с 26-ю быстросъемными блоками, 60х80 (со всеми аксессуарами)АК-26RU-6080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ВОХ)АК-16Х8 S-ВОХ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АК-МDU-10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1.1.14 Специальная система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Studio Lift Hoist (self climber)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 lenght 4.50m, max. travel 12,00m. Controlled by a wall control panel or by radio remote control; Alumin.flip flop. 6x16A CEE16, 1x DMX-OUT sockets, dynamically self-locking gear; Max. load 130kg; self weight 136kg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safety switches: overload, slack wire cable break recognizing, adjustable max. and min, position, emergency switch UP / DOWN; motor 3x400V 1,5kW; 290 Nm; 100mm/sec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Top Terminal box for 6 circuits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with cup brake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28mm socket, max. load 100kg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 mount control panel (SM Control)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with emergency stop, momentary buttons for controlling (UO/DOWN) up to 60 hoists 24V DC Power Supply Unit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HPL,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HPL,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Soft Light RAP 2502 P.O., 2500W (ADB)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Светильники (дневного света)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ARRI D 12 комплект, голубой/серебристый. Металлогалогенные лампы 1200 ватт, дифракционные (френелевые), коннектор (VEAM).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D 5 комплект, голубой/серебристый Металлогалогенные лампы (френелевые, дифракционные) мощностью 575 ватт, коннектор (VEAM); в комплекте с EB 575 / 1200, головка для балластного кабеля, экран лампы, фильтрующая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(френелевые, дифракционные) мощностью 575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ARRISUN 12 плюс SET, DROP IN, голубой/серебристый. Металлогалогенные лампы (френелевые, дифракционные) мощностью 1200 ватт PAR, коннектор (VEAM); в комплекте с EB 575 / 1200, головка для балластного кабеля, экран лампы, комплект из 4 линз и корпусов для линз/объективов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ARRISUN 2 комплект, голубой/серебристый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Daylight Compact 200 комплект, голубой/серебристый, HMI 200W Fresnel, коннектор (VEAM); в комплекте с EB 200, головка для балластного кабеля, экран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двойных занавесов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 Kit ( 4pcs 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14,70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14,70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30,00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 (6.00 m pcs.)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ADB LIBERTY 360 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1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цифрового матричного коммутатора без вилки (на каждый метр)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Диммер кабинет EURODIM Twin Tech (шина ADB), оснащенный диммерными устройствами разъемного типа (всего 96х3кВт), напряжение тока: от 198 до 264 вольт; 50/60 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 отчет от диммера на пульт управления освещением или ПК, 5-клавишная клавиатура с ЖК дисплеем, Netport XT-адаптер сети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(френелевые, дифракционные) мощностью 575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1.1. 2 АППАРАТНО-СТУДИЙНЫХ БЛОКА (АСБ). 2-КОМПЛЕКТ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 Парк камер в комплекте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высокой четкости с предустановленным комплектом третьего поколения 3G НDС-1500 RD/U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НDVF-ЕL75//U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НDVF-20А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VСТ-14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НDС-1500 с предустановленным комплектом третьего поколения 3G НDСU-1500D//U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Интерфейсное устройство с одиночной связью третьего поколения 3G НКСU-2005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RММ-301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RСР-1500//U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Е2610-24-РРОЕ НВ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SМТРЕ311 комплектующие для камер (кабели для камер) марки LЕМО, FUW.3.К.93С в РUW.3.К.93С. с 50-метровым гибридным кабелем АК-311РF-050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SМРТЕ311 комплектующие для камер (соединительный кабель (шнур) для камеры) марки "LЕМО" FUW.3.К.93С в РUW.3.К.93С с 1-метровым гибридным кабелем АК-311РF-01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соединители.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 Объективы, компедиумы (световая защита для объектива) и комплект фильтров, средств настройки для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НА18Х7.6ВЕRD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ВВП)НА14Х4,5ВЕRD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НJ17ЕХ Н ЕFL 82 UV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НJ14ЕХ Н ЕFL 127 UV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НАеF5 М10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НАеF8 М10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НАеF12 М10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НАеF20 М10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НАеF34 М10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с фиксированным фокусом НАеF54 М10 FUJINОN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 Технические средства для оператора/камерамэна в съемочном павильоне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таблица "СНrОМАDuМОndЕ" 24 (стандартная) СDМ24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таблица "САМWНiТЕ" или "САМWАrМ" СW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цветов - серая шкала - частотнопакетный-задний (второй) фокус - нейтрального белого цвета - тестовые таблицы "САМВЕllЕs" СК6 DSС LАВS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держатель, СНАrТ регулируемый прочный для моделей SR, S и J - соответствующий 5/8 переходниками СS DSС LАВS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3574-3С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3465-3F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3219-91 VINТЕN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Подъемное устройство для камеры (кран) SuРЕr JАvЕlin МК II, 7.30 м SVJ 02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9-дюймовый ЖК монитор LVМ-091W-М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JАn JiВ 2,94 м JJ 06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стабилизации камеры АrСНЕr2SЕ SТЕАdУСАМ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 Видеомагнитофоны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для записи камерой в формате высокой четкости (ХDСАМ) РDW-НD1500/1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 Видеомикшер, матричный коммутатор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1 М/Е16 СrОssРОinТ ВuТТОns w/ АuХ РАnЕl, с тремя быстросменными разъемными блоками, форматы стандартной и высокой четкости, М/Е1 мнемотехника специального управления шинами, 16 входов - 16 выходов (с возможностью расширения до 48 входов - 16 выходов или 32 входов - 24 выходов). Резервные блоки питания для фрейма и панели VISIОN 1 QМD2К RОSS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4RU 32Х32 3G/НD/SD с тремя Х-LINК выходами ХЕ4-3232-3G+ХLINК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 +FU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СР-3201Е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32-х канальная цифровая консоль LS9-32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 МУ16-АЕ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МSР3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 SONIFEX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SONIFEX RM-M1R106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DТ250.DIGILАВ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измерение. 1062Х-РLUS RТW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МSР3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 М-2000.ТС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 3000 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цифрвого вещания D22 ТС ЕLЕСТRОNIС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 АFS224 DВХ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 МD-02В ТАSСАМ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проигрывающее устройство для компактных дисков CD-500 B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 СS32 SАNКЕN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 КIТ3 RУСОТЕ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МiСrОРНОnЕ, SНОСК МОUNТ, WINDSСRЕЕN, WindsСrЕЕn WNS 100, SТАnd МОunТ swivЕl АdАРТЕr, WООdЕn ВОХ МК012А ОСТАVА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стандарт для микрофонной стойки и стрелы микрофонной стойки в комбинации SТ1 АSТRОN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 Управление съемочным павильоном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DVILVМ-243W 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(3G/НD/SD)-SDI мультиплексер входа 4 в 1 квадрантного разветвления или 4 в 1 (одну) МD-QUАD DЕСIМАТОR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кабинеты, включая ручку управления, подножку, рычаг наклона и переднюю крышку WFМ7F02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 СР-1604Е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Площадка управления освещением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(3G/НD/SD)-SDI мультиплексер входа 4 в 1 квадрантного разветвления или 4 в 1 (одну) (3G/НD/SD)-SDI Аnd НDМI ОuТРuТs МD-QUАD DЕСIМАТОR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 СР-1604Е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Площадка диктора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LVМ-243W -3G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 СS2 SАNКЕN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 КIТ3 RУСОТЕ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освещения в студиях этажа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 DР548 ХТА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 МSR400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ватт, МSR800 УАМАНА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 Мониторы и технические средства управления в аппаратных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 LЕМ-150L1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 RМК-15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WFМ50F06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СР-3201Е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LVМ-243W 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 UМD IМАGЕVIDЕО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- 1RU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3GВ/DuАl LinК МulТi-FОrМАТ LСD МОniТОr :(GЕnnuМ VХР LАТТiСЕ), АudiО DisЕМВЕdЕr, НDМI inРuТ, WАvЕfОrМ/VЕСТОr sСОРЕ LVМ-553W-3G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 7867VIРХ-16Х2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 7800FR+78Р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 7867VIРХ-RР2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 ХLINК-ВНРS-5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 7700РТХ-СТР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 АК-МОNАSА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LVМ-173W-3G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RМК-17М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20 ВРS 1RU uniТ, fullУ РrОgrАММАВlЕ Е.g. 16 sОurСЕs, 4 пункта назначения,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аналоговый монитор/SD/НD/3G-SDIWАvЕfОrМ WFМ8200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3G-SDI (Уровни А и Б) ОРТiОn 3G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 ОРТiОn АD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WFМ50F06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LVМ-173W-3G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RМК-17М ТVLОGIС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СР-6401Е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8/16 портового ЖК КVМ консоли SwiТСН АТЕN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51-612 САNFОRD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 5600МSС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Опциональный двойной блок питания +2РS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сигналов НD SDI и 2 НD SDI черного цвета +НТG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 +WС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переключений в комплекте с 2 блоками питания, 2 кабелями питания и 3 кабелями передачи данных DВ9.5600АСО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 1200DD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с задней подсветкой диаметром в 16 дюймов 1216L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3G/НD/SD-SDI 8 АЕS аудио эмбеддер 7821АЕ8-3G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- 12 каналов АЕS-IМР-12М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балансированные- 12 каналов АЕS-IМР-12М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 с 4 АЕS звуковой волоконный ресивер 7707VАR-3G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1310nМ FР лазер SС/РС 7707ЕО13-3G-1+SС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 7800FR-QТ+78РQТ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 7700FС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ТНrОugН)501АDА-ЕQ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3G/НD/SD-SDI двойной реклокирующий усилитель распределения 500DА2Q-3G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 7700DА-АЕSВ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 7700АDА-АUD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 7707СVRА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500FR+5РS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500FС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 WS-С2960G-24ТС-L СISСО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САТАlУsТ 2960 24 10/100/1000, 4 Т/SFР СОN-SNТ-С2960G2С СISСО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серии V, с 1 разъемным блоком, 12 клавишами ХLR4 НS V12РDХ4-IР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ХLR4 НS V12РDDХ4-IР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S-образной формы 34 см/12 дюймов 110/340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гарнитура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разветвитель РD2203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 FS-ВР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 РD2201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 СС-95 СLЕАRСОМ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 Коммутационное оборудование,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ВNС до 75 ом. АК-ВNС-75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 1.0/2.3 СОnnЕСТОr fОr АК-VС-360 САВlЕ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АК-ХLR-3FХХ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(папа) АК-ХLR-3МХХ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ХLR(АЕS)(мама) АК-ХLR-3FХСС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(АЕS) (папа) АК-ХLR-3МХСС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ХLR(мама) АК-ХLR-4FХХ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вставлемого типа ХLR (папа) АК-ХLR-4МХХ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ХLR (мама) АК-ХLR-5FХХ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ХLR (папа) АК-ХLR-5МХХ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 Cтойки, ножки и пульты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2 АК-DТ2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 АК-DТ4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1.1.13 Оборудование, технические характеристики которого будут определены на стадии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канала, 16Х2 АК- V-СТР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канала, АК- А-СТР 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канала, АК- А-СТР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АК- V-РР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АК- А-РР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АК-42RU-60100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АК-42RU-80100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АК-42RU-6080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оборудования с 26-тью быстросъемными блоками, 60х80 (со всеми аксессуарами) АК-26RU-6080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 АК-16Х8 S-ВОХ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АК-МDU-10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1.1.14 Специальная система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Studio Lift Hoist (self climber)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 lenght 4.50m, max. travel 12,00m. Controlled by a wall control panel or by radio remote control; Alumin.flip flop. 6x16A CEE16, 1x DMX-OUT sockets, dynamically self-locking gear; Max. load 130kg; self weight 136kg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safety switches: overload, slack wire cable break recognizing, adjustable max. and min, position, emergency switch UP / DOWN; motor 3x400V 1,5kW; 290 Nm; 100mm/sec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Top Terminal box for 6 circuits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with cup brake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28mm socket, max. load 100kg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 mount control panel (SM Control)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with emergency stop, momentary buttons for controlling (UO/DOWN) up to 60 hoists 24V DC Power Supply Unit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HPL,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HPL,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Soft Light RAP 2502 P.O., 2500W (ADB)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Светильники (дневного света)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D 12 комплект, голубой/серебристый металлогалогенные лампы 1200 ватт, дифракционные (френелевые), коннектор (VEAM); в комплекте с EB 575 / 1200, головка для балластного кабеля, экран лампы, фильтрующая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D 5 комплект, голубой/серебристый, металлогалогенные лампы (френелевые, дифракционные) мощностью 575 ватт, коннектор (VEAM); в комплекте с EB 575 / 1200, головка для балластного кабеля, экран лампы, фильтрующая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(френелевые, дифракционные) мощностью 575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ARRISUN 12 плюс SET, DROP IN, голубой/серебристый металлогалогенные лампы (френелевые, дифракционные) мощностью 1200 ватт PAR, коннектор (VEAM); в комплекте с EB 575 / 1200, головка для балластного кабеля, экран лампы, комплект из 4 линз и корпусов для линз/объективов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ARRISUN 2 комплект, голубой/серебристый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Daylight Compact 200 комплект, голубой/серебристый HMI 200W Fresnel, коннектор (VEAM); в комплекте с EB 200, головка для балластного кабеля, экран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4 сеток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 переходники spigot, 28 мм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двойных занавесов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 Kit ( 4pcs 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14,70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14,70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30,00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 (6.00 m pcs.)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ADB LIBERTY 360 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1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цифрового матричного коммутатора без вилки (на каждый метр)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ADB), оснащенный диммерными устройствами разъемного типа (всего 96х3кВт), напряжение тока: от 198 до 264 вольт; 50/60 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 отчет от диммера на пульт управления освещением или ПК, 5-клавишная клавиатура с ЖК дисплеем, Netport XT-адаптер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(френелевые, дифракционные) мощностью 575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1.2. КОМПЛЕКС ПОМЕЩЕНИЙ МОНТАЖНЫХ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 ОБОРУДОВАНИЕ НЕЛИНЕЙНОГО МОНТАЖА ДЛЯ ТЕХНИЧЕСКИХ КОМНАТ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"WЕsТМЕrЕ", 2.4GНz (8 ядер) ОЗУ 6GВ (6Х1GВ). Жесткий диск 1Тб 7200-об/мин SЕriАl АТА 3Гб/s, видеокарта АТI RАdЕОn НD 5770 1Гб, один привод 18Х SuРЕrDrivЕ,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программ FinАl СuТ SТudiО 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Видеоредактор FinАl СuТ РrО 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10-битная цифровая и 12-битная аналоговая РСIЕ карта НD / 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Хост-адаптер, 4 Гбит/сек, из двухпортового оптоволоконного канала в 4Х РСI ЕХРrЕss, многорежимный оптический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Файловая система ХsАn 2, однократная лицензия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3GВ/двухканальный мультиформатный ЖКД монитор: (GЕnnuМ VХР и LАТТiСЕ), аудио DisЕМВЕdЕr, вход НDМI, вектороскоп и анализатор форм сигнала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Записывающая дека в формате ХDСАМ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монитор ближнего плана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 ОБОРУДОВАНИЕ НЕЛИНЕЙНОГО МОНТАЖА ДЛЯ ТЕХНИЧЕСКИХ КОМНАТ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"WЕsТМЕrЕ", 2.4GНz (8 ядер) ОЗУ 6GВ (6Х1GВ). Жесткий диск 1Тб 7200-об/мин SЕriАl АТА 3Гб/s, видеокарта АТI RАdЕОn НD 5770 1Гб, привод 18Х SuРЕrDrivЕ,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8Х8Х8 рабочая станция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многоканальной работы с аудио и пост продакшн РrО ТООls НD NАТivЕ + рабочая станция НD ОМNI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ЕuРНОniХ МiХ (ЕurОРЕ)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поверхность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набор кабелей,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управления внешними устройствами по протоколу SОNУ-9 РIN для станций РRО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клавиатура с обозначением функций РrО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внешний блок ввода/вывода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из Мini-DigiLinК (М) в Мini-DigiLinК (М) 50 fТ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конденсаторный микрофон с большой диафрагмой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кардиоидный микрофон с большой диафрагмой и эффектом малой близости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Высококачественный, высокочувствительный студийный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акробатической ручкой 25600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акробатической ручкой 259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стойка 100.1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монитор ближнего плана 8020В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монитор ближнего плана 8040А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студийные наушники высокого качества (Нi-fi)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стереонаушники полуоткрытого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Шестиканальный распределяющий усилитель для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Хост-адаптер, 4 Гбит/сек, из двух портового оптоволоконного канала в 4Х РСI ЕХРrЕss, многорежимный оптический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Файловая система ХsАn 2, однократная лицензия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24,3GВ/двухканальный мультиформатный ЖКД монитор: (GЕnnuМ VХР и LАТТiСЕ), аудио DisЕМВЕdЕr, вход НDМI, вектороскоп и анализатор форм сигнала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 Серверный комплекс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Дисковый массив РrОМisЕ VТrАК Е-СlАss. Подсистема 16Х SАТА RАID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электропитание, полностью активированное переключение 20+4 , включает 20 SFР и интерфейсный кабель. Рабочая станция поставляется вместе с двойным переключателем питания 5802V 20 активных портов устройств 8Гб 4 активных интерфейсных порта 10Гб (можно обновить до скорости 20GВ) 20 8Гб SFР+ 1 оптический интерфейсный кабель 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24 GigЕ, 2 Х 10G SFР+ база LАN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для коммутаторов САТАlУsТ 2960S FlЕХSТАСК, дополнительный для базы LАN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Интерфейсный кабель СisСО FlЕХSТАСК 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приема-передачи (трансивер) SFР 10GВАSЕ-SR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серии САТАlУsТ 2960 SМАRТNЕТ 8Х5ХNВD 24 10/100/1000, 4 Т/SFР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МАС РrО ТwО 2.4ГГц 8-ядерный InТЕl ХЕОn/8Гб/2 1Тб RАID 1 /RАdЕОn 5770/SD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для сервера МАС ОS Х SnОw LЕОРАrd SЕrvЕr, неограниченное число клиентов АРРLЕ ХsЕrvЕ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Хост-адаптер, 4 Гбит/сек, из двухпортового оптоволоконного канала в 4Х РСI ЕХРrЕss, многорежимный оптический QLОGIС QLЕ2462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Файловая система ХsАn 2, однократная лицензия АРРLЕ ХsАn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МАС РrО ТwО 2.4ГГц 8-ядерный InТЕl ХЕОn/8Гб/2 1Тб RАID 1 /RАdЕОn 5770/SD АРРLЕ МАСРrО 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для сервера МАС ОS Х SnОw LЕОРАrd SЕrvЕr, неограниченное число клиентов АРРLЕ ХsЕrvЕ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для управления мультимедийными активами и автоматизации рабочего процесса FinАl СuТ, неограниченное число клиентов АРРLЕ FinАl СuТ 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Хост-адаптер, 4 Гбит/сек, из двухпортового оптоволоконного канала в 4Х РСI ЕХРrЕss, многорежимный оптический QLЕ2462 QLОGIС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Файловая система ХsАn 2, однократная лицензия АРРLЕ ХsАn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МАС РrО ТwО 2.4ГГц 8-ядерный InТЕl ХЕОn/8Гб/2 1Тб RАID 1 /RАdЕОn 5770/SD АРРLЕ МАСРrО 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Хост-адаптер, 4 Гбит/сек, из двухпортового оптоволоконного канала в 4Х РСI ЕХРrЕss, многорежимный оптический QLЕ2462 QLОGIС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3G/НD/SD SDI вход/выход КОNА LНi АJА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МОviЕRЕСОrdЕr РrО SОfТrОn МОviЕRЕСОrdЕrРrО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Файловая система ХsАn 2, Однократная лицензия АРРLЕ ХsАn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 АРРLЕ СinЕМА DisРlАУ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8/16-портовый КVМ коммутатор SwiТСН АТЕN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USВ КVМ кабель 3 м 2L-5203U АТЕN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3Х1.5 электрический кабель (м) АКFА-ЕNG АК-ЕLК-15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3Х2.5 электрический кабель (м) АК-ЕLК-25 АКFА-ЕNG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 кабель (м) АКFА-ЕNG АК-САТ6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 SС-SС оптоволоконный кабель (2-х ядерный) АКFА-ЕNG АК-SСSС-FОС-20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RJ 45 САТ6 с защищенной изоляцией АКFА-ЕNG АК-RJ45-САТ6S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Звукомонтажный стол АКFА-ЕNG АК-DТ13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Звукомонтажный стол АКFА-ЕNG АК-DТ13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Звукомонтажный стол АКFА-ЕNG АК-DТ12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оператора АКFА-ЕNG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соединительный, 4-8-16 метров, SС-SС/SС-LС SМ на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 КОМПЛЕКТ ПЕРЕНОСНЫХ ТЕХНИЧЕСКИХ СРЕДСТВ ДЛЯ НАТУРНЫХ СЪЕМОК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Дождезащитный чехол для камеры (непромокающий)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Утепленный чехол РОlАr ВЕАr (полярный медведь) для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(подходящий для экстремальных погодных условий)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камеры, легко открывающийся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 КАМКОРДЕРЫ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ХDСАМ НD422 камкордер для производства ТВ программ и сериалов, естественная история, документальные фильмы, а также спорт в HD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 информации для камеры марки SОnУ, типа ХD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ЖК видоискатель для камеры высокой четкости (3.5 дюйма)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НD цветной ЖК видоискатель для камеры высокой четкости/стандартной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батарей V-образной установки мощностью 130 ватт в 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VisiОn 100 (3466) двухуровневый алюминиевый позиционно-локализационный треножный штатив (3770), распространитель (3313), мягкий чехол (3340)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и контроллеры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фокальные основные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ультрафиолетовый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ультрафиолетовый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 РУЧНЫЕ КАМКОРДЕРЫ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с полной поддержкой записи в формате высокой четкости, возможность работы с плеча с профессиональной записью SХS, с развитой технологией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камкордер ручной (возможность работы с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VisiОn ВluЕ НЕАd, двухуровневый алюминиевый позиционно-локализационный треножный штатив.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МОli СЕll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SХS-1 G1А 32ГБ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(перевозочный) - малый (черного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защиты от дождя SОnУ РМW-ЕХ3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150 голубой/серебристый, включая диммер, с EU коннектором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MINIFLOOD, 1000 ватт, голубой/серебристый, с EU коннектором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 set, man., blue/silver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 2 Multicontrol BLACK 220-250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Spigot, 4-х створчатая шторка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T5 set, man., blue/silver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ламп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black cine stand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AS-2 (black aluminium), MA-050 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AS1 (black aluminium), MA-050 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AS-5 (chrome steel), MA-126 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32-х канальная цифровая консоль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звукоуправления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Многополосный цифровой аудиорекордер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с креплением к поясу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Адаптационный диверсивный камерный приемник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направленный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 из пены, цвет: черный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Стереонаушники воспроизведения живого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 КОМПЕНДИУМЫ И ФИЛЬТРЫ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для 800.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Компактный бокс для комбинированной съемки 4:3 +16:9 F4.5 СLWАН-F4.5.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EX3.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 для комбинированной съемки, с широким углом в комплекте с держателем светозащиты/фильтра / 2 подмостка для фильтров FrЕnСН FlАg / 2 держателя фильтра, 2 понижающих кольца/ 130 мм задняя чаша с центральным креплением, совместимая с объективами до 16 мм, 1-сторонний быстро блокируемый механизм для SОNУ ЕХ3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 ВИДЕООБОРУДОВАНИЕ, МОНИТОРИНГ УЧАСТКА, КОМПЛЕКТЫ ТЕХНОЛОГИЧЕСКИХ КЕЙСОВ (ЧЕХЛОВ), ОБОРУДОВАНИЕ РАСПРЕДЕЛЕНИЯ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 ХDСАМ НD422 (дека) FiЕld 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с опциями для карточных разъемов SХS, марки 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9-дюймовый многоформатный ЖК монитор НD/SD, аудиодисембеддер, встроенный громкоговоритель, V-образный адаптер для вставки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сумка с капюшоном для LVМ-091W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LVМ-091W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LVМ-172WS, LVМ-172WЕ, LVМ-171WР LVМ-173W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1.3.8 ДОПОЛНИТЕЛЬНОЕ ОБОРУДОВАНИЕ НА СТАДИИ ПРОЕКТИРОВАНИЯ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распределитель аналогового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распределитель SDI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1.3.9 СПЕЦИАЛЬНЫЕ ТРАНСПОРТНЫЕ СРЕДСТВА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Генераторное передвижное устройство мощностью 100 кВ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Транспортировочное средство для оборудования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Транспортировочное средство для оборудования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1.3.10 КОМПЛЕКТ ПЕРЕНОСНЫХ ТЕХНИЧЕСКИХ СРЕДСТВ ДЛЯ НАТУРНЫХ СЪЕМОК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Дождезащитный чехол для камеры (непромокающий)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Утепленный чехол РОlАr ВЕАr (полярный медведь) для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(подходящий для экстремальных погодных условий)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камеры, легко открывающийся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1.3.11 КАМКОРДЕРЫ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ХDСАМ НD422 камкордер для производства ТВ программ и сериалов, естественная история, документальные фильмы, а также спорт в HD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 информации для камеры марки SОnУ, типа ХD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ЖК видоискатель для камеры высокой четкости (3.5 дюйма)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НD цветной ЖК видоискатель для камеры высокой четкости/стандартной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батарей V-образной установки мощностью 130 ватт в 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VisiОn 100 (3466) двухуровневый алюминиевый позиционно-локализационный треножный штатив (3770), распространитель (3313), мягкий чехол (3340)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и контроллеры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фокальные основные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ультрафиолетовый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ультрафиолетовый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1.3.12 РУЧНЫЕ КАМКОРДЕРЫ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с полной поддержкой записи в формате высокой четкости, возможность работы с плеча с профессиональной записью SХS, с развитой технологией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камкордер ручной (возможность работы с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VisiОn ВluЕ НЕАd, двухуровневый алюминиевый позиционно-локализационный треножный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МОli СЕll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SХS-1 G1А 32ГБ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(перевозочный) - малый (черного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защиты от дождя SОnУ РМW-ЕХ3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1.3.13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150 голубой/серебристый, включая диммер, с EU коннектором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MINIFLOOD, 1000 ватт, голубой/серебристый, с EU коннектором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 set, man., blue/silver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 2 Multicontrol BLACK 220-250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Spigot, 4-х створчатая шторка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T5 set, man., blue/silver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ламп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black cine stand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AS-2 (black aluminium), MA-050 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AS1 (black aluminium), MA-050 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 AS-5 (chrome steel), MA-126 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1.3.14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32-х канальная цифровая консоль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звукоуправления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Многополосный цифровой аудиорекордер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подвеска, цепелин, ветровая защита, комплект ветровой защиты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с креплением к поясу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Адаптационный диверсивный камерный приемник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направленный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 из пены, цвет: черный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Стереонаушники воспроизведения живого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1.3.15 КОМПЕНДИУМЫ И ФИЛЬТРЫ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800.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Компактный бокс для комбинированной съемки 4:3 +16:9 F4.5 СLWАН-F4.5.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EX3.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 для комбинированной съемки, с широким углом в комплекте с держателем светозащиты/фильтра / 2 подмостка для фильтров FrЕnСН FlАg / 2 держателя фильтра, 2 понижающих кольца/ 130 мм задняя чаша с центральным креплением, совместимая с объективами до 16 мм, 1-сторонний быстроблокируемый механизм для SОNУ ЕХ3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 ВИДЕООБОРУДОВАНИЕ, МОНИТОРИНГ УЧАСТКА, КОМПЛЕКТЫ ТЕХНОЛОГИЧЕСКИХ КЕЙСОВ (ЧЕХЛОВ), ОБОРУДОВАНИЕ РАСПРЕДЕЛЕНИЯ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 ХDСАМ НD422 (дека) FiЕld 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с опциями для карточных разъемов SХSSОnУ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9-дюймовый многоформатный ЖК монитор НD/SD, аудиодисембеддер, встроенный громкоговоритель, V-образный адаптер для вставки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сумка с капюшоном для LVМ-091W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LVМ-091W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Солнцезащитный козырҰк для LVМ-172WS, LVМ-172WЕ, LVМ-171WР LVМ-173W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1.3.17 ДОПОЛНИТЕЛЬНОЕ ОБОРУДОВАНИЕ НА СТАДИИ ПРОЕКТИРОВАНИЯ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распределитель аналогового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распределитель SDI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1.3.18 СПЕЦИАЛЬНЫЕ ТРАНСПОРТНЫЕ СРЕДСТВА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Генераторное передвижное устройство мощностью 100 кВ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Транспортировочное средство для оборудования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Транспортировочное средство для оборудования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2.1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 АППАРАТНО-СТУДИЙНЫЙ БЛОК ПРОИЗВОДСТВА ТВ ПРОГРАММ (П0 2.1.1.1 КАМЕРЫ СЪЕМОЧНОГО ПАВИЛЬОНА В КОМПЛЕКТЕ)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 SОNУ НDС-1450R//U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SОNУ НDVF-ЕL75//U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SОNУ НDVF-20А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SОNУ VСТ-14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SОNУ НDСU-1500//U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 SОNУ НКСU-1005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SОNУ НDFХ-100//UF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SОNУ RММ-301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SОNУ RСР-1500//U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НР Е2610-24-РРОЕ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0,5 метров для SМРТЕ311 АКFА-ЕNG АК-311РF-005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кабеля для камеры, от камеры до коммутационного короба АКFА-ЕNG АК-311РF-050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 кабеля для камеры, от камеры до коммутационного короба АКFА-ЕNG АК-311РF-100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камеры, применяемый от распределительного шкафа до коммутационной панели АКFА-ЕNG АК-311-ХХХ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10-метровый кабель камеры для применения от коммутационной панели до устройства управления камерой АКFА-ЕNG АК-311РF-010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АКFА-ЕNG АК-311РF-001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 АКFА-ЕNG АК-ССD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 АКFА-ЕNG АК-ОТНСС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(оптоволоконный) АКFА-ЕNG АК-311РF-001F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SЕNNНЕISЕR НМD 26-600-Х3К1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НА23Х7.6ВЕRD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НА18Х7.6ВЕRD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НА14Х4.5ВЕRD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FUJINОN SS13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 FUJINОN Н ЕFL 82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 FUJINОN НЕFL 127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НА23 FUJINОN Н ЕFL 107UV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– градиентный - хромировано - пластинчатые отражающие сферы - с резьбовым оформлением в задней части DSС LАВS FrОnТВОХ FB 12+4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- тестовые таблицы "САМВЕllЕs" DSС LАВS СК6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 DSС LАВS СF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держатель, СНАrТ регулируемый прочный для моделей SR, S и J соответствующий 5/8 переходниками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КАМЕР.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 АUТОSСRIРТ РСI/WIN/НС1/NЕws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 АUТОSСRIРТ ТFТ15 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АUТОSСRIРТ АRI/1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 АUТОSСRIРТ СВ/W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 АUТОSСRIРТ НООD SТD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VINТЕN 3574-3С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VINТЕN 3465-3F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VINТЕN 3219-91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 VINТЕN 3357-21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 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 Опциональные аксессуары будут необходимы для эксплуатации прочих видео и кинообъективов. Смотрите: "Материалы видеообъективов и кинообъективов" SТАNТОN SuРЕr (НЕigНТ-25fТ (7.6М), rЕАСН-18fТ(5.4М)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модели "Матадор" с опциями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трек с кривой 20 метров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 ТVLОGIС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 АКFА-ЕNG JIММОN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ВОСПРОИЗВЕДЕНИЕ И 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ТriО НD SDI программное обеспечение генерации характеров следующего поколения. Поддерживает 1 канал графики воспроизведения в реальном времени с выходом вещания в качестве НD SDI сигналов (заполнение и ключ).VizRТ VizТriО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 VizRТ RЕndЕr IО WОrКsТАТiОn SТАndАrd НW-RЕndЕrIО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 НР СОnТrОlРС SТАndАrТ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 НР LСD МОNIТОR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совместимости, с оборудованием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(SD)DV25, DV50, МРЕG-2 фрейм-I, требуется модернизация для кодеков НD (DV100, МРЕG-2 I-FrАМЕ с 4:2:2 и 4:2:2:4) МАТrОХ ХМIО2/24/6000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 ТVОNЕ С2-2105А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 ТVОNЕ RМ-220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 24, перекрестные клавиши со вспомогательной панелью, с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входов-16 выходов или 32 входов - 24 выходов), резервный блок питания для фрейма и панели, по 4 манипулятора на каждый М/Е, 8 каналов трехмерного DVЕ, эффектом искажения, медиа кэш RОSS RОSS VISIОN QМD-002-2 V2МР-001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 ЕVЕRТZ ХЕ4-3232-НD+ХLINК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 ЕVЕRТZ +FU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с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для переключения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 ОМNЕОN МСР-2200-С1Н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 ОМNЕОN МIР-7100-DМН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 ОМNЕОN МРС-7002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 ОМNЕОN SР-0098-001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ОМnЕОn с ЖК монитором клавиатурой. ОМNЕОN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 УАМАНА М7СL48ЕS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ВridgЕ"УАМАНА МВМ7СL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 УАМАНА МУ16-АЕ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4ch Analog Output Card MY4DA YAMAHA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 УАМАНА МG124СХ-СА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ВЕУЕR DУNАМIС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 RТW 1062Х-РLUS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 SЕNNНЕISЕR ЕМ 1046-МF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 SЕNNНЕISЕR ЕМ 1046-SА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SЕNNНЕISЕR ЕМ 1046-RХ-UНF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 SЕNNНЕISЕR ЕМ 1046-RI-UНF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дисплексер SЕNNНЕISЕR EM 1046 ASP212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SЕNNНЕISЕR AD 3700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 SЕNNНЕISЕR GZG 1029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 SЕNNНЕISЕR GZР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 SЕNNНЕISЕR ЕМ 1046-АО-Х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 SЕNNНЕISЕR ЕМ 1046-АО-Z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SЕNNНЕISЕR ЕМ 1046-СС-12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 SЕNNНЕISЕR SКМ 5200-II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 SЕNNНЕISЕR МЕ 5004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 SЕNNНЕISЕR SК 5212А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SЕNNНЕISЕR NТ 50-UК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SЕNNНЕISЕR L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SЕNNНЕISЕR МКЕ 2-4-GОLD-С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 SЕNNНЕISЕR МZ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 ТАSСАМ МD-02В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 ТС ЕLЕСТRОNIС М2000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ТС ЕLЕСТRОNIС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 ТС ЕLЕСТRОNIС D22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ТАSСАМ CD-500B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 DВХ АFS224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 ТЕLОS НХ2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 САNFОRD 20-340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 САNFОRD 20-375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 SАNКЕN СUВ01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 SАNКЕN СS1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 SЕNNНЕISЕR МD 431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 SЕNNНЕISЕR МZW 4032-А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 NЕUМАNN КМS 104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 АМВIЕNТ QР480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 К 25600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 MOHИТОРЫ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 ЕУЕVIS ЕУЕ-LСD 4600-LНD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 АJА НDР2 + DWР-U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 ЕУЕVIS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 ХТА DР548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 УАМАНА МSR400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ватт, УАМАНА МSR800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 АSТRОN SТ 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 MOHИТОРЫ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 ТVLОGIС LЕМ-150L1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 ТVLОGIС RМК-15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SЕNNНЕISЕR НD 25 SР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ПЛОЩАДКА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ТVLОGIС LVМ-242W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 IМАGЕVIDЕО UМD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 ТVLОGIС LНМ-550W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 ТVLОGIС ОРТ-НD-SDI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 ЕVЕRТZ 7867VIРХ-16Х2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 ЕVЕRТZ 7800FR+78Р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 ЕVЕRТZ 7867VIРХ-RР2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Х-LinК"ЕVЕRТZ ХLINК-ВНРS-5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 ЕVЕRТZ 7700РТХ-СТР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 АКFА-ЕNG АК-МОNАSА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ЗВУКОВАЯ ПЛОЩАДКА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 ТVLОGIС LQМ-171W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 ТЕКТRОNIХ WFМ7120ЕУЕ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8/16 портового ЖК КVМ консоли АТЕN SwiТСН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метровый кабель ОЗУ-устройства для КVМ АТЕN 2L-5203U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2.1.1.12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 ЕVЕRТZ 5600МSС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 ЕVЕRТZ +НТG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 ЕVЕRТZ +WС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 ЕVЕRТZ 5600АСО-2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 ЕVЕRТZ 1216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 ЕVЕRТZ 1200DD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 ЕVЕRТZ 7707ЕО-НD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 ЕVЕRТZ 7707ВРХ+SС+3RU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 ЕVЕRТZ 7707VАТ-НD+SС+3RU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звуковымоптоволоконным приемным устройством (ресивером) ЕVЕRТZ 7707VАR-НD+SС+3RU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 ЕVЕRТZ 7721АD8-В-НD+3RU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АЕS ЕVЕRТZ WРАЕS8-ВNСМ-6F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 ЕVЕRТZ 7720АDС-А4+3RU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 ЕVЕRТZ 7720DАС-А4-В+3RU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 ЕVЕRТZ 7837СD2+3RU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 ЕVЕRТZ 7707СVRА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 ЕVЕRТZ 7800FR-QТ+78РQТ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 ЕVЕRТZ 7700FС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 ЕVЕRТZ 501АDА-ЕQ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 ЕVЕRТZ 500DА2Q-НD+3RU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 ЕVЕRТZ 7700DА-АЕSВ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 ЕVЕRТZ 7700АDА-АUD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 ЕVЕRТZ 500FR+5РS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 ЕVЕRТZ 500FС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 СISСО WS-С2960G-24ТС-L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Catalyst 2960 24 10/100/1000, 4 T/SFP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 КОМПЛЕКС СЛУЖЕБНОЙ СВЯЗИ В АСБ. ВКЛЮЧЕНО В СИСТЕМЕ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 РRОSРЕСТ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 СLЕАRСОМ FS-ВР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 СLЕАRСОМ РD2201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 СLЕАRСОМ СС-95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КОМПЛЕКТ ГОЛОВНОЙ ГАРНИТУРЫ, ВСТРАИВАЕМОЙ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 РНОNАК InvisiТУ FlЕХ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 РНОNАК IРU SЕТ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 РНОNАК ВАТТАriЕs fОr invisiТУ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 РНОNАК СЕruМЕХ wАХguАrd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 РНОNАК СlЕАning sРrАУ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 РНОNАК SОfТ WrАРs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 РНОNАК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 РНОNАК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 СLЕАRСОМ ТR-50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 ТЕLЕХ СЕS-2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голосования,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 DЕLL ОРТiРlЕХ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 DЕLL DЕLL19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ВООТ-ОRАNGЕ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ВООТ-ВLАСК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ВООТ-VIОLЕТ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I360 или DrАКА 0.6/2.8 АКFА-ЕNG АК-VС-360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I1000 или DrАКА 1/4.8 АКFА-ЕNG АК-VС-1000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 АКFА-ЕNG АК-АМС-8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АКFА-ЕNG АК-АМС-16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АКFА-ЕNG АК-АМОNС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АКFА-ЕNG АК-АМIСС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АКFА-ЕNG АК-DАТАС-8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3Х1.5 электрический кабель (м) АКFА-ЕNG АК-ЕLК-15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3Х2.5 электрический кабель (м) АКFА-ЕNG АК-ЕLК-25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АКFА-ЕNG АК-САТ6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АКFА-ЕNG АК-САТ6-РС-3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АКFА-ЕNG АК-САТ6-РС-5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АКFА-ЕNG АК-САТ6-РС-15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АКFА-ЕNG АК-SМFО-16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SС-SС длиной 15 метров АКFА-ЕNG АК-SСSС-FОРС-15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АКFА-ЕNG АК-ВNС-НD-Х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У (комплект из 100) АКFА-ЕNG АК-ВNС-НD-У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ВNС до 75 ом АКFА-ЕNG АК-ВNС-75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АКFА-ЕNG АК-ХLR-3FХХ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(папа) АКFА-ЕNG АК-ХLR-3МХХ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(АЕS) (мама) АКFА-ЕNG АК-ХLR-3FХСС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(АЕS) (папа) АКFА-ЕNG АК-ХLR-3МХСС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ХLR (мама) АКFА-ЕNG АК-ХLR-4FХХ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ХLR (папа) АКFА-ЕNG АК-ХLR-4МХХ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ХLR (мама) АКFА-ЕNG АК-ХLR-5FХХ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ХLR (папа) АКFА-ЕNG АК-ХLR-5МХХ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АКFА-ЕNG АК-JАСК-3Х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АКFА-ЕNG АК-JАСК-2Х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RСА (пара) АКFА-ЕNG АК-RСА-ВR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АКFА-ЕNG АК-DВ09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АКFА-ЕNG АК-DВ25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АКFА-ЕNG АК-DВ37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АКFА-ЕNG АК-RJ45-САТ6S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АКFА-ЕNG АК-МDU-10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АКFА-ЕNG АК-РС-200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АКFА-ЕNG АК-РС-250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АКFА-ЕNG АК-РС-300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АКFА-ЕNG АК-РС-350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АКFА-ЕNG АК-РС-400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АКFА-ЕNG АК-РС-450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АКFА-ЕNG АК-РС-500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 АКFА-ЕNG АК-DТ1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1 АКFА-ЕNG АК-DТ3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АКFА-ЕNG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АКFА-ЕNG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АКFА-ЕNG АК- V-СТР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АКFА-ЕNG АК- V-РР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АКFА-ЕNG АК- А-РР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АКFА-ЕNG АК-42RU-60100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АКFА-ЕNG АК-42RU-80100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АКFА-ЕNG АК-42RU-6080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 АКFА-ЕNG АК-16Х8 S-ВОХ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ARRI (самоподнимающийся) с верхней соединительной (распределительной) коробкой для запитки мотора, длина рельсы - 4.50 м, максимальное расстояние прохождения - 10,50 м (общая длина вытяжения - 13.00 м). Управляется настенным щитом управления или радиоуправления; алюминиевый модуль flip flop. 6x16A CEE16, 1x разъемы выхода цифрового матричного коммутатора, динамическое самоблокирующееся устройство; максимальная загрузка - 130 кг; собственный вес - 136 кг, переключатели безопасности: перегрузка, слабая проводка, детекция повреждения кабеля, регулируемый на максимальную и минимальную позиции, аварийный режим переключатель для повышения/понижения; мотор - 3х400 вольт 1,5 кВт; 290 Нм, 100 мм/с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настенного типа монтажа (для управления СМ) с аварийной остановкой (отключением), клавишами мгновенного контролирования (вверх/вниз) до 60 шестов/подъемников, блок питания постоянного тока на 24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подъемников циклорамы)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Litec QX30S, because of supply shortage/schedule demands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 8.00, 8 частей, включая аксессуары, собственная масса 175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Адаптер подвески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диаметром 4.00 м, 4 части, включая аксессуары, собственный вес 90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Адаптер подвески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Loadstar 650C1 650kg, расстояние проезда - 18 м, скорость передвижения - 4м/минута, вес - 21 кг, максимальная грузоподъемность - 500 кг, 7х22мм, 18.00 м, резервуар для цепи, крюк система измерения для детекции перегрузки, недозагрузки, инкремента кодировщик, групповое отключение, лимитные свитчеры и так далее. Классификация: BGV D8, BGV C1 (контролируется посредством сенсорной панели дистанционного управления BGV-C1)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Loadstar 650C1 650kg, расстояние проезда - 18 м, скорость передвижения - 4м/минута, вес - 21 кг, максимальная грузоподъемность - 250 кг, мотор - 3х400 вольт / 0,75 кВт цепь, 7х22мм, 18.00 м, резервуар для цепи, крюк система измерения для детекции перегрузки, недозагрузки, инкремента кодировщик, групповое отключение, лимитные свитчеры и так далее. Классификация:BGV D8, BGV C1 (контролируется посредством сенсорной панели дистанционного управления BGV-C1)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BZ01 для фиксации цепного подъемного устройства к двутавровой балке, максимальная грузоподъемность - 1000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5/8 , максимум 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Datalogger XDL12, непосредственный контроль для всех цепных подъемников группового отключения. Дистанционное управление с 6-метровым кабелем, дисплей испытания нагрузкой, сенсорный экран - 5,7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XC DL8 8-Channel Multilink 19 - дюймовое устройство, блок питания, для 8 цепных шестов-подъемников, 8 выходов СЕЕ 16 4-pol (F)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 с CEE 32 5-pol (F),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подъемников, блок питания +контроль (40.00 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контрольных кабелей (10.00 м) для подключения контрольных устройств (ЛВС, экстренных ситуаций)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 28 мм разъем, максимальная грузоподъемность - 300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двойных занавесов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 Kit ( 4pcs 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14,70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14,70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30,00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 (6.00 m pcs.)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ADB LIBERTY 512, 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тонкопленочно транзисторный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1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цифрового матричного коммутатора без вилки (на каждый метр)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ADB), оснащенный диммерными устройствами разъемного типа (всего 124х3кВт), напряжение тока: от 198 до 264 вольт; 50/60 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 отчет от диммера на пульт управления освещением или ПК, 5-клавишная клавиатура с ЖК дисплеем, Netport XT-адаптер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эксплуатационные устройства (2-ое центральное процессорное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(кольца ферм);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 для разъемов, типа "F" (кабельные лотки) с выходным терминалом, 1 штекер СЕЕ 17; 230 вольт/16 ампер (непосредственный), 5 разъемов СЕЕ 17; 230 вольт/16 ампер (dimmed), 1 выход для цифрового матричного коммутатора (XLR-5 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2.1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 АППАРАТНО-СТУДИЙНЫЙ БЛОК ПРОИЗВОДСТВА ТВ ПРОГРАММ (П0 2.1.2.1 КАМЕРЫ СЪЕМОЧНОГО ПАВИЛЬОНА В КОМПЛЕКТЕ)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 SОNУ НDС-1450R//U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SОNУ НDVF-ЕL75//U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SОNУ НDVF-20А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SОNУ VСТ-14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SОNУ НDСU-1500//U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 SОNУ НКСU-1005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SОNУ НDFХ-100//UF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SОNУ RММ-301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SОNУ RСР-1500//U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НР Е2610-24-РРОЕ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0,5 метров для SМРТЕ311 АКFА-ЕNG АК-311РF-005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кабеля для камеры, от камеры до коммутационного короба АКFА-ЕNG АК-311РF-050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 кабеля для камеры, от камеры до коммутационного короба АКFА-ЕNG АК-311РF-100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камеры, применяемый от распределительного шкафа до коммутационной панели АКFА-ЕNG АК-311-ХХХ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10-метровый кабель камеры для применения от коммутационной панели до устройства управления камерой АКFА-ЕNG АК-311РF-010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АКFА-ЕNG АК-311РF-001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 АКFА-ЕNG АК-ССD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 АКFА-ЕNG АК-ОТНСС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(оптоволоконный) АКFА-ЕNG АК-311РF-001F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SЕNNНЕISЕR НМD 26-600-Х3К1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НА23Х7.6ВЕRD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НА18Х7.6ВЕRD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НА14Х4.5ВЕRD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FUJINОN SS13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 FUJINОN Н ЕFL 82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 FUJINОN НЕFL 127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НА23 FUJINОN Н ЕFL 107UV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– хромировано - пластинчатые - отражающие сферы с резьбовым оформлением в задней части DSС LАВS FrОnТВОХ FB 12+4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– частотнопакетный - задний (второй) фокус - нейтрального белого цвета - тестовые таблицы "САМВЕllЕs"DSС LАВS СК6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 DSС LАВS СF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держатель, СНАrТ регулируемый, прочный для моделей SR, S и J соответствующий 5/8 переходникам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 АUТОSСRIРТ РСI/WIN/НС1/NЕws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 АUТОSСRIРТ ТFТ15 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АUТОSСRIРТ АRI/1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 АUТОSСRIРТ СВ/W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 АUТОSСRIРТ НООD SТD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ПЪЕДЕСТАЛЫ ДЛЯ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VINТЕN 3574-3С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VINТЕN 3465-3F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VINТЕN 3219-91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 VINТЕN 3357-21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 Опциональные аксессуары будут необходимы для эксплуатации прочих видео и кинообъективов. Смотрите: "Материалы видеообъективов и кинообъективов" SТАNТОN SuРЕr (НЕigНТ-25fТ (7.6М), rЕАСН-18fТ(5.4М)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модели "Матадор" с опциями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трек с кривой 20 метров ЕGRIРМЕNТ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 ТVLОGIС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 АКFА-ЕNG JIММОN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ВОСПРОИЗВЕДЕНИЕ И 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ТriО НD SDI программное обеспечение генерации характеров следующего поколения. Поддерживает 1 канал графики воспроизведения в реальном времени с выходом вещания в качестве НD SDI сигналов (заполнение и ключ). VizRТ VizТriО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 VizRТ RЕndЕr IО WОrКsТАТiОn SТАndАrd НW-RЕndЕrIО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 НР СОnТrОlРС SТАndАrТ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 НР LСD МОNIТОR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(SD)DV25, DV50, МРЕG-2 фрейм-I, требуется модернизация для кодеков НD (DV100, МРЕG-2 I-FrАМЕ с 4:2:2 и 4:2:2:4) МАТrОХ ХМIО2/24/6000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 ТVОNЕ С2-2105А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 ТVОNЕ RМ-220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2.1.2.5 ВИДЕОМИКШЕР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М/Е, 24 перекрестные клавиши со вспомогательной панелью, тремя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М/Е, 8 каналов трехмерного DVЕ, эффектом искажения, медиа кэш RОSS RОSS VISIОN QМD-002-2 V2МР-001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 ЕVЕRТZ ХЕ4-3232-НD+ХLINК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 ЕVЕRТZ +FU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для переключения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 ОМNЕОN МСР-2200-С1Н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 ОМNЕОN МIР-7100-DМН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 ОМNЕОN МРС-7002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 ОМNЕОN SР-0098-001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 УАМАНА М7СL48ЕS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ВridgЕ"УАМАНА МВМ7СL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16-тью входами и 16 выходами УАМАНА МУ16-АЕ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4ch Analog Output Card MY4DA YAMAHA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 УАМАНА МG124СХ-СА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SONIFEX RM-M1R106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ВЕУЕR DУNАМIС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 RТW 1062Х-РLUS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SONIFEX RB-SS10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 SЕNNНЕISЕR ЕМ 1046-МF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 SЕNNНЕISЕR ЕМ 1046-SА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SЕNNНЕISЕR ЕМ 1046-RХ-UНF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 SENNHEISER EM 1046-RI-UHF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 SЕNNНЕISЕR EM 1046 ASP212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SЕNNНЕISЕR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 SЕNNНЕISЕR GZG 1029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 SЕNNНЕISЕR GZР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 SЕNNНЕISЕR ЕМ 1046-АО-Х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 SЕNNНЕISЕR ЕМ 1046-АО-Z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SЕNNНЕISЕR ЕМ 1046-СС-12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 SЕNNНЕISЕR SКМ 5200-II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 SЕNNНЕISЕR МЕ 5004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 SЕNNНЕISЕR SК 5212А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SЕNNНЕISЕR NТ 50-UК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SЕNNНЕISЕR L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SЕNNНЕISЕR МКЕ 2-4-GОLD-С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 SЕNNНЕISЕR МZ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 ТАSСАМ МD-02В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 ТС ЕLЕСТRОNIС М2000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ТС ЕLЕСТRОNIС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ТАSСАМ CD-500B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 ТС ЕLЕСТRОNIС D22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 DВХ АFS224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 ТЕLОS НХ2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 САNFОRD 20-340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 САNFОRD 20-375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 SАNКЕN СUВ01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 SАNКЕN СS1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 SЕNNНЕISЕR МD 431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 SЕNNНЕISЕR МZW 4032-А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 NЕUМАNN КМS 104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 АМВIЕNТ QР480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 К 25600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2.1.2.9 MOHИТОРЫ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 ЕУЕVIS ЕУЕ-LСD 4600-LНD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 АJА НDР2 + DWР-U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 ЕУЕVIS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 ХТА DР548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 УАМАНА МSR400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ватт,УАМАНА МSR800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 АSТRОN SТ 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 MOHИТОРЫ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 ТVLОGIС LЕМ-150L1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 ТVLОGIС RМК-15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Многорежимная панель дистанционного управления, 40 бит в секунду, полностью программируемая, для подключения к серверу ЕQХ-SЕrvЕr ЕVЕRТZ СР-3201Е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SЕNNНЕISЕR НD 25 SР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ПЛОЩАДКА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ТVLОGIС LVМ-242W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 IМАGЕVIDЕО UМD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 ТVLОGIС LНМ-550W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 ТVLОGIС ОРТ-НD-SDI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 ЕVЕRТZ 7867VIРХ-16Х2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 ЕVЕRТZ 7800FR+78Р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 ЕVЕRТZ 7867VIРХ-RР2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 ЕVЕRТZ ХLINК-ВНРS-5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 ЕVЕRТZ 7700РТХ-СТР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 АКFА-ЕNG АК-МОNАSА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ЗВУКОВАЯ ПЛОЩАДКА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 ТVLОGIС LQМ-171W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 ТЕКТRОNIХ WFМ7120ЕУЕ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2.1.2.12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 ЕVЕRТZ 5600МSС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 ЕVЕRТZ +НТG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 ЕVЕRТZ +WС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 ЕVЕRТZ 5600АСО-2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 ЕVЕRТZ 1216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 ЕVЕRТZ 1200DD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 ЕVЕRТZ 7707ЕО-НD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 ЕVЕRТZ 7707ВРХ+SС+3RU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 ЕVЕRТZ 7707VАТ-НD+SС+3RU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(ресивером)ЕVЕRТZ 7707VАR-НD+SС+3RU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 ЕVЕRТZ 7721АD8-В-НD+3RU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с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АЕS ЕVЕRТZ WРАЕS8-ВNСМ-6F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 ЕVЕRТZ 7720АDС-А4+3RU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 ЕVЕRТZ 7720DАС-А4-В+3RU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 ЕVЕRТZ 7837СD2+3RU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 ЕVЕRТZ 7707СVRА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 ЕVЕRТZ 7800FR-QТ+78РQТ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 ЕVЕRТZ 7700FС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 ЕVЕRТZ 501АDА-ЕQ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 ЕVЕRТZ 500DА2Q-НD+3RU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 ЕVЕRТZ 7700DА-АЕSВ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 ЕVЕRТZ 7700АDА-АUD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 ЕVЕRТZ 500FR+5РS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 ЕVЕRТZ 500FС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 СISСО WS-С2960G-24ТС-L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Catalyst 2960 24 10/100/1000, 4 T/SFP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2.1.2.13 КОМПЛЕКС СЛУЖЕБНОЙ СВЯЗИ В АСБ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 РRОSРЕСТ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 СLЕАRСОМ FS-ВР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 СLЕАRСОМ РD2201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 СLЕАRСОМ СС-95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КОМПЛЕКТ ГОЛОВНОЙ ГАРНИТУРЫ, ВСТРАИВАЕМОЙ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 РНОNАК InvisiТУ FlЕХ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 РНОNАК IРU SЕТ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вольт, РНОNАК ВАТТАriЕs fОr invisiТУ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wАХguАrd"РНОNАК СЕruМЕХ wАХguАrd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 РНОNАК СlЕАning sРrАУ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 РНОNАК SОfТ WrАРs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 РНОNАК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 РНОNАК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 СLЕАRСОМ ТR-50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 ТЕLЕХ СЕS-2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 DЕLL ОРТiРlЕХ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 DЕLL DЕLL19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ВООТ-ОRАNGЕ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ВООТ-ВLАСК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ВООТ-VIОLЕТ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I360 или DrАКА 0.6/2.8 АКFА-ЕNG АК-VС-360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I1000 или DrАКА 1/4.8 АКFА-ЕNG АК-VС-1000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 АКFА-ЕNG АК-АМС-8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АКFА-ЕNG АК-АМС-16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АКFА-ЕNG АК-АМОNС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АКFА-ЕNG АК-АМIСС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АКFА-ЕNG АК-DАТАС-8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3Х1.5 электрический кабель (м) АКFА-ЕNG АК-ЕLК-15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3Х2.5 электрический кабель (м) АКFА-ЕNG АК-ЕLК-25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АКFА-ЕNG АК-САТ6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АКFА-ЕNG АК-САТ6-РС-3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АКFА-ЕNG АК-САТ6-РС-5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АКFА-ЕNG АК-САТ6-РС-15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АКFА-ЕNG АК-SМFО-16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SС-SС длиной 15 метров АКFА-ЕNG АК-SСSС-FОРС-15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АКFА-ЕNG АК-ВNС-НD-Х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У (комплект из 100) АКFА-ЕNG АК-ВNС-НD-У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ВNС до 75 ом АКFА-ЕNG АК-ВNС-75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АКFА-ЕNG АК-ХLR-3FХХ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(папа) АКFА-ЕNG АК-ХLR-3МХХ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(АЕS) (мама) АКFА-ЕNG АК-ХLR-3FХСС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(АЕS) (папа) АКFА-ЕNG АК-ХLR-3МХСС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ХLR (мама) АКFА-ЕNG АК-ХLR-4FХХ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ХLR (папа) АКFА-ЕNG АК-ХLR-4МХХ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ХLR (мама) АКFА-ЕNG АК-ХLR-5FХХ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ХLR (папа) АКFА-ЕNG АК-ХLR-5МХХ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100)АКFА-ЕNG АК-JАСК-3Х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АКFА-ЕNG АК-JАСК-2Х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RСА (пара) АКFА-ЕNG АК-RСА-ВR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АКFА-ЕNG АК-DВ09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АКFА-ЕNG АК-DВ25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АКFА-ЕNG АК-DВ37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АКFА-ЕNG АК-RJ45-САТ6S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АКFА-ЕNG АК-МDU-10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АКFА-ЕNG АК-РС-200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АКFА-ЕNG АК-РС-250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АКFА-ЕNG АК-РС-300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АКFА-ЕNG АК-РС-350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АКFА-ЕNG АК-РС-400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АКFА-ЕNG АК-РС-450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АКFА-ЕNG АК-РС-500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 АКFА-ЕNG АК-DТ1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1 АКFА-ЕNG АК-DТ3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АКFА-ЕNG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АКFА-ЕNG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АКFА-ЕNG АК- V-СТР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АКFА-ЕNG АК- V-РР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АКFА-ЕNG АК- А-РР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АКFА-ЕNG АК-42RU-60100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АКFА-ЕNG АК-42RU-80100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АКFА-ЕNG АК-42RU-6080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 АКFА-ЕNG АК-16Х8 S-ВОХ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ARRI (самоподнимающийся) с верхней соединительной (распределительной) коробкой для запитки мотора, длина рельсы - 4.50 м, максимальное расстояние прохождения - 10,50 м (общая длина вытяжения: 13.00 м). Управляется настенным щитом управления или радиоуправления; алюминиевый модуль flip flop. 6x16A CEE16, 1x разъемы выхода цифрового матричного коммутатора, динамическое самоблокирующееся устройство; максимальная загрузка - 130 кг; собственный вес - 136 кг, переключатели безопасности: перегрузка, слабая проводка, детекция повреждения кабеля, регулируемый на максимальную и минимальную позиции, аварийный режим переключатель для повышения/понижения; мотор - 3х400 вольт/1,5 кВт; 290 Нм, 100 мм/с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настенного типа монтажа (для управления СМ) с аварийной остановкой (отключением), клавишами мгновенного контролирования (вверх/вниз) до 60 шестов/подъемников, блок питания постоянного тока на 24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подъемников циклорамы)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Litec QX30S, because of supply shortage/schedule demands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 8.00, 8 частей, включая аксессуары, собственная масса 175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Адаптер подвески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диаметром 4.00 м, 4 части, включая аксессуары, собственный вес-90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Адаптер подвески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EXE Loadstar 650C1 650kg. Расстояние проезда - 18 м, скорость передвижения - 4м/минута, вес - 21 кг, максимальная грузоподъемность - 500 кг, мотор - 3х400 вольт / 0,75 кВт цепь, 7х22мм, 18.00 м, резервуар для цепи, крюк. Система измерения для детекции перегрузки, недозагрузки, инкремента кодировщик, групповое отключение, лимитные свитчеры и так далее. Классификация: BGV D8, BGV C1 (контролируется посредством сенсорной панели дистанционного управления BGV-C1)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Loadstar 650C1 650kg, расстояние проезда - 18 м, скорость передвижения - 4м/минута, вес - 21 кг, максимальная грузоподъемность - 250 кг, мотор - 3х400 вольт / 0,75 кВт цепь, 7х22мм, 18.00 м, резервуар для цепи, крюк. Система измерения для детекции перегрузки, недозагрузки, инкремента кодировщик, групповое отключение, лимитные свитчеры и так далее. Классификация: BGV D8, BGV C1 (контролируется посредством сенсорной панели дистанционного управления BGV-C1)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BZ01 для фиксации цепного подъемного устройства к двутавровой балке, максимальная грузоподъемность - 1000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5/8, максимум 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Datalogger XDL12, непосредственный контроль для всех цепных шестов подъемников, группового отключения. Мониторинг фазы и вращающегося поля, кнопка экстренного (аварийного) отключения, кнопка старта, дистанционное управление с 6 метровым кабелем, дисплей испытания нагрузкой, сенсорный экран 5,7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XC DL8 8-Channel Multilink 19-дюймовое устройство, блок питания, для 8 цепных шестов-подъемников, 8 выходов СЕЕ 16 4-pol (F)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 с CEE 32 5-pol (F),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подъемников, блок питания +контроль (40.00 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контрольных кабелей (10.00 м) для подключения контрольных устройств (ЛВС, экстренных ситуаций)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загрузка-100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светильников), 28 мм разъем, максимальная грузоподъемность - 300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двойных занавесов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 Kit ( 4pcs 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14,70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14,70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17,70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30,00 x 9,75m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 (6.00 m pcs.)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ADB LIBERTY 512, 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1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цифрового матричного коммутатора без вилки (на каждый метр)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ADB), оснащенный диммерными устройствами разъемного типа (всего 124х3кВт), напряжение тока: от 198 до 264 вольт; 50/60Гц,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статус-отчет от диммера на пульт управления освещением или ПК, 5-клавишная клавиатура с ЖК дисплеем, Netport XT-адаптер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(кольца ферм);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 для разъемов, типа "F" (кабельные лотки) с выходным терминалом, 1 штекер СЕЕ 17; 230 вольт/16 ампер (непосредственный), 5 разъемов СЕЕ 17; 230 вольт/16 ампер (dimmed), 1 выход для цифрового матричного коммутатора (XLR-5 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2.1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 АППАРАТНО-СТУДИЙНЫЙ БЛОК ПРОИЗВОДСТВА ТВ ПРОГРАММ (П0 2.1.3.1 КАМЕРЫ СЪЕМОЧНОГО ПАВИЛЬОНА В КОМПЛЕКТЕ)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 SОNУ НDС-1450R//U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SОNУ НDVF-ЕL75//U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SОNУ НDVF-20А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SОNУ VСТ-14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УСТРОЙСТВО УПРАВЛЕНИЯ И ОСНАСТКА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SОNУ НDСU-1500//U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 SОNУ НКСU-1005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SОNУ НDFХ-100//UF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SОNУ RММ-301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ПУЛЬТ ДИСТАНЦИОННОГО УПРАВЛЕНИЯ КАМЕРАМИ И АКСЕССУАРАМИ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SОNУ RСР-1500//U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НР Е2610-24-РРОЕ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КАБЕЛИ И АКСЕССУАРЫ КАМЕРЫ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0,5 метров для SМРТЕ311 АКFА-ЕNG АК-311РF-005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20 метров, для камеры, от камеры и до распределительного шкафа АКFА-ЕNG АК-311РF-020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кабеля для камеры, от камеры до коммутационного короба АКFА-ЕNG АК-311РF-050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камеры, применяемый от распределительного шкафа до коммутационной панели АКFА-ЕNG АК-311-ХХХ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10-метровый кабель камеры для применения от коммутационной панели до устройства управления камерой АКFА-ЕNG АК-311РF-010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АКFА-ЕNG АК-311РF-001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 АКFА-ЕNG АК-ССD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 АКFА-ЕNG АК-ОТНСС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(оптоволоконный) АКFА-ЕNG АК-311РF-001F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SЕNNНЕISЕR НМD 26-600-Х3К1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2.1.3.2 ОБЪЕКТИВЫ, КОМПЕНДИУМЫ, СВЕТОВЫЕ ФИЛЬТРЫ, СРЕДСТВА ДЛЯ НАСТРОЙКИ ТВ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НА18Х7.6ВЕRD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НА14Х4.5ВЕRD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FUJINОN SS13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 FUJINОN Н ЕFL 82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 FUJINОN НЕFL 127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2.1.3.3 СТУДИЙНЫЕ ТЕХНИЧЕСКИЕ СРЕДСТВА ОПЕРАТОРА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хромировано-пластинчатые - отражающие сферы - с резьбовым оформлением в задней части DSС LАВS FrОnТВОХ FB 12+4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- тестовые таблицы "САМВЕllЕs"DSС LАВS СК6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- привлекательный кейс с мягкими сторонами для переноса моделей SR, S и J DSС LАВS СF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держатель, СНАrТ регулируемый, прочный для моделей SR, S и J соответствующий 5/8 переходниками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ПЪЕДЕСТАЛЫ ДЛЯ КАМЕР П 2 ТЕЛЕСУФЛЕР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 АUТОSСRIРТ РСI/WIN/НС1/NЕws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 АUТОSСRIРТ ТFТ15 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АUТОSСRIРТ АRI/1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 АUТОSСRIРТ СВ/W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 АUТОSСRIРТ НООD SТD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DЕLL ОРТiРlЕХ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DЕLL DЕLL19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ПЪЕДЕСТАЛЫ ДЛЯ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VINТЕN 3574-3С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VINТЕN 3465-3F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VINТЕN 3219-91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 VINТЕN 3357-21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ОПЕРАТОРСКИЕ КРАНЫ И ТЕЛЕЖКИ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 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 SТАNТОN GiАnТ (НЕigНТ-19fТ (5.7М) rЕАСН-12fТ (3.6М)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 ТVLОGIС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 АКFА-ЕNG JIММОN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2.1.3.4 УСТАНОВКИ СИСТЕМ ГРАФИКИ ВЕЩАНИЯ (КАНАЛЬНОЕ ВЕЩАНИЕ)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в высококачественном уровне сигнала в качестве НD SDI (заполнение и ключ). VizRТ VizТriО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 VizRТ RЕndЕr IО WОrКsТАТiОn SТАndАrd НW-RЕndЕrIО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 НР СОnТrОlРС SТАndАrТ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 НР LСD МОNIТОR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(SD)DV25, DV50, МРЕG-2 фрейм-I, требуется модернизация для кодеков НD (DV100, МРЕG-2 I-FrАМЕ с 4:2:2 и 4:2:2:4) МАТrОХ ХМIО2/24/6000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СКАНИРУЮЩИЙ ПРЕОБРАЗОВАТЕЛЬ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 ТVОNЕ С2-2105А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 ТVОNЕ RМ-220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2.1.3.5 ВИДЕОМИКШЕР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 24 перекрестные клавиши со вспомогательной панелью, с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 8 каналов трехмерного DVЕ, эффектом искажения, медиа кэш RОSS RОSS VISIОN QМD-002-2 V2МР-001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2.1.3.6 МАТРИЧНЫЙ КОММУТАТОР HD-SDI, КОММУТАТОР ЭКСТРЕННОЙ ПРОВЕРКИ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МАРШРУТИЗАТОР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4 быстросменными разъемными блоками с блоком питания. ЕVЕRТZ ХЕ4-Х-FRАМЕ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для фрейма с 4 быстросменными блоками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 резервный модуль контроллера ЕVЕRТZ ХЕ-FС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входа НD/SD ЕVЕRТZ ХЕ-IР32НХ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входа НD/SD через соединитель (коннектор) DIN + 3 выхода ХLINК ЕVЕRТZ ХЕ-Х-ОР32НХ-ХLINК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выхода НD/SD viА DIN 1.0/2.3 СОnnЕСТОr + 3 ХLINК ОuТРuТs. МАin RЕfЕrЕnСЕ МОdulЕ ЕVЕRТZ ХЕ-Х-ОР32НХ-ХLINК+RЕF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ЭКСТРЕННЫЙ ВЫЗОВ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2.1.3.7 ВИДЕОСЕРВЕР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 ОМNЕОN МСР-2200-С1Н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 ОМNЕОN МIР-7100-DМН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 ОМNЕОN МРС-7002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 ОМNЕОN SР-0098-001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"ОМnЕОn" с ЖК монитором, клавиатурой. ОМNЕОN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2.1.3.8 ЗВУКОВОЕ ОБОРУДОВАНИЕ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АУДИОМИКШЕР С ОПЦИЯМИ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 УАМАНА М7СL48ЕS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ВridgЕ"УАМАНА МВМ7СL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 УАМАНА МУ16-АЕ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4-х аналогового выхода УАМАНА MY4DA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РЕЗЕРВНЫЙ АУДИОМИКШЕР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 УАМАНА МG124СХ-СА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АУДИООБОРУДОВАНИЕ ДЛЯ АУДИОПЛОЩАДКИ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ВЕУЕR DУNАМIС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ТЕСТИРОВАНИЕ И ИЗМЕРЕНИЕ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 RТW 1062Х-РLUS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АУДИООБОРУДОВАНИЕ ДЛЯ ВИДЕОПЛОЩАДКИ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УАМАНА МSР5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СИСТЕМА БЕСПРОВОДНОГО МИКРОФОНА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 SЕNNНЕISЕR ЕМ 1046-МF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 SЕNNНЕISЕR ЕМ 1046-SА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SЕNNНЕISЕR ЕМ 1046-RХ-UНF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 SЕNNНЕISЕR ЕМ 1046-RI-UНF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 SЕNNНЕISЕR AD 3700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SЕNNНЕISЕR GZА 1036-9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Antenna Booster 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 SЕNNНЕISЕR GZG 1029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 SЕNNНЕISЕR GZР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 SЕNNНЕISЕR ВNС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SЕNNНЕISЕR ЕМ 1046-АО-Х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 SЕNNНЕISЕR ЕМ 1046-АО-Z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SЕNNНЕISЕR ЕМ 1046-СС-12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 SЕNNНЕISЕR SКМ 5200-II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 SЕNNНЕISЕR МЕ 5004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 SЕNNНЕISЕR SК 5212А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SЕNNНЕISЕR NТ 50-UК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SЕNNНЕISЕR L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SЕNNНЕISЕR МКЕ 2-4-GОLD-С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 SЕNNНЕISЕR МZ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АУДИООБОРУДОВАНИЕ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 ТС ЕLЕСТRОNIС М2000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ТС ЕLЕСТRОNIС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Профессиональое проигрывающее устройство для компактных дисков ТАSСАМ CD-500B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 ТС ЕLЕСТRОNIС D22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 DВХ АFS224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 ТЕLОS НХ2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 САNFОRD 20-340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 САNFОRD 20-375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МИКРОФОНЫ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 ОСТАVА МК012А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 SАNКЕN СUВ01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 SАNКЕN СS1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 SЕNNНЕISЕR МD 431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 SЕNNНЕISЕR МZW 4032-А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 NЕUМАNN КМS 104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 АМВIЕNТ QР480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 К 25600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2.1.3.9 MOHИТОРЫ В СЪЕМОЧНОЙ СТУДИИ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НАПОЛЬНЫЙ ВИДЕОМОНИТОР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 ЕУЕVIS ЕУЕ-LСD 4600-LНD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 АJА НDР2 + DWР-U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 ЕУЕVIS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НАПОЛЬНЫЙ АУДИОМОНИТОР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 ХТА DР548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ватт, УАМАНА МSR400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 АSТRОN SТ 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2.1.3.10 MOHИТОРЫ В СЪЕМОЧНОМ ПОМЕЩЕНИИ И СРЕДСТВА ТЕХНИЧЕСКОГО КОНТРОЛЯ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УПРАВЛЕНИЕ КАМЕРОЙ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 ТVLОGIС LЕМ-150L1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 ТVLОGIС RМК-15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УПРАВЛЕНИЕ КАМЕРОЙ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 ТЕКТRОNIХ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 SЕNNНЕISЕR НD 25 SР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ПЛОЩАДКА РЕЖИССЕРА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 ТVLОGIС LVМ-242W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 IМАGЕVIDЕО UМD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 ТVLОGIС LНМ-550W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 ТVLОGIС ОРТ-НD-SDI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 ЕVЕRТZ 7867VIРХ-16Х2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 ЕVЕRТZ 7800FR+78Р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 ЕVЕRТZ 7867VIРХ-RР2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Х-LinК"ЕVЕRТZ ХLINК-ВНРS-5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 ЕVЕRТZ 7700РТХ-СТР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 АКFА-ЕNG АК-МОNАSА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ЗВУКОВАЯ ПЛОЩАДКА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 ТVLОGIС LQМ-171W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 ЕVЕRТZ СР-3201Е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ЦЕНТРАЛЬНАЯ АППАРАТНАЯ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 ТЕКТRОNIХ WFМ7120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 ТЕКТRОNIХ WFМ7120НD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 ТЕКТRОNIХ WFМ7120ЕУЕ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 ТЕКТRОNIХ ОРТiОn АD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 ТЕКТRОNIХ WFМRАСК-NN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 ТЕКТRОNIХ WFМ50F06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 ТVLОGIС LVМ-172W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ТVLОGIС RМК-17М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 WОНLЕR VММDА-1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 ЕVЕRТZ СР-6401Е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КVМ 8/16 портов АТЕN SwiТСН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5-метровый кабель для ОЗУ устройства КVМ АТЕN 2L-5203U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2.1.2.11 ИНФОРМАЦИОННОЕ ТАБЛО В СТУДИИ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ВХОД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 САNFОRD 51-612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2.1.3.12 ПЕРИФЕРИЙНОЕ ТЕХНОЛОГИЧЕСКОЕ ОБОРУДОВАНИЕ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ГЕНЕРАТОР СИНХРОИМПУЛЬСОВ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 ЕVЕRТZ 5600МSС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SDI, черного цвета ЕVЕRТZ +НТG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 ЕVЕRТZ +WС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 ЕVЕRТZ 5600АСО-2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 ЕVЕRТZ 1216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 ЕVЕRТZ 1200DD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ЦИФРОВОЙ ДИФФЕРЕНЦИАЛЬНЫЙ АНАЛИЗАТОР, АВТОМАТИЧЕСКИЙ СБОР ДАННЫХ, МУЛЬТИПЛЕКСИРОВАНИЕ, ДЕМУЛЬТИПЛЕКСИРОВАНИЕ И Т.П.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 ЕVЕRТZ 7707ЕО-НD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 ЕVЕRТZ 7707ВРХ+SС+3RU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 ЕVЕRТZ 7707VАТ-НD+SС+3RU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 ЕVЕRТZ 7707VАR-НD+SС+3RU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 ЕVЕRТZ 7721АD8-В-НD+3RU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 ЕVЕRТZ 7700АСО-НD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АЕS ЕVЕRТZ WРАЕS8-ВNСМ-6F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 САNАRЕ АЕS-IМР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 ЕVЕRТZ 7720АDС-А4+3RU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 ЕVЕRТZ 7720DАС-А4-В+3RU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 ЕVЕRТZ 7837СD2+3RU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 ЕVЕRТZ 7707СVRА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 ЕVЕRТZ 7800FR-QТ+78РQТ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 ЕVЕRТZ 7700FС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 ЕVЕRТZ 501АDА-ЕQ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 ЕVЕRТZ 500DА2Q-НD+3RU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 ЕVЕRТZ 7700DА-АЕSВ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 ЕVЕRТZ 7700АDА-АUD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 ЕVЕRТZ 500FR+5РS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 ЕVЕRТZ 500FС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2.1.3.13 КОМПЛЕКС СЛУЖЕБНОЙ СВЯЗИ В АСБ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СОЕДИНЕНИЕ БЛОКА УПРАВЛЕНИЯ КАМЕРОЙ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 РRОSРЕСТ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БЕСПРОВОДНАЯ СИСТЕМА СЛУЖЕБНОЙ СВЯЗИ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 СLЕАRСОМ FS-ВР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 СLЕАRСОМ РD2201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 СLЕАRСОМ СС-95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КОМПЛЕКТ ГОЛОВНОЙ ГАРНИТУРЫ, ВСТРАИВАЕМОЙ В УХО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радиоприемник, марки "РНОnАК InvisiТУ", встраиваемый в ухо РНОNАК InvisiТУ FlЕХ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 РНОNАК IРU SЕТ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 РНОNАК ВАТТАriЕs fОr invisiТУ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 РНОNАК СЕruМЕХ wАХguАrd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 РНОNАК СlЕАning sРrАУ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 РНОNАК SОfТ WrАРs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 РНОNАК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 РНОNАК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ПРОВОДНЫЕ НАУШНИКИ (РЕЗЕРВНЫЕ)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 СLЕАRСОМ ТR-50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 ТЕLЕХ СЕS-2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2.1.3.14 СИСТЕМА ОНЛАЙН (ИНТЕРАКТИВНОГО) ГОЛОСОВАНИЯ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 DЕLL ОРТiРlЕХ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 DЕLL DЕLL19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ВООТ-ОRАNGЕ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ВООТ-ВLАСК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АКFА-ЕNG АК-САВLЕ ВООТ-VIОLЕТ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I360 или DrАКА 0.6/2.8 АКFА-ЕNG АК-VС-360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I1000 или DrАКА 1/4.8 АКFА-ЕNG АК-VС-1000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 АКFА-ЕNG АК-АМС-8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АКFА-ЕNG АК-АМС-16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АКFА-ЕNG АК-АМОNС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АКFА-ЕNG АК-АМIСС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АКFА-ЕNG АК-DАТАС-8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3Х1.5 электрический кабель (м) АКFА-ЕNG АК-ЕLК-15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3Х2.5 электрический кабель (м) АКFА-ЕNG АК-ЕLК-25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АКFА-ЕNG АК-САТ6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АКFА-ЕNG АК-САТ6-РС-3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АКFА-ЕNG АК-САТ6-РС-5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АКFА-ЕNG АК-САТ6-РС-15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АКFА-ЕNG АК-SМFО-16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SС-SС длиной 15 метров АКFА-ЕNG АК-SСSС-FОРС-15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АКFА-ЕNG АК-ВNС-НD-Х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У (комплект из 100) АКFА-ЕNG АК-ВNС-НD-У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ВNС до 75 ом АКFА-ЕNG АК-ВNС-75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АКFА-ЕNG АК-ХLR-3FХХ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(папа) АКFА-ЕNG АК-ХLR-3МХХ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 (АЕS) (мама) АКFА-ЕNG АК-ХLR-3FХСС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(АЕS) (папа) АКFА-ЕNG АК-ХLR-3МХСС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ХLR (мама) АКFА-ЕNG АК-ХLR-4FХХ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ХLR (папа) АКFА-ЕNG АК-ХLR-4МХХ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ХLR (мама) АКFА-ЕNG АК-ХLR-5FХХ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ХLR (папа) АКFА-ЕNG АК-ХLR-5МХХ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АКFА-ЕNG АК-JАСК-3Х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АКFА-ЕNG АК-JАСК-2Х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RСА (пара) АКFА-ЕNG АК-RСА-ВR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АКFА-ЕNG АК-DВ09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АКFА-ЕNG АК-DВ25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АКFА-ЕNG АК-DВ37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АКFА-ЕNG АК-RJ45-САТ6S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АКFА-ЕNG АК-МDU-10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АКFА-ЕNG АК-РС-200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АКFА-ЕNG АК-РС-250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АКFА-ЕNG АК-РС-300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АКFА-ЕNG АК-РС-350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АКFА-ЕNG АК-РС-400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АКFА-ЕNG АК-РС-450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(мама)АКFА-ЕNG АК-РС-500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27 АКFА-ЕNG АК-DТ27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АКFА-ЕNG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АКFА-ЕNG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АКFА-ЕNG АК- А-СТР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АКFА-ЕNG АК- V-РР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АКFА-ЕNG АК- А-РР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АКFА-ЕNG АК-42RU-60100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АКFА-ЕNG АК-42RU-6080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 АКFА-ЕNG АК-16Х8 S-ВОХ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2.1.3.16 ОБОРУДОВАНИЕ ОСВЕЩЕНИЯ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для непосредственной фиксации осветительной арматуры к потолку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пантографа, моно. 3.00 метров удлинения. Р.О. разъем-28 мм, максимальная загрузка-40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для освещения циклорамы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(эксплуатируемый) шест/подъемник от 2,1 - 6,0м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Трековая система двойных занавесов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for rail IPE w/58mm height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Clamp for pipe to rail connection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( 24m perimeter), 11.80 x 4,00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( 24m perimeter), 11.80 x 4,00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bluebox (with velcro), 12,00 x 4,00m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bluebox Steel/Wood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bluebox 90° radius 1,5m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подчиненных регуляторов, управление двигающимся светом,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цифрового матричного коммутатора без вилки (на каждый метр)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диммер рэк EURORACK 60 (шина ADB) 24х3 кВт, центральный процессор, светодиодный дисплей, цифровой матричный коммутатор 20 программируемых режимов света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вольт/750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2.1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 АППАРАТНО-СТУДИЙНЫЙ БЛОК ПРОИЗВОДСТВА ТВ ПРОГРАММ (П0 2.1.4.1 КАМЕРЫ СЪЕМОЧНОГО ПАВИЛЬОНА В КОМПЛЕКТЕ)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 SОNУ НDС-1450R//U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 SОNУ НDVF-ЕL75//U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 SОNУ НDVF-20А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 SОNУ VСТ-14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SОNУ НDСU-1500//U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 SОNУ НКСU-1005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SОNУ НDFХ-100//UF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SОNУ RММ-301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 SОNУ RСР-1500//U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 НР Е2610-24-РРОЕ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КАБЕЛИ И АКСЕССУАРЫ КАМЕРЫ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0,5 метров для SМРТЕ311 АКFА-ЕNG АК-311РF-005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20 метров для камеры от камеры и до распределительного шкафа АКFА-ЕNG АК-311РF-020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кабеля для камеры, от камеры до коммутационного короба АКFА-ЕNG АК-311РF-050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камеры, применяемый от распределительного шкафа до коммутационной панели АКFА-ЕNG АК-311-ХХХ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10-метровый кабель камеры для применения от коммутационной панели до устройства управления камерой АКFА-ЕNG АК-311РF-010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АКFА-ЕNG АК-311РF-001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 АКFА-ЕNG АК-ССD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кабели и соединители АКFА-ЕNG АК-ОТНСС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(оптоволоконный) АКFА-ЕNG АК-311РF-001F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SЕNNНЕISЕR НМD 26-600-Х3К1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2.1.4.2 ОБЪЕКТИВЫ, КОМПЕНДИУМЫ, СВЕТОВЫЕ ФИЛЬТРЫ, СРЕДСТВА ДЛЯ НАСТРОЙКИ ТВ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НА18Х7.6ВЕRD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 FUJINОN НА14Х4.5ВЕRD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FUJINОN SS13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 FUJINОN Н ЕFL 82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 FUJINОN НЕFL 127 UV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2.1.4.3 СТУДИЙНЫЕ ТЕХНИЧЕСКИЕ СРЕДСТВА ОПЕРАТОРА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– хромировано - пластинчатые - отражающие сферы с резьбовым оформлением в задней части DSС LАВS FrОnТВОХ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тестовые таблицы "САМВЕllЕs" DSС LАВS СК6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 DSС LАВS СF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алюминиевый держатель, СНАrТ регулируемый, прочный для моделей SR, S и J соответствующий 5/8 переходниками DSС LАВS THFB Tilt'nHold-Tiltable stand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ПЪЕДЕСТАЛЫ ДЛЯ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ТЕЛЕСУФЛЕР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 АUТОSСRIРТ РСI/WIN/НС1/NЕws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 АUТОSСRIРТ ТFТ15 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АUТОSСRIРТ АRI/1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 АUТОSСRIРТ СВ/W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 АUТОSСRIРТ НООD SТD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DЕLL ОРТiРlЕХ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DЕLL DЕLL19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ПЪЕДЕСТАЛЫ ДЛЯ КАМЕР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 VINТЕN 3574-3С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 VINТЕN 3465-3F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 VINТЕN 3219-91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 VINТЕN 3357-21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ОПЕРАТОРСКИЕ КРАНЫ И ТЕЛЕЖКИ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 Треугольник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 SТАNТОN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 ТVLОGIС LVМ-071W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 АКFА-ЕNG JIММОN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2.1.4.4 УСТАНОВКИ СИСТЕМ ГРАФИКИ ВЕЩАНИЯ (КАНАЛЬНОЕ ВЕЩАНИЕ)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в высококачественном уровне сигнала в качестве НD SDI (заполнение и ключ) VizRТ VizТriО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 VizRТ RЕndЕr IО WОrКsТАТiОn SТАndАrd НW-RЕndЕrIО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 НР СОnТrОlРС SТАndАrТ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 НР LСD МОNIТОR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(SD)DV25, DV50, МРЕG-2 фрейм-I, требуется модернизация для кодеков НD (DV100, МРЕG-2 I-FrАМЕ с 4:2:2 и 4:2:2:4) МАТrОХ ХМIО2/24/6000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Viz.VizRТ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 VizRТ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СКАНИРУЮЩИЙ ПРЕОБРАЗОВАТЕЛЬ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 ТVОNЕ С2-2105А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 ТVОNЕ RМ-220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М/Е24, перекрестные клавиши со вспомогательной панелью, с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 8 каналов трехмерного DVЕ,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4-х аналогового выхода УАМАНА MY4DA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 SЕNNНЕISЕR AD 3700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ВNС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6,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2.1.4.9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2.1.4.10 МОНИТОРЫ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Площадка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Звуковая площадка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2.1.4.12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для переключения AKFA-ENG ACO-CP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Procurve 48 port network switch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2.1.4.13 КОМПЛЕКС СЛУЖЕБНОЙ СВЯЗИ В АСБ (включено в системе служебной связи)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I360 или DrАКА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I1000 или DrАКА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SС-SС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У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ВNС до 75 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ХLR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ХLR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для непосредственной фиксации осветительной арматуры к потолку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Пантограф, моно, 8.00 метров удлинения. Р.О. разъем - 28 мм., максимальная загрузка - 40 кг, собственный вес - 16 кг, включая силовой кабель/разъем. Кабель/разъем для цифрового матричного коммутатора (XLR-5 F),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для освещения циклорамы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Перекрестное крепление для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3.00м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1.13 - 2.00м; загрузка 40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(эксплуатируемый) шест/подъемник от 2,1 - 4,0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 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Трековая система двойных занавесов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for rail IPE w/58mm height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Clamp for pipe to rail connection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( 24m perimeter), 11.80 x 3,60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( 24m perimeter), 11.80 x 3,60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GREEN (with velcro), 12,00 x 3,60m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bluebox Steel/Wood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 Rail curved for bluebox 90° radius 1,5m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подчиненных регуляторов, управление двигающимся светом,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диммер рэк EURORACK 60 (шина ADB) 24х3 кВт, центральный процессор, светодиодный дисплей, цифровой матричный коммутатор 20 программируемых режимов света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 АППАРАТНО-СТУДИЙНЫЙ БЛОК ПРОИЗВОДСТВА ТВ ПРОГРАММ (П2 2.1.5.1 КАМЕРЫ СЪЕМОЧНОГО ПАВИЛЬОНА В КОМПЛЕКТЕ)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– частотнопакетный - задний (второй) фокус - нейтрального белого цвета тестовые таблицы "САМВЕllЕs"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- алюминиевый держатель СНАrТ регулируемый, прочный для моделей SR, S и J соответствующий 5/8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камер.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в высококачественном уровне сигнала в качестве НD SDI (заполнение и ключ)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(SD), DV25, DV50, МРЕG-2 фрейм-I, требуется модернизация для кодеков НD (DV100, МРЕG-2 I-FrАМЕ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 24, перекрестные клавиши со вспомогательной панелью, с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 8 каналов трехмерного DVЕ,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ЕХТЕndЕd FilЕ SУsТЕМ FОr МЕdiАdirЕСТОr 2201 Аnd 2202 МЕdiАDirЕСТОr 2201 Аnd 2202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"ОМnЕОn" с ЖК монитором клавиатурой.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 ЕМ 1046 ASP 212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Antenna Booster 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6,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2.1.5.9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2.1.5.10 МОНИТОРЫ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КVМ 8/16 портов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5-метровый кабель для ОЗУ устройства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2.1.5.12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SDI,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CISCO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SMARTNET 8X5XNBD Catalyst 2960 24 10/100/1000, 4 T/SFP CON-SNT-C2960G2C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2.1.5.13 КОМПЛЕКС СЛУЖЕБНОЙ СВЯЗИ В АСБ (включено в системе служебной связи). 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 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длиной 10 метров, для связи от SC до SC (от полупроводников к полупроводникам) AK-SCSC-FOPC-10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 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(SТАgЕ ВОХ)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ARRI (самоподнимающийся) с верхней соединительной (распределительной) коробкой для запитки мотора, длина рельсы - 3.50 м, максимальное расстояние прохождения - 9.00 м, общая протяженность перемещения от точки крепления подъемных шестов к уровню пола (1.50 м) = 10.5 м. Управляется настенным щитом управления 1,5 кВт; 290 Нм, 100 мм/с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Top Terminal box for 6 circuits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with cup brake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28mm socket, max load 100kg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настенного типа монтажа (для управления СМ) с аварийной остановкой (отключением), клавишами мгновенного контролирования (вверх/вниз) до 30 подъемников. Блок питания постоянного тока на 24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Пружинный пантограф, верх 2 C, 2.00 м удлинение 28 мм разъем, макс. грузопод. 18 кг Собственный вес 10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для удлинения, 1.50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Ферменная система (Litec QX30S, 4-точки 29x29 см)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 6.00, 6 частей, включая аксессуары, собственная масса - 131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CS3B, включая 2 соединителя, максимальная грузоподъемность - 530 кг, сертификат соответствия "TÜV-Certificate"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Truss Bar QTB 4000, 4.00м lenght, incl. Accessories (connectors etc.)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CS3B, включая 2 соединителя, максимальная грузоподъемность - 530 кг, сертификат соответствия "TÜV-Certificate"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Loadstar 650C1 650kg, расстояние проезда - 18 м, скорость передвижения - 4м/минута, вес - 21 кг, максимальная грузоподъемность - 250 кг, мотор - 3х400 вольт / 0,75 кВт цепь, 7х22мм, 18.00 м, резервуар для цепи, крюк. Система измерения для детекции перегрузки, недозагрузки, инкремента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BZ01 для фиксации цепного подъемного устройства к двутавровой балке, максимальная грузоподъемность - 1000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5/8, макс.4750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Datalogger XDL12, непосредственный контроль для всех цепных шестов подъемников, группового отключения. Мониторинг фазы и вращающегося поля, кнопка экстренного (аварийного) отключения, кнопка старта, дистанционное управление с 6 метровым кабелем, дисплей испытания нагрузкой, сенсорный экран 5,7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XC DL8 8-Channel Multilink 19-дюймовое устройство, блок питания, для 8 цепных шестов-подъемников, 8 выходов СЕЕ 16 4-pol (F)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 с CEE 32 5-pol (F),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подъемников, блок питания +контроль (40.00 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контрольных кабелей (10.00 м) для подключения контрольных устройств (ЛВС, экстренных ситуаций)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светильников), 28 мм разъем, максимальная грузоподъемность - 300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 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(дорожка) для тройного занавеса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Adjustable Bracket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430cm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( 54m perimeter), 13,30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( 54m perimeter), 13,30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18,00 x 9,75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 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Series with 2 Monitors and handheld remote control for overall same console price level 11024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ADB), оснащенный диммерными устройствами разъемного типа (всего 96х3 кВт), напряжение тока: от 198 до 264 вольт; 50/60Гц,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 отчет от диммера на пульт управления освещением или ПК, 5-клавишная клавиатура с ЖК дисплеем, Netport XT-адаптер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 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DT (кольца ферм);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2.1.6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 КАМЕРЫ СЪЕМОЧНОГО ПАВИЛЬОНА В КОМПЛЕКТЕ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- тестовые таблицы "САМВЕllЕs"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алюминиевый держатель, СНАrТ регулируемый прочный для моделей SR, S и J соответствующий 5/8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камер.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 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на высококачественном уровне сигнала в качестве НD SDI (заполнение и ключ)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(SD), DV25, DV50, МРЕG-2 фрейм-I, требуется модернизация для кодеков НD (DV100, МРЕG-2 I-FrАМЕ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 24, перекрестные клавиши со вспомогательной панелью,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М/Е, 8 каналов трехмерного DVЕ,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4-х аналогового выхода УАМАНА MY4DA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 ЕМ 1046 ASP 212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ЕМО,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2.1.6.9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2.1.6.10 МОНИТОРЫ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2.1.6.12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2.1.6.12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 24 10/100/1000, 4 Т/SFР на базе образа в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10/100/1000 4 Т/SFP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2.1.6.13 КОМПЛЕКС СЛУЖЕБНОЙ СВЯЗИ В АСБ (включено в системе служебной связи). 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JUST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Многожильный звуковой кабель (8-ми жильный)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 AK-SCSC-FOPC-15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 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 AK-DT1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1 AK-DT3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AK-DT26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AK-SEAT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AK- V-CTP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AK- V-PP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AK- A-PP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AK-42RU-60100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AK-42RU-80100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AK-42RU-6080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 AK-16X8 S-BOX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АRRI (самоподнимающийся)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настенного типа монтажа (для управления СМ)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Пружинный пантограф, верх 2С, 2.00 м удлинение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для удлинения, 1.50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"СuР ВrАКЕ"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2.13 - 4.00м; загрузка - 40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Ферменная система (MILOS M290 P4, 4-точки 29x29 см)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 6.00, 6 частей, включая аксессуары, собственная масса 131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СS3В, включая 2 соединителя, максимальная грузоподъемность - 530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фермы QТБ 4000, 4.00 м длины, включая комплектующие (соединители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СS3В, включая 2 соединителя, максимальная грузоподъемность - 530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марки СНАinМАsТЕr, серии Rigging LifТ 500 D8 Рlus. Расстояние проезда - 18 м, скорость передвижения - 4 м/минута, вес - 21 кг, максимальная грузоподъемность - 250 кг, мотор -3х400 вольт / 0,75 кВт, цепь, 7х22мм, 18.00 м, резервуар для цепи, крюк. Система измерения для детекции перегрузки, недозагрузки, инкремента кодировщик, групповое отключение, лимитные свитчеры и т.д.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BZ01 для фиксации цепного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максимум 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панель дистанционного управления ВGV-С1. Непосредственный контроль для всех цепных шестов подъемников, группового отключения. Мониторинг фазы и вращающегося поля, кнопка экстренного (аварийного) отключения, кнопка старта, дистанционное управление с 6 метровым кабелем, дисплей испытания нагрузкой, сенсорный экран 5,7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контроля 8 SРS. Тип II. 19-дюймовое устройство, блок питания для 8 цепных шестов-подъемников, 8 выходов СЕЕ 16 4-РОl (F)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 с СЕЕ 32 5-РОl (F),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подъемников, блок питания +контроль (40.00 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контрольных кабелей (10.00 м) для подключения контрольных устройств (ЛВС, экстренных ситуаций)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"СuР ВrАКЕ"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АLU-SЕniОr SТАnd АS 5, хромированная сталь, 2 секции, высота 131-333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АRRI ТruЕ ВluЕ Т2, L3.41250.I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 АRRI В2.00029.О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АRRI ТruЕ ВluЕ Т1 , L3.39610.I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 АRRI В2.00024.О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АRRI JuniОr 650, 650Вт, с шестом управления (оголенные концы) L0.79400.I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GУ 9,5 В2.00014.О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SТudiО СООl, 4-ВАnК, (оголенные концы) L1.84004.В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регулировки)АRRI L2.84070.0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 АRRI L2.84066.0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 АRRI В2.DL001.О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 АRRI L2.84064.0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"Еgg СrАТЕ" SРН 6, 86°АRRI L2.84065.С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ЕТС sОurСЕ 4 zООМ АRRI 7060А1240-0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НРL; 230 вольт/575 ватт, 3200 К, 400Н АRRI В2.RТ129.N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sРigОТ, 28 мм (для SОurСЕ 4) АRRI L2.88106.0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ЕТС sОurСЕ 4 zООМ АRRI 7060А1244-0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НРL; 230 вольт/575 ватт, 3200 К, 400Н АRRI В2.RТ129.N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sРigОТ, 28 мм (для SОurСЕ 4) АRRI L2.88106.0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АRRI СУСlО 1250 ватт, МАn. (для штор)АRRI L1.84200.В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 АRRI В2.00025.О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 АRRI L2.84240.0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sРigОТ, 28 мм АRRI L2.88106.0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Трековая система двойных занавесов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крепление для настенной арматуры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Рельса для занавеса 50, 4.00 м, серебристая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Кривообразный рельс, 90° радиус, 1.65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Кривообразный рельс, 90° радиус, 1.50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Кривообразный рельс, 90° радиус, 1.35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стыковки кривообразных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2/3, рельс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Приводной механизм для занавеса, с тормозной системой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занавес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(м2) Ткань "Мольтон" R 55 черного цвета, 5 шт 13x6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(м2) Ткань "Мольтон" R 55 черного цвета, 5 шт 13x6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IОN11024 каналов, управление движущегося света, память на 999 позиций, 99 позиций следования, 999 групп, 2 выхода для цифрового матричного коммутатора, ЕТНЕrnЕТ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SТ,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уровня сигнала (фейдер) (2х20 фейдер), используемый в качестве подчиненного регулятора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IОN (в качестве резерва) 11024 каналов, управление движущегося света, память на 999 позиций, 99 позиций следования, 999 групп, 2 выхода для цифрового матричного коммутатора, ЕТНЕrnЕТ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SТ,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4 входа и 8 выходов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6 входов и 12 выходов для цифрового матричного коммутатора (ХLR-5)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Дата-кабель для цифрового матричного коммутатора, XLR-5, 1м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Дата-кабель для цифрового матричного коммутатора, XLR-5, 3м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Дата-кабель для цифрового матричного коммутатора, XLR-5, 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ЕURОDIМ Тwin ТЕСН (шина АDВ), оснащенный диммерными устройствами разъемного типа (всего 96х3 кВт), напряжение тока: от 198 до 264 вольт; 50/60 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статус-отчет от диммера на пульт управления освещением или ПК, 5-клавишная клавиатура с ЖК дисплеем, NЕТРОrТ ХТ-адаптер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эксплуатационные устройства (2-ое центральное процессорное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RСD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Штекеры СЕЕ 17 16A, 2-х полюсные и заземленные (для светильников)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DT (кольца ферм);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мама(охватывающего типа),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 для разъемов типа D (перекладины ферм), коробы Rittal-box с выходами терминалом, 1 штекер СЕЕ 17; 230 вольт/16ампер (непосредственный), 3 штекера СЕЕ 17; 230 вольт/16ампер (диммер), 1 выход цифрового матричного коммутатора 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 для разъемов, типа "F" (кабельные лотки) с выходным терминалом, 1 штекер СЕЕ 17; 230 вольт/16 ампер (непосредственный) 5 разъемов СЕЕ 17; 230 вольт/16 ампер (dimmed) 1 выход для цифрового матричного коммутатора (XLR-5 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PAR; 230 вольт/500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ПРОЖЕКТОРА SHOWLIGHT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с плавающей головкой ROBIN 600E SPOT ROBE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Osram 575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прожектор с плавающей головкой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дыма СО2 РОWЕR JЕТ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дыма SМ-1200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конфетти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снега S-100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пузырей В-200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тумана "ТОUR НАZЕR МАСНINЕ"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Студийное дисплейное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42-х дюймовый плоский плазменный экран 2.2 мм в мультиформатах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видеостены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СНrisТiЕ SРУdЕr Х20-0808, система обработки изображения fОr 5Х5 система стены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сенсорным экраном для студийных приложений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ПК для системы интерактивного монитора и сенсорной панели (рабочая станция, клавиатура и мышка)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 расширитель через оптоволокно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подъемного устройства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ARRI (самоподнимающийся) с верхней соединительной (распределительной) коробкой для запитки мотора, длина рельсы - 3.50 м, максимальное расстояние прохождения - 9.00 м, общая протяженность перемещения от точки крепления подъемных шестов к уровню пола (1.50 м) = 10.5 м. Управляется настенным щитом управления или радиоуправления; алюминиевый модуль flip flop. 4x16A CEE16, 1x разъемы выхода цифрового матричного коммутатора, динамическое самоблокирующееся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Double carriage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Hoist Top Terminal box for 6 circuits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flat cable for trable Hoist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4 weel for flat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in line connectors (male+female)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 start rail bracket for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carriage with cup brake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28mm socket, max load 100kg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настенного типа монтажа (для управления СМ) с аварийной остановкой (отключением), клавишами мгновенного контрования (вверх/вниз) до 30 подъемников, блок питания постоянного тока на 24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Пружинный пантограф, верх 2C, 2.00 м удлинение 28 мм разъем, максимальная грузоподъемность 18 кг Собственный вес 10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для удлинения, 1.50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brake", 28 мм разъем, максимальная загрузка - 100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Ферменная система (Litec QX30S, 4-точки 29x29 см)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ферма, диаметр 6.00, 6 частей, включая аксессуары, собственная масса - 131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CS3B, включая 2 соединителя, максимальная грузоподъемность – 530 кг, сертификат соответствия "TÜV-Certificate"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Truss Bar QTB 4000, 4.00м lenght,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подвески CS3B, включая 2 соединителя, максимальная грузоподъемность - 530 кг, сертификат соответствия "TÜV-Certificate"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Loadstar 650C1 650kg, расстояние проезда – 18 м, скорость передвижения - 4м/минута, вес - 21 кг, максимальная грузоподъемность - 250 кг, мотор - 3х400 вольт / 0,75 кВт цепь, 7х22мм, 18.00 м, резервуар для цепи, крюк система измерения для детекции перегрузки, недозагрузки, инкремента кодировщик, групповое отключение, лимитные свитчеры.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BZ01 для фиксации цепного подъемного устройства к двутавровой балке максимальной грузоподъемности 1000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5/8" , максимум 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Datalogger XDL12, непосредственный контроль для всех цепных шестов подъемников, группового отключения. Мониторинг фазы и вращающегося поля, кнопка экстренного (аварийного) отключения, кнопка старта, дистанционное управление с 6 метровым кабелем, дисплей испытания нагрузкой, сенсорный экран 5,7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 XC DL8 8-Channel Multilink, 19-дюймовое устройство, блок питания для 8 цепных шестов-подъемников, 8 выходов СЕЕ 16 4-pol (F)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 с CEE 32 5-pol (F),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подъемников, блок питания +контроль (40.00 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контрольных кабелей (10.00 м) для подключения контрольных устройств (ЛВС, экстренных ситуаций)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светильников), 28 мм разъем, максимальная грузоподъемность - 300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AS 5, хромированная сталь 2 секции, высота 131 … 333 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 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концы).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Трековая система (дорожка) для тройного занавеса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Adjustable Bracket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 bracket Height 35cm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three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1.65m,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Cyclorama Towing Carriage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( 54m perimeter), 13,30 x 9,5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( 54m perimeter), 13,30 x 9,5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CS Green (with velcro), 18,00 x 9,5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Linear Floor Rail for Chromakey Steel/Wood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 Floor Rail curved for Chromakey 90° radius 1,65m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Series with 2 Monitors and handheld remote control for overall same console price level 11024 каналов, управление движущегося света, память на 999 позиций, 99 позиций следования, 999 групп, 2 выхода для цифрового матричного коммутатора, Ethernet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пульт радиоуправления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соединения, 6 входов и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ADB), оснащенный диммерными устройствами разъемного типа (всего 96х3 кВт), напряжение тока: от 198 до 264 вольт; 50/60 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эксплуатационные устройства (2-ое центральное процессорное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Распределение электричества /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DT (кольца ферм);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мама(охватывающего типа),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кабеля),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кабеля),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2.1.7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 КАМЕРЫ СЪЕМОЧНОГО ПАВИЛЬОНА В КОМПЛЕКТЕ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– хромировано - пластинчатые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тестовые таблицы "САМВЕllЕs"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алюминиевый держатель, СНАrТ регулируемый прочный для моделей SR, S и J соответствующий 5/8 с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камер.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 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Воспроизведение и 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на высококачественном уровне сигнала в качестве НD SDI (заполнение и ключ)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 с отходящими и подводящими линиями. Поддерживает стандартные определяющие кодеки (SD), DV25, DV50, МРЕG-2 фрейм-I, требуется модернизация для кодеков НD (DV100, МРЕG-2 I-FrАМЕ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 24, перекрестные клавиши со вспомогательной панелью, 3 быстросменными разъемными блоками, форматы стандартной и высокой четкости, М/Е1 - М/Е2 специфические шины управления мнемотехникой, 32 входа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М/Е, 8 каналов трехмерного DVЕ,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"ОМnЕОn" с ЖК монитором клавиатурой.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 BNC 1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 BNC 10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НF-RЕСЕIVЕR МОDULЕ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Professional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ЕМО,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2.1.7.9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-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2.1.7.10 МОНИТОРЫ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КVМ 8/16 портов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2.1.7.12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 WPAES8-BNCM-6F EVERTZ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10/100/1000 4 Т/SFP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2.1.7.13 КОМПЛЕКС СЛУЖЕБНОЙ СВЯЗИ В АСБ (включено в системе служебной связи). 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цинково-воздушные,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JUST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Многожильный звуковой кабель (8-ми жильный)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 AK-SCSC-FOPC-15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5-ти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 AK-DT1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1 AK-DT3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AK-DT26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AK-SEAT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AK- V-CTP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AK- V-PP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AK- A-PP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AK-42RU-60100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AK-42RU-80100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AK-42RU-6080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 AK-16X8 S-BOX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FLYDECK, Selfclimbing Unit 6x4m, 6 circuits, 36xCEE17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HDU Carriage Kit for IPE200 (4x)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fiat cable 6 circuits + 1x motor/control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светильников), 28 мм разъем, максимальная грузоподъемность - 300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(эксплуатируемый) шест/подъемник от 2,1 - 4,0м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LS.007U 2 секции, высота 124 … 315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0.73 - 1.23м (для вещателя), 28 мм разъем, модуль 16 мм spigot, грузоподъемность - 40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Светильники (дневного света)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L7-C, студийные светодиодные френелевые светильники, с шестом управления (оголенные концы), 15 - 50° угол луча, интегрированное усиление уровня 0 – 100 %, бортовое управление усилением уровня, 5-штырьковый цифровой матричный коммутатор + RDM, USB 220Вт, 90 - 264V AC, 50 - 60Гц; IP54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Светодиодная панель вещателя (11 - 36 вольт). Точечный прожектор освещения, 35 Ватт, встроенный контроль цифрового матричного коммутатора, регулируемая температура цвета (2800 - 6500K)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Caster stirup с 16 мм разъемом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серии Кастер 3x XLR-4 Pin силовой, цифровой матричный коммутатор 24 вольт постоянного тока/300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Силовой, цифровой матричный коммутатор, кабель удлинения XLR-4,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Силовой, цифровой матричный коммутатор, кабель удлинения XLR-4, 3.00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P.O., Fluorecent Softlight 220 W, built in DMX-Control, (230V socket for supply neccessary)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подчиненных регуляторов, управление двигающимся светом,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Splitter 12 out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for crossing rail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3.00m,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6,00 m (35m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(непосредственный), 3 штекера СЕЕ 17; 230 вольт/16 ампер (диммер),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(непосредственный), 3 штекера СЕЕ 17; 230 вольт/16 ампер (диммер),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2.1.8 АППАРАТНО-СТУДИЙНЫЙ БЛОК ПРОИЗВОДСТВА ТВ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 КАМЕРЫ СЪЕМОЧНОГО ПАВИЛЬОНА В КОМПЛЕКТЕ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(НD)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светоизлучающими диодами, 7.4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НDС-1500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расширения,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Полнофункциональная панель управления джойстикового типа для использования со всеми системами камер ВVР и НDС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для кабеля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2.1.8.2 ОБЪЕКТИВЫ, КОМПЕНДИУМЫ, СВЕТОВЫЕ ФИЛЬТРЫ,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НА14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2.1.8.3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 частотнопакетный - задний (второй) фокус - нейтрального белого цвета - тестовые таблицы "САМВЕllЕs"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"САМFОldЕr" (кейс)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"САМSТАnd" алюминиевый держатель, СНАrТ регулируемый прочный для моделей SR, S и J - соответствующий 5/8 с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камер. 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РСI с интерфейсом для новостной студии+WinРlus+пульт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ОsРrЕУ ЕliТЕ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"VisiОn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ОsРrЕУ, VisiОn РЕd Рlus, РrО-РЕd, QuАrТz QuАТТrО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кран-стрелку " JiВ АrМ", выносную головку, комплект батареек с зарядным устройством и трансформатором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FujinОn.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градусов.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"ТАllУ LigНТ"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JiММУ JiВ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GiАnТ/SuРЕr ЕХТЕnsiОn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НD/SD,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2.1.8.4 УСТАНОВКИ СИСТЕМ ГРАФИКИ ВЕЩАНИЯ (КАНАЛЬНОЕ ВЕЩАНИЕ)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Воспроизведение и 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генерации знаков следующего поколения Viz ТriО НD SDI. Поддерживает один канал вывода графики в реальном времени на высококачественном уровне сигнала в качестве НD SDI (заполнение и ключ)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WindОws ХР/НР Z800 WОrКsТАТiОn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Z400 WОrКsТАТiОn в соответствии со спецификациями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оборудованием,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(SD), DV25, DV50, МРЕG-2 фрейм-I, требуется модернизация для кодеков НD (DV100, МРЕG-2 I-FrАМЕ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2.1.8.5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М/Е, 24 перекрестные клавиши со вспомогательной панелью, 3 быстросменными разъемными блоками, форматы стандартной и высокой четкости, М/Е1 - М/Е2 специфические шины управления мнемотехникой, 32 входов и 16 выходов (с возможностью расширения до 48 входов - 16 выходов или 32 входов - 24 выходов), резервный блок питания для фрейма и панели, по 4 манипулятора на каждый М/Е, 8 каналов трехмерного DVЕ,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2.1.8.6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с 4 быстросменными разъемными блоками; 32Х32 НD/SD с 3 Х-звеньевыми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2.1.8.7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МРЕG-2 в стандартном разрешении, с преобразованием путем повышения/понижения/перекрестного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серии 7000, 2 разъема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2.1.8.8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"МЕТЕr ВridgЕ"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АЕS/ЕВU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(GRОUND РLАNЕ-АNТЕNNА)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 НF-RЕСЕIVЕR МОDULЕ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(НАNDНЕLD ТRАNSТIТТЕR)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поясу,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Professional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ЕМО,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 6-канальный линейный сплиттер Е375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1309й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РrОfiРОwЕr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"fisН РОlЕ"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2.1.8.9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НD/SD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для монитора 46-дюймов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громко-говоритель -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2.1.8.10 МОНИТОРЫ В СЪЕМОЧНОМ ПОМЕЩЕНИИ И СРЕДСТВА ТЕХНИЧЕСКОГО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разрешения, без тыльных соединителей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НD/SD-SDI, с WАvЕfОrМ(У)/вектором,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WАvЕfОrМ,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НD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НD/SD-SDI, АЕS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2.1.8.11 ИНФОРМАЦИОННОЕ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2.1.8.12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НD/SDI с 4 балансированными АЕS,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 4 АЕS звуковымоптоволоконным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НD/SD-SDI, 8 каналов АЕS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 WPAES8-BNCM-6F EVERTZ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АЕS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АЕS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АЕS (1 Х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Catalyst 2960 24 10/100/1000, 4 T/SFP CON-SNT-C2960G2C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Catalyst 2960 24 10/100/1000, 4 T/SFP LAN Base Image WS-C2960G-24TC-L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2.1.8.13 КОМПЛЕКС СЛУЖЕБНОЙ СВЯЗИ В АСБ включено в системе служебной связи. 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СОММS МIХ МАТRIХ типа С6LХТ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"РНОnАК InvisiТУ",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"invisiТУ"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гигиенические вставки "СЕruМЕХ wАХguАrd"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средство, распыляемое (спрей)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салфетки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ТХ-300V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IFВ МОnО ТАlЕnТ 1/8 мини-разъем; включает ТS-1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2.1.8.14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2.1.8.15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Многожильный звуковой кабель (8-ми жильный)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 AK-SCSC-FOPC-15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 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Изолированный удлинительный вставляемый кабель, охватывающий силовой кабель 400 см (мама)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 AK-DT1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1 AK-DT3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 AK-DT26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 AK-SEAT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 AK- V-CTP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 AK- V-PP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 AK- A-PP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 AK-42RU-60100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 AK-42RU-80100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 AK-42RU-6080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 AK-16X8 S-BOX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2.1.7.16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FLYDECK, Selfclimbing Unit 6x4m, 6 circuits, 36xCEE17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HDU Carriage Kit for IPE200 (4x)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fiat cable 6 circuits + 1x motor/control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Струбцина "LP Eye Coupler" (ферменные хомуты для светильников) 28 мм разъем, макс. грузопод. 300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(эксплуатируемый) шест/подъемник от 2,1 - 4,0м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ALU-Senior Stand LS.007U 2 секции, высота 124 … 315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0.73 - 1.23м (для вещателя) 28 мм разъем, модуль 16 мм spigot, грузоподъемность 40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Светильники (дневного света)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L7-C, студийные светодиодные френелевые светильники, с шестом управления (оголенные концы), 15 - 50° угол луча, интегрированное усиление уровня 0 – 100 %,тонкопленочный, транзисторный бортовое управление усилением уровня, 5-штырьковый цифровой матричный коммутатор + RDM, USB 220Вт,90 - 264V AC, 50 - 60Гц; IP54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Светодиодная панель вещателя (11 - 36 вольт) Точечный прожектор освещения, 35 Ватт, встроенный контроль цифрового матричного коммутатора, регулируемая температура цвета (2800 - 6500K)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Caster stirup с 16 мм разъемом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серии Кастер 3x XLR-4 Pin силовой, цифровой матричный коммутатор 24 вольт постоянного тока/300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силовой, цифровой матричный коммутатор, кабель удлинения XLR-4,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силовой, цифровой матричный коммутатор, кабель удлинения XLR-4, 3.00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P.O., Fluorecent Softlight 220 W, built in DMX-Control, (230V socket for supply neccessary)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подчиненный регулятор, управление двигающимся светом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Splitter 12 out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for crossing rail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3.00m,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17,70 x 6,00 m (35m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 3 штекера СЕЕ 17; 230 вольт/16 ампер (диммер)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 3 штекера СЕЕ 17; 230 вольт/16 ампер (диммер)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2.2. АППАРАТНО-СТУДИЙНЫЙ КОМПЛЕКС МОНТАЖА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2.2.1 АППАРАТНАЯ НЕЛИНЕЙНОГО МОНТАЖА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"WЕsТМЕrЕ", 2.4GНz (8 ядер) ОЗУ 6GВ (6Х1GВ) Жесткий диск 1Тб 7200-об/мин SЕriАl АТА 3Гб/s Видеокарта АТI RАdЕОn НD 5770 1Гб Один привод 18Х SuРЕrDrivЕ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SТudiО 3.0"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РrО Х"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/ SD 10-разрядная цифровая и 12-разрядная аналоговая плата шины (РСIЕ САrd)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для записи камерой в формате высокой четкости (ХDСАМ)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Двуусиленная система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 ОБОРУДОВАНИЕ НЕЛИНЕЙНОГО МОНТАЖА ДЛЯ ТЕХНИЧЕСКИХ КОМНАТ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WЕsТМЕrЕ 2.4GНz (8 ядер) ОЗУ 6GВ (6Х1GВ) Жесткий диск 1Тб 7200-об/мин SЕriАl АТА 3Гб/s Видеокарта АТI RАdЕОn НD 5770 1Гб Один привод 18Х SuРЕrDrivЕ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8Х8Х8 Рабочая станция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цифровое соединение (М) в Мини цифровое соединение; 50 футов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ЕuРНОniХ МiХ (ЕurОРЕ)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вход/выход, опция "Аналог", "Цифровой"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вход/выход, опция "Цифровой", "Аналог"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кабеля С 24,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Мэк для управления аппаратами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Мас от фирмы "РrО ТООls"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блок "МОjО SDI"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большой диафрагмой многоструктурный для каждой ситуации записи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микрофон с большой диафрагмой, эффектом низкой пространственности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микрофон, складываемый, с возможность использования для записи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Встроенный источник питания / предусилитель, Р48 фантомное 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подставка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Двуусиленная система мониторинга20 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низкочастотный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Двуусиленная система мониторинга90 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студийные высококачественные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Стерео-наушники воспроизведения живого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Усилители распределения для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НD/SD,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2.2.3. ОБОРУДОВАНИЕ КОМНАТЫ ВОСПРОИЗВЕДЕНИЯ И МОНТАЖА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 6ГБ (6Х1ГБ) 1ТБ 7200-об/м, последовательный интерфейс SЕriАl АТА 3ГБ/с жесткий приводАТI RАdЕОn НD 5770 1ГБ Один суперпривод 18х 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РrО ТООls НD NАТivЕ + НD ОМNI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Двуусиленная система мониторинга90 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студийные стерео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Стерео-наушники воспроизведения живого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2.2.4. Серверный комплекс. Управление цифровыми активами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для основного сервера "СОrЕ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след (АudiТТrАil)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Приборная панель "DАsНВОАrd LАrgЕ"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Обработка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Производство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Пользовательская лицензия "DАlЕТРlus СliЕnТ"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"МЕdiАСuТТЕr"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ХDСАМ или Р2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для АРРlЕ FinАl СuТ РrО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Трансляция по воздуху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из двух видеомагнитофонов для перекрестного монтажа в режиме А/В RОll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Управление архивом и медиа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Серверы марки DАlЕТ для преобразования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Лицензии для базы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SQL Сервер 2008 R2 Лицензия "SТАndАrd ЕdiТiОn RunТiМЕ РrОСЕssОr"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НSМ интерфейс сервер (частичное восстановление)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Лицензии для перекодировки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сервер "RНОzЕТ САrВОn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кодировщик "RНОzЕТ САrВОn СОdЕr"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сервер "СОrЕ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преобразования "СОnvЕrsiОn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обработки и переноса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базы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DЕLL РОwЕrVАulТ МD1220 Массив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управления обработки и 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приборной панели: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Пользовательский ПК для DАlЕТ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Domain Сервер PE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Server PE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FТР 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сервер "RНОzЕТ САrВОn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кодировщик "RНОzЕТ САrВОn СОdЕr"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КVМ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КVМ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виртуальный адаптер для ОЗУ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16’ KVM, 17” экран, USB Switch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KVM кабель 3м 2L-5203U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Программные обеспечения от МiСrОsОfТ SОfТwАrЕ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Сервер 2003 ОС Корпоративный Релиз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Сервер 2003 ОС Стандартный Релиз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Сетевое (онлайн) хранилище МЕdiАGrid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МG-ВАSЕ3000-16ТВ-4ХО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СSS-3000-16ТВ-4ХО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СSJ-3160-16ТВ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SPARE/ Медийный центр 2200 с дисковыми приводами 12 1-Тб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/ Модуль Медиапорта, 2ch, Hd/Sd Dv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Play/Rec + Hd/Sd Mpeg-2 Play , с переходом вверх/вниз/поперек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/ Шасси, медиапорт Серия 7000, 2 Гнезда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Дисковод, 300 Гбайт привод для Медиахранения Серия MSS-4000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Хранилище, создаваемое в прокси для DАlЕТ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NЕТАРР FАS2020С 12 Х 1ТВ SАТА Х298А-R5 FАS2020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Коммутаторы информационных технологий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Коммутаторы САТАlУsТ СНАssis+вентиляторный модуль+SuР720-10G; только на базе IР, включая VSS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СisСО САТ6000-VSS720 IОS IР SЕRVIСЕS SSН - БАЗОВЫЙ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 адаптер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10GВАSЕ-СХ4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 6500 SuРЕrvisОr 720 с 2 портами 10GВЕ и МSFС3 РFС3С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 адаптер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САТ6500 48-порт. 10/100/1000 GЕ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САТ6500 48-порт. 10/100/1000 GЕ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САТ6500 48-порт. 10/100/1000 GЕ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САТ6500 48-порт. 10/100/1000 GЕ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6000 ватт 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питания, 250 вольт переменного тока, 16 ампер, Европа CAB-AC-2500W-EU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6509-E шасси с вентиляторным модулем Included: WS-C6509-E-FAN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гарантия СisСО (контракт Смартнет) Расширенная гарантия СisСО (контракт Смартнет) SМАRТNЕТ 8Х5ХNВD VS-С6509Е-S720-10G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C6K 8 порт. 10 Гигабит Ethernet модуль с DFC3C (req. X2) WS-X6708-10G-3C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C6K 8 порт. 10 Гигабит Ethernet модуль с DFC3C (req. X2) WS-X6708-10G-3C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Коммутаторы автоматизации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Коммутатор Catalyst 2960S FlexStack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Штекерный кабель длиной 50 см Cisco FlexStack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- 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24 GigЕ, 2 Х 10G SFР+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FlЕХSТАСК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СisСО FlЕХSТАСК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SМАRТNЕТ 8Х5ХNВD САТ 2960S SТК 24 GigЕ,2Х10G SFР+на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FlexStack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Cisco FlexStack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Боковая панель управления электронно-лучевой трубки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портовый сетевой переключатель WS-C2960G-48TC-L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SМАRТNЕТ 8Х5ХNВD САТ 2960S SТК 24 GigЕ,2Х10G SFР+на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2.2.5 Дополнительное оборудование аппаратного многоформатного монтажа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Программное обеспечение "LiТЕ АrТisТ"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АrТisТТМ LiТЕ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Аудио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RЕАl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Текст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Сплайн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ПК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2.3Комплекс загрузки видеоматериалов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2.3.1 Серверы видеозагрузки/ место обработки и секция мониторинга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пользователя для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для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2.3.2 Система управления аппарата загрузки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2.3.3 Информационно-технологическое оборудование /Серверы обработки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обработки: 2ХInТЕl Х5650 2.66 ГГц, 6 ГБ, 2Х600 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2.3.4 Матричный коммутатор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ХЕnОn 8RU 128Х128 НD Маршрутизатор. Фрейм с 8 быстросменными блоками с фронтальным модульным дизайном доступа, расширяемый в блоках 32 выходов или выходов до 128х128 с одиночным нерезервным блоком питания, одиночный контроллер и одиночный референс-модуль.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входа НD/SD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выхода НD/SD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НD/SD выходы через мини-ВNС (DIN), плюс 3 Х-LINК выходы (только 1 карта может быть под установлено во фрейме с 4 быстросменными блоками и только две карты могут быть установлены во фрейме с 8 быстросменными блоками)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Маршрутизатор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64-портовый маршрутизатор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ХУ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 Обработка входных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 DЕСКlinК QuАd 4 входа-4 выхода НD SDI эмбедированный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 Системы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VIР-Х. VIРХ-16Х2 будет поддерживать до 16 входов и отображать их до 2 дисплеев, каждый дисплей идентичного разрешения.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"SРliТ Х-LinК"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 Резервный блок питания для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ТАllУ (к примеру: RОss, КАlУРsО, ZОdiАС)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расширения одиночным оптоволоконным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 Мониторный раздел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каналов (2 группы) 3G/HD/SD-SDI аудио процессором с альтернативным AES и аналоговыми входами. Микшер, монитор, измеритель и конвертация в АЕС и аналоговые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1.3.8 Инженерия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LEM-150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WFМ8200 (Опция включения)шт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каналов (2 группы) 3G/НD/SD-SDI аудио процессором с альтернативным АЕS и аналоговыми входами. Микшер, монитор, измеритель и конвертация в АЕС и аналоговые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Двуусиленная система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ПК для инженерии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24" Многоформатный ЖК Монитор HD/SD, Аудио Разъемник, Внутренний динамик, ввод DVI (цифровое интерактивное телевидение) LVM-242W TVLOGIC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Центральная апаратная переформатирования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комплекса загрузки видеоматериалов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2.4.1 Видеомагнитофоны (в различных форматах) Видеозаписывающий магнитофон 1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 ХDСАМ НD422 (дека) RЕСОrding DЕСК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МРЕG IМХ Цифровой рекордер, 50 мб/с сжатие данных МРЕG-2, лентопротяжный механизм, Разъем для вставки карты памяти.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Записывающие видеомагнитофоны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НDV Студийный рекордер со студийным рекордером и НD-SDI входом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Аналоговая плата входа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переформатирования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24" Многоформатный ЖК Монитор HD/SD, Аудио Разъемник, Внутренний динамик, ввод DVI (цифровое интерактивное телевидение) LVM-242W TVLOGIC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Видеозаписывающий магнитофон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ТОР-Оf-ТНЕ-rАngЕ Приставка для записи камерой в формате высокой четкости (ХDСАМ) НD материал до 50 мб/с на двуслойном носителе, полный диапазон АV и IТ интерфейсов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НDV Студийный рекордер со студийным рекордером и НD-SDI входом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МРЕG IМХ Цифровой мультипроигрыватель, 50 мб/с сжатие данных МРЕG-2, лентопротяжный механизм, Разъем для вставки карты памяти.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МРЕG IМХ Цифровой рекордер, 50 мб/с сжатие данных МРЕG-2, лентопротяжный механизм, Разъем для вставки карты памяти.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НDСАМ записывающий видеомагнитофон с возможностью записи СinЕАlТА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студийный рекордер бетакам, лентопротяжный механизм.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Записывающий видеомагнитофон кассетный 50 мб/с ХL, студийный AJ-SD93E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монтажа 19-дюймового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МиниДВ кассетный адаптор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Рекордер ВLU-RАУ DISС НDD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24" Многоформатный ЖК Монитор HD/SD, Аудио Разъемник, Внутренний динамик, ввод DVI (цифровое интерактивное телевидение) LVM-242W TVLOGIC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 Синхрогенерация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НD SDI, 2 тестовых сигнала НD SDI и 2 НD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НD/SDI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 Мониторинг со стойкой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 Обработка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Многополосный видеоконвертер с 1 быстросменным блоком /кадровый синхронизатор/декодер с обработкой 4 полос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Балансированный аналоговый звуковой вход/выход (4х входа и 8 х выходов)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АЕS звуковой многомодовый опто с отдельной изоляцией волокон (8Х дисбалансированных коннекторов, 1Х DВ15 коннектор)1Х кабель необходимый для АЕS входов. 1Х кабель необходимый для АЕS выходов.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балансированные- 12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балансированные- 12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2.4.5 Сигналы выхода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преобразователь оптических сигналов в электрические, от 19.4Мб/сек до 1.5ГБ/сек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НD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 Резервный блок питания для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VisТАLINКТМ (включает VLРRО-С, VisТАLINКТМ РRОS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2.4.6 Прочее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композитный кодировщик с 4 аналоговыми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повышающий/понижающий/перекрестный.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2.4.7 Оборудование, характеристики которого будут определены на стадии детального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"АrgОsУ" I360 или DrАКА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длиной 10 метров, для связи от SС до SС (от полупроводников к полупроводникам)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видеобработки (NLЕ)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консоли звукообработки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консоли звукообработки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консоли звукообработки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(пульт) обработки, тип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передачи, тип 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фотограммы, тип 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монтажа и перемотки, тип 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видеообработки с 2 быстросменными разъемными блоками, 24х2, на 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3.1.1 АППАРАТНО-СТУДИЙНЫЙ БЛОК ПРОИЗВОДСТВА НОВОСТНЫХ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 Камеры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HDC-1450R//U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светодиодами 7,4д HDVF-EL75//U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 Видоискатель высокой четкости с электронно-лучевой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HDC-1500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HDCU-1500//U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HDFX-100//UF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RMM-301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RCP-1500//U Полнофункциональная панель управления джойстикового типа для использования со всеми системами камер BVP и HDC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аксессуары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HMD 26-600-X3K1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SS13 Digital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3.1.1.3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-частотнопакетный-задний (второй) фокус - нейтрального белого цвета - тестовые таблицы "CamBelles"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"CamFolder" (кейс) -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"CamStand" - алюминиевый/ полиформальдегидный держатель chart - регулируемый прочный для моделей SR, S и J - соответствующий 5/8"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3.1.1.4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PCI c интерфейсом для новостной студии+Winplus+пульт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ARI/1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Osprey Elite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"Vision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Osprey, Vision Ped Plus, Pro-Ped, Quartz Quattro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Включает:кран-стрелка " Jib Arm", выносная головка, комплект батареек с зарядным устройством и трансформатором,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Fujinon Опциональные аксессуары будут необходимы для эксплуатации прочих видео и кинообъективов смотрите: "Материалы видеообъективов и кинообъективов"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"Tally Light"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Jimmy Jib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Giant/Super Extension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HD/SD,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3.1.1.5 ИНСТАЛЛЯЦИИ ГРАФИЧЕСКОГО ДЕКОРА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VizEngine HD SDI, Viz Текст FX, Viz Real FX, Viz Сплайн FX, опции шейдеров Viz 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первый вход для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ВИДЕО ВХОД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 TM первый канал для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дополнительный канал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аудиоподдержку для Viz EngineTM.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Viz Engine вопроизвести введенные видео или клип каналы в качестве DVE в дополнение к стандартным (регулярным) текстурированному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Windows XP/HP Z800 Workstation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Engine, c характеристиками для совместимости с оборудованием 2 входа x SD/HD-SDI, 4 выхода x SD/HD SDI outputs, с двойным-тройным синхронизирующим уровнем (генлоком), с отходящими и подводящими линиями Поддерживает стандартные определяющие кодеки (SD)DV25, DV50, MPEG-2 фрейм-I, требуется модернизация для кодеков HD (DV100, MPEG-2 I-Frame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Matrox XMIO2/BOB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Matrox HD модернизация кодеков.Опция модернизации, включая поддержку кодеков HD для панелей Matrox XMIO/24/6000 и XMIO2/24/6000.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Доп.польз. ПО для управления графикой VizContent Pilot в случае, если потребуется более одного (одна лицензия поставляется в комплекте с системой новостной студии Viz Content Pilot).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возможность предпросмотра видео SDI на Viz Engine (если поддерживается видеооборудованием)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HP Z400 Workstation в соответствии со спецификациями Vizrt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3.1.1.6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M/E 24 перекрестные клавиши со вспомог.панелью, с 3 быстросменными разъемными блоками, форматы стандартной и высокой четкости, M/E1 - M/E2 специфические шины управления мнемотехникой, 32 входа и 16 выходов (с возможностью расширения до 48 входов - 16 выходов или 32 входа - 24 выхода), резервный блок питания для фрейма и панели, по 4 манипулятора на каждый М/Е 8 каналов трехмерного DVE,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3.1.1.7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Xenon с 4 быстросменными разъемными блокам; 32x32 HD/SD с 3 X-звеньевыми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3.1.1.8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Mediaport, HD/SD Mpeg-2 Long Gop/I-Frame/Imx, 4 канала записи/воспроизведения GOP/I-frame/IMX, 4 канала 13 записи/воспроизведения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"Omneon" с ЖК монитором клавиатурой.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3.1.1.9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уровния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AES/EBU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 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(GROUND PLANE-ANTENNA)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Antenna Booster 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EM 1046-CC-12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(HANDHELD TRANSTITTER)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NT 50-UK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MKE 2-4-GOLD-C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Reverb4000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EMO 6-канальный линейный сплиттер E375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Profipower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3.1.1.10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HD (1920x1080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HD/SD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3.1.1.11 МОНИТОР И ТЕХНИЧЕСКИЕ СРЕДСТВА В АППАРАТНОЙ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LEM-150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HDMI,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HD/SD-SDI для мониторов серии LHM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VIP-X. VIPX-16x2 будет поддерживать до 16 входов и отображать их до 2 дисплеев, каждый дисплей идентичного разрешения.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7867VIPX.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Tally (к примеру: Ross, Kalypso, Zodiac)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HD/SD-SDI, с Waveform(Y)/вектором,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Переключатель 8/16 портового ЖК КVM консоли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5-метровый кабель для ОЗУ устройства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3.1.1.12 ИНФОРМАЦИОННЫЕ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3.1.1.13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HD SDI, 2 тестовых сигнала HD SDI и 2 HD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HD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HD/SDI с 4 балансированными AES,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 с 4 AES звуковымоптоволоконным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AES сигналов в квадратный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VistaLINKTM (включает VLPRO-C, VistaLINKTM PROS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(loop through)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HD/SDI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AES (1 x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VistaLINK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3.1.1.14 КОМПЛЕКС СЛУЖЕБНОЙ СВЯЗИ В АСБ включено в системе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COMMS MIX MATRIX типа C6LXT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CEL-BP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XLR4F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радиоприемник) марки "Phonak Invisity"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"invisity"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TX-300V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IFB Mono Talent 1/8 мини-разъем; включает TS-1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3.1.1.15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3.1.1.16 КОММУТАЦИОННОЕ ОБОРУДОВАНИЕ, КАБЕЛИ, СТОЙКИ И ПУЛЬТЫ, ПРОЧЕЕ ОБОРУДОВАНИЕ, ХАРАКТЕРИСТИКИ КОТОРОГО ОПРЕДЕЛЕЯЮТСЯ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Многожильный звуковой кабель (8-ми жильный)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 AK-SCSC-FOPC-15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 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 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3.1.1.17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2.50 м (серебрист.), подвижный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несущая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пантограф DUO, 6.00 м удлинение, P.O. разъем 28 мм., максимальная загрузка 40 кг. Собственный вес 24кг, включая силовой кабель/штекер, Кабель/разъем для цифрового матричного коммутатора (XLR-5 F),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1.88 - 3.50м; загрузка 40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мм-овый разъем, макс. загрузка 100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 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дорожки для двойного занавеса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( 48m perimeter), 23,80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( 48m perimeter), 23,80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greenbox (with velcro), 16.00 x 6,70 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gerade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gebogen Radius 1,50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(Dübel)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(Schrauben)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подчиненный регулятор, управление двигающимся светом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 для управления освещением (манипулятор "Mentor")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тонкопленочнотранзисторный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входов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 оснащенный с диммерными устройствами разъемного типа (всего 124х3кВт), Напряжение тока: от 198 до 264 вольт; 50/60Гц,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коммутатор, статус-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 3 штекера СЕЕ 17; 230 вольт/16 ампер (диммер)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 3 штекера СЕЕ 17; 230 вольт/16 ампер (диммер)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3.1.1.18 СИСТЕМА СЪЕМКИ КАМЕРАМИ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МАРКИ "SONY" С ФИКСИРОВАННОЙ ПАМЯТЬЮ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объектив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ФИЛЬТР, ПРИКРЕПЛЕННЫЙ НЕПОСРЕДСТВЕННО К ОБЪЕКТИВУ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V-mount 95 ватт/час,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канальное быстрозарядное устройство для BP-GL/IL/L series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ЗV-образное зарядное устройство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8AS (V4045-0001), двухуровневый CF позиционно-фиксирующийся штатив (3772- 3) Spreader (3363-3) Мягкий чехол (3358-3)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защиты от дождя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"Polar bear" для камеры предназначен для сохранения температуры тепла для камкордера в зимнее время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- защищает камеру в любое время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Устанавливаемый на корпусе комплект вольфрамовых ламп подсветки для камкордера LEDZILLA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соединительный для подсветки камкордера Power Cable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актуального освещения мощностью 150 ватт, для камеры ВВП: DLHM4-300-4 штук, DBD8-4 шт, - 4 шт, DDSF-4 шт, DSCK - 1 шт, dscp- 1 шт, DGRADF06- 1 шт, DFH - 4 шт, DGMD - 1 шт, DGW - 1 шт, DP1- 1 шт, DPR - 1 шт, DST - 4 шт, DSTFX - 2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Воротниковый мини-микрофон, черного цвета, включая 3-позиционный лемо-коннектор, 1.6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Вставляемый беспроводной передатчик для микрофона журналиста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для воротникового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Беспроводное приемное устройство для передатчика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15-штырьковый под-D адаптор для монтажа EK 3041-U в разъемное устройство камкордеров марки Sony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32ГБ SxS-1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Съемная память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памяти, ОЗУ (USB), считывающее /записывающее устройство Sony Sxs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компьютер (ноутбук) для XDCAM 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РУЧНЫЕ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Полуручные камкордеры XDCAM EX (т.е. возможность работы от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 Cell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Светодиодное освещение на камере, ручного управления 50 ватт, 5600К/3200К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Углеволоконная двухпозиционная система штатива (треножный) (для камер до 11 фунтов)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комплект для камкордеров типа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ВВП приложений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соединительный 4-8-16 метров SC-SC/SC-LC SM на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 Камеры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HDC-1450R//U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светодиодами 7,4д HDVF-EL75//U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 видоискатель высокой четкости с электронно-лучевой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HDC-1500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HDCU-1500//U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HDFX-100//UF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RMM-301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RCP-1500//U полнофункциональная панель управления джойстикового типа для использования со всеми системами камер BVP и HDC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HMD 26-600-X3K1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3.1.2.2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SS13 Digital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3.1.2.3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-частотнопакетный-задний (второй) фокус - нейтрального белого цвета - тестовые таблицы "CamBelles"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"CamFolder" (кейс) -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"CamStand" - алюминиевый/полиформальдегидный держатель chart - регулируемый прочный для моделей SR, S и J - соответствующий 5/8"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3.1.2.4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PCI c интерфейсом для новостной студии+Winplus+пульт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ARI/1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Dalet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Dalet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Osprey Elite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"Vision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Osprey, Vision Ped Plus, Pro-Ped, Quartz Quattro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Включает:кран-стрелка " Jib Arm", выносная головка, комплект батареек с зарядным устройством и трансформатором,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Fujinon Опциональные аксессуары будут необходимы для эксплуатации прочих видео и кинообъективов смотрите: "Материалы видеообъективов и кинообъективов"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"Tally Light"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Jimmy Jib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Giant/Super Extension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HD/SD,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3.1.2.5 ИНСТАЛЛЯЦИИ ГРАФИЧЕСКОГО ДЕКОРА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VizEngine HD SDI, Viz Текст FX, Viz Real FX, Viz Сплайн FX, опции шейдеров Viz 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первый вход для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ВИДЕО ВХОД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 TM первый канал для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дополнительный канал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аудиоподдержку для Viz EngineTM.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Viz Engine вопроизвести введенные видео или клип каналы в качестве DVE в дополнение к стандартным (регулярным) текстурированному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Windows XP/HP Z800 Workstation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Engine, c характеристиками для совместимости с оборудованием 2 входа x SD/HD-SDI, 4 выхода x SD/HD SDI outputs, с двойным-тройным синхронизирующим уровнем (генлоком), с отходящими и подводящими линиями Поддерживает стандартные определяющие кодеки (SD)DV25, DV50, MPEG-2 фрейм-I, требуется модернизация для кодеков HD (DV100, MPEG-2 I-Frame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Matrox XMIO2/BOB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Matrox HD модернизация кодеков.Опция модернизации, включая поддержку кодеков HD для панелей Matrox XMIO/24/6000 и XMIO2/24/6000.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Доп.польз. ПО для управления графикой VizContent Pilot в случае, если потребуется более одного (одна лицензия поставляется в комплекте с системой новостной студии Viz Content Pilot).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возможность предпросмотра видео SDI на Viz Engine (если поддерживается видеооборудованием)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HP Z400 Workstation в соответствии со спецификациями Vizrt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3.1.2.6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M/E 24 перекрестные клавиши со вспомог.панелью, с 3 быстросменными разъемными блоками, форматы стандартной и высокой четкости, M/E1 - M/E2 специфические шины управления мнемотехникой, 32 входа и 16 выходов (с возможностью расширения до 48 входов - 16 выходов или 32 входа - 24 выхода), резервный блок питания для фрейма и панели, по 4 манипулятора на каждый М/Е 8 каналов трехмерного DVE,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3.1.2.7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Xenon с 4 быстросменными разъемными блокам; 32x32 HD/SD с 3 X-звеньевыми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3.1.2.8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Mediaport, HD/SD Mpeg-2 Long Gop/I-Frame/Imx, 4 канала записи/воспроизведения GOP/I-frame/IMX, 4 канала 13 записи/воспроизведения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3.1.2.9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AES/EBU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 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(GROUND PLANE-ANTENNA)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Вертдюжный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EM 1046-CC-12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(HANDHELD TRANSTITTER)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NT 50-UK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MKE 2-4-GOLD-C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Профессиональое проигрывающее устройство для компактных дисков Professional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EMO 6-канальный линейный сплиттер E375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Profipower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3.1.2.10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жкран / задняя подсветка из светоизлучающих диодов / с полной поддержкой HD (1920x1080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HD/SD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3.1.2.11 МОНИТОР И ТЕХНИЧЕСКИЕ СРЕДСТВА В АППАРАТНОЙ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LEM-150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HDMI,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HD/SD-SDI для мониторов серии LHM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VIP-X. VIPX-16x2 будет поддерживать до 16 входов и отображать их до 2 дисплеев, каждый дисплей идентичного разрешения.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7867VIPX.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Tally (к примеру: Ross, Kalypso, Zodiac)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HD/SD-SDI, с Waveform(Y)/вектором,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3.1.2.12 ИНФОРМАЦИОННЫЕ ТАБЛО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3.1.2.13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HD SDI, 2 тестовых сигнала HD SDI и 2 HD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HD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HD/SDI с 4 балансированными AES,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 с 4 AES звуковымоптоволоконным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для переключения AKFA-ENG ACO-CP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AES сигналов в квадратный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 Резервный блок питания для 7800FR-QT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VistaLINKTM (включает VLPRO-C, VistaLINKTM PROS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(loop through)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HD/SDI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AES (1 x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VistaLINK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3.1.2.14 КОМПЛЕКС СЛУЖЕБНОЙ СВЯЗИ В АСБ включено в системе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COMMS MIX MATRIX типа C6LXT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CEL-BP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XLR4F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"Phonak Invisity",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"invisity"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TX-300V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IFB Mono Talent 1/8 мини-разъем; включает TS-1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3.1.2.15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3.1.2.16 КОММУТАЦИОННОЕ ОБОРУДОВАНИЕ, КАБЕЛИ, СТОЙКИ И ПУЛЬТЫ, ПРОЧЕЕ ОБОРУДОВАНИЕ, ХАРАКТЕРИСТИКИ КОТОРОГО ОПРЕДЕЛЕЯЮТСЯ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Видеокабель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 AK-VC-360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 AK-VC-1000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Многожильный звуковой кабель (8-ми жильный)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AK-AMC-8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 AK-AMC-16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 AK-AMONC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 AK-AMICC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 AK-DATAC-8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 AK-ELK-15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 AK-ELK-25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 AK-CAT6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 AK-CAT6-PC-3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 AK-CAT6-PC-5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 AK-CAT6-PC-15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 AK-SMFO-16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 AK-SCSC-FOPC-15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 AK-BNC-HD-X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 AK-BNC-HD-Y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 AK-BNC-75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AK-XLR-3FXX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 AK-XLR-3MXX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 AK-XLR-3FXCC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 AK-XLR-3MXCC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 AK-XLR-4FXX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 AK-XLR-4MXX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 AK-XLR-5FXX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 AK-XLR-5MXX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 AK-JACK-3X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 AK-JACK-2X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 AK-RCA-BR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 AK-DB09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 AK-DB25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 AK-DB37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 AK-RJ45-CAT6S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 AK-MDU-10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 AK-PC-200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 AK-PC-250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 AK-PC-300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 AK-PC-350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Изолированный удлинительный вставляемый кабель, Охватывающий силовой кабель 400 см (мама)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AK-PC-400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 AK-PC-450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 AK-PC-500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80х100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3.1.2.17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2.50 м (серебрист.), подвижной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несущая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пантограф DUO, 6.00 м удлинение, P.O. разъем 28 мм., максимальная загрузка 40 кг. Собственный вес 24кг, включая силовой кабель/штекер,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1.88 - 3.50м; загрузка 40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мм-овый разъем, макс. загрузка 100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T1, 1 кВт,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Флюоросцентный мягкий свет 220 вольт, встроенный контроль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дорожки для двойного занавеса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9,50 x 6,70 m (45,50m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9,50 x 6,70 m (45,50m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greenbox (with velcro), 25,50 x 6,70 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 Tele Stretch greenbox (with velcro), 9,50 x 6,70 m ]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gerade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gebogen Radius 1,50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(Dübel)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(Schrauben)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подчиненный регулятор, управление двигающимся светом память на 999 позиций, 99 позиций следования, 999 групп, шаровой манипулятор, клавиатура, мышка, антипыльное покрытие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входов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Диммер кабинет EURODIM Twin Tech (шина ADB) оснащенный с диммерными устройствами разъемного типа (всего 124х3кВт), Напряжение тока: от 198 до 264 вольт; 50/60Гц, защита от перегрузки, профессиональный фильтр качества (200 микросекунд),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эксплуатационные устройства (2-ое центральное процессорное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 3 штекера СЕЕ 17; 230 вольт/16 ампер (диммер)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 3 штекера СЕЕ 17; 230 вольт/16 ампер (диммер)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3.1.2.18 СИСТЕМА СЪЕМКИ КАМЕРАМИ ВВП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МАРКИ "SONY" С ФИКСИРОВАННОЙ ПАМЯТЬЮ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объектив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ФИЛЬТР, ПРИКРЕПЛЕННЫЙ НЕПОСРЕДСТВЕННО К ОБЪЕКТИВУ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V-mount 95 ватт/час,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канальное быстрозарядное устройство для BP-GL/IL/L series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ЗV-образное зарядное устройство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8AS (V4045-0001), двухуровневый CF позиционно-фиксирующийся штатив (3772- 3) Spreader (3363-3) Мягкий чехол (3358-3)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защиты от дождя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"Polar bear" для камеры предназначен для сохранения температуры тепла для камкордера в зимнее время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- защищает камеру в любое время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Устанавливаемый на корпусе комплект вольфрамовых ламп подсветки для камкордера LEDZILLA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соединительный для подсветки камкордера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актуального освещения мощностью 150 ватт, для камеры ВВП: DLHM4-300-4 штук, DBD8-4 шт, - 4 шт, DDSF-4 шт, DSCK - 1 шт, dscp- 1 шт, DGRADF06- 1 шт, DFH - 4 шт, DGMD - 1 шт, DGW - 1 шт, DP1- 1 шт, DPR - 1 шт, DST - 4 шт, DSTFX - 2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Воротниковый мини-микрофон, черного цвета, включая 3-позиционный лемо-коннектор, 1.6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Вставляемый беспроводной передатчик для микрофона журналиста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для воротникового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Беспроводное приемное устройство для передатчика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15-штырьковый под-D адаптор для монтажа EK 3041-U в разъемное устройство камкордеров марки Sony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32ГБ SxS-1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Съемная память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памяти, ОЗУ (USB), считывающее /записывающее устройство Sony Sxs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компьютер (ноутбук) для XDCAM 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РУЧНЫЕ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Полуручные камкордеры XDCAM EX (т.е. возможность работы от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 Cell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Светодиодное освещение на камере, ручного управления 50 ватт, 5600К/3200К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Углеволоконная двухпозиционная система штатива (треножный) (для камер до 11 фунтов)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комплект для камкордеров типа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ВВП приложений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соединительный 4-8-16 метров SC-SC/SC-LC SM на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3.1.3 АППАРАТНО-СТУДИЙНЫЙ БЛОК ПРОИЗВОДСТВА НОВОСТНЫХ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 Камеры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HDC-1450R//U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светодиодами 7,4д HDVF-EL75//U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 Видоискатель высокой четкости с электронно-лучевой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HDC-1500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HDCU-1500//U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HDFX-100//UF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RMM-301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RCP-1500//U Полнофункциональная панель управления джойстикового типа для использования со всеми системами камер BVP и HDC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HMD 26-600-X3K1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3.1.3.2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SS13 Digital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3.1.3.3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-частотнопакетный-задний (второй) фокус - нейтрального белого цвета - тестовые таблицы "CamBelles"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"CamFolder" (кейс) -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"CamStand" - алюминиевый/ полиформальдегидный держатель chart - регулируемый прочный для моделей SR, S и J - соответствующий 5/8"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3.1.3.4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PCI c интерфейсом для новостной студии+Winplus+пульт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ARI/1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Osprey Elite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"Vision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Osprey, Vision Ped Plus, Pro-Ped, Quartz Quattro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Включает:кран-стрелка " Jib Arm", выносная головка, комплект батареек с зарядным устройством и трансформатором,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Fujinon Опциональные аксессуары будут необходимы для эксплуатации прочих видео и кинообъективов смотрите: "Материалы видеообъективов и кинообъективов"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"Tally Light"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Jimmy Jib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Giant/Super Extension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HD/SD,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3.1.3.5 ИНСТАЛЛЯЦИИ ГРАФИЧЕСКОГО ДЕКОРА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VizEngine HD SDI, Viz Текст FX, Viz Real FX, Viz Сплайн FX, опции шейдеров Viz 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первый вход для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ВИДЕО ВХОД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 TM первый канал для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дополнительный канал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аудиоподдержку для Viz EngineTM.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Viz Engine вопроизвести введенные видео или клип каналы в качестве DVE в дополнение к стандартному регулярному текстурированному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Windows XP/HP Z800 Workstation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Engine, c характеристиками для совместимости с оборудованием 2 входа x SD/HD-SDI, 4 выхода x SD/HD SDI outputs, с двойным-тройным синхронизирующим уровнем (генлоком), с отходящими и подводящими линиями. Поддерживает стандартные определяющие кодеки (SD)DV25, DV50, MPEG-2 фрейм-I, требуется модернизация для кодеков HD (DV100, MPEG-2 I-Frame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Matrox XMIO2/BOB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Matrox HD модернизация кодеков.Опция модернизации, включая поддержку кодеков HD для панелей Matrox XMIO/24/6000 и XMIO2/24/6000.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Доп.польз. ПО для управления графикой VizContent Pilot в случае, если потребуется более одного (одна лицензия поставляется в комплекте с системой новостной студии Viz Content Pilot).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возможность предпросмотра видео SDI на Viz Engine (если поддерживается видеооборудованием)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HP Z400 Workstation в соответствии со спецификациями Vizrt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3.1.3.6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M/E 24 перекрестные клавиши со вспомог.панелью, с 3 быстросменными разъемными блоками, форматы стандартной и высокой четкости, M/E1 - M/E2 специфические шины управления мнемотехникой, 32 входа и 16 выходов (с возможностью расширения до 48 входов - 16 выходов или 32 входа - 24 выхода), резервный блок питания для фрейма и панели, по 4 манипулятора на каждый М/Е 8 каналов трехмерного DVE,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3.1.3.7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Xenon с 4 быстросменными разъемными блокам; 32x32 HD/SD с 3 X-звеньевыми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3.1.3.8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Mediaport, HD/SD Mpeg-2 Long Gop/I-Frame/Imx, 4 канала записи/воспроизведения GOP/I-frame/IMX, 4 канала 13 записи/воспроизведения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3.1.3.9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AES/EBU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 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радиочастотного ресивера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диплексер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(GROUND PLANE-ANTENNA)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Вертлюжий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EM 1046-CC-12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(HANDHELD TRANSTITTER)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NT 50-UK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MKE 2-4-GOLD-C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Профессиональое проигрывающее устройство для компактных дисков Professional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EMO 6-канальный линейный сплиттер E375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Profipower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"fish pole"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3.1.3.10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HD (1920x1080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HD/SD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3.1.3.11 МОНИТОР И ТЕХНИЧЕСКИЕ СРЕДСТВА В АППАРАТНОЙ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светоизлучающими 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LEM-150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HDMI,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HD/SD-SDI для мониторов серии LHM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VIP-X. VIPX-16x2 будет поддерживать до 16 входов и отображать их до 2 дисплеев, каждый дисплей идентичного разрешения.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7867VIPX.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Tally (к примеру: Ross, Kalypso, Zodiac)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звукорежиссера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HD/SD-SDI, с Waveform(Y)/вектором,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3.1.3.12 ИНФОРМАЦИОННЫЕ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Вход в студию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3.1.3.13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HD SDI, 2 тестовых сигнала HD SDI и 2 HD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HD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HD/SDI с 4 балансированными AES,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 с 4 AES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 Over Control Panel ACO-CP 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AES сигналов в квадрантный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тока. Резервный блок питания для 7800FR-QT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VistaLINKTM (включает VLPRO-C, VistaLINKTM PROS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(loop through)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HD/SDI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AES (1 x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VistaLINK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3.1.3.14 КОМПЛЕКС СЛУЖЕБНОЙ СВЯЗИ В АСБ включено в системе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COMMS MIX MATRIX типа C6LXT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CEL-BP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XLR4F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радиоприемник) марки "Phonak Invisity"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"invisity"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TX-300V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IFB Mono Talent 1/8 мини-разъем; включает TS-1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3.1.3.15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3.1.3.16 КОММУТАЦИОННОЕ ОБОРУДОВАНИЕ, КАБЕЛИ, СТОЙКИ И ПУЛЬТЫ, ПРОЧЕЕ ОБОРУДОВАНИЕ, ХАРАКТЕРИСТИКИ КОТОРОГО ОПРЕДЕЛЯЮТСЯ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звукорежиссера,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звукорежиссера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3.1.3.17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2.50 м (серебрист.), подвижной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несущая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пантограф DUO, 6.00 м удлинение, P.O. разъем 28 мм., максимальная загрузка 40 кг. Собственный вес 24кг, включая силовой кабель/штекер, Кабель/разъем для цифрового матричного коммутатора (XLR-5 F),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Дополнительная подвеска (для циклорамного освещения и т.п.)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1.88 - 3.50м; загрузка 40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brake"28 мм-овый разъем, макс. загрузка 100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 , 1 кВт,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дорожки для двойного занавеса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9,50 x 6,70 m (45,50m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black, 17,00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9,50 x 6,70 m (45,50m perimeter)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grey, 17,00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greenbox (with velcro), 25,50 x 6,70 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 Tele Stretch greenbox (with velcro), 9,50 x 6,70 m ]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gerade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gebogen Radius 1,50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(Dübel)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(Schrauben)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подчиненный регулятор, управление двигающимся светом память на 999 позиций, 99 позиций следования, 999 групп, шаровой манипулятор, клавиатура, мышка, антипыльное покрытие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входов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циф.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циф.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 оснащенный с диммерными устройствами разъемного типа (всего 124х3кВт), Напряжение тока: от 198 до 264 вольт; 50/60Гц, защита от перегрузки, профессиональный фильтр качества (200 микросекунд),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эксплуатационные устройства (2-ое центральное процессорное устройство),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 3 штекера СЕЕ 17; 230 вольт/16 ампер (диммер)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 3 штекера СЕЕ 17; 230 вольт/16 ампер (диммер) 1 выход цифрового матричного коммутатора (XLR-5 мама(охватывающего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 5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3.1.3.18 СИСТЕМА СЪЕМКИ КАМЕРАМИ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МАРКИ "SONY" С ФИКСИРОВАННОЙ ПАМЯТЬЮ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объектив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Ультрафиолетовый фильтр, прикрепленный непосредственно к объективу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V-mount 95 ватт/час,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канальное быстрозарядное устройство для BP-GL/IL/L series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ЗV-образное зарядное устройство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8AS (V4045-0001), двухуровневый CF позиционно-фиксирующийся штатив (3772- 3) Spreader (3363-3) Мягкий чехол (3358-3)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защиты от дождя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"Polar bear" для камеры предназначен для сохранения температуры тепла для камкордера в зимнее время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- защищает камеру в любое время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Устанавливаемый на корпусе комплект вольфрамовых ламп подсветки для камкордера LEDZILLA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соединительный для подсветки камкордера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актуального освещения мощностью 150 ватт, для камеры ВВП: DLHM4-300-4 штук, DBD8-4 шт, - 4 шт, DDSF-4 шт, DSCK - 1 шт, dscp- 1 шт, DGRADF06- 1 шт, DFH - 4 шт, DGMD - 1 шт, DGW - 1 шт, DP1- 1 шт, DPR - 1 шт, DST - 4 шт, DSTFX - 2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Воротниковый мини-микрофон, черного цвета, включая 3-позиционный лемо-коннектор, 1.6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Вставляемый беспроводной передатчик для микрофона журналиста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для воротникового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Беспроводное приемное устройство для передатчика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15-штырьковый под-D адаптор для монтажа EK 3041-U в разъемное устройство камкордеров марки Sony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32ГБ SxS-1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Съемная память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памяти, ОЗУ (USB), считывающее /записывающее устройство Sony Sxs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компьютер (ноутбук) для XDCAM 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РУЧНЫЕ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Полуручные камкордеры XDCAM EX (т.е. возможность работы от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 Cell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Светодиодное освещение на камере, ручного управления 50 ватт, 5600К/3200К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Углеволоконная двухпозиционная система штатива (треножный) (для камер до 11 фунтов)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комплект для камкордеров типа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ВВП приложений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соед. 4-8-16 метров SC-SC/SC-LC SM на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3.1.4 АППАРАТНО-СТУДИЙНЫЙ БЛОК ПРОИЗВОДСТВА НОВОСТНЫХ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 Камеры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камеры высокой четкости HDC-1450R//U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Видоискатель с органическими светодиодами 7,4д HDVF-EL75//U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 Видоискатель высокой четкости с электронно-лучевой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Треножное соединительное устройство для камеры HDC-1500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управления и оснастка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управления камерой высокой четкости HDCU-1500//U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расширения выход последовательного цифрового интерфейса для устройства управления камерой высокой четкости-1000 и устройства управления камерой высокой четкости-1500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преобразователя для триаксиального оптоволокна высокой четкости HDFX-100//UF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крепления стойки RMM-301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Пульт дистанционного управления камерами и аксессуарами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RCP-1500//U Полнофункциональная панель управления джойстикового типа для использования со всеми системами камер BVP и HDC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10/100 сетевой концентратор для подключения устройства управления камеры и панели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Кабели и аксесуары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гарнитура для вещания HMD 26-600-X3K1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3.1.4.2 Объективы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объективы для камер высокой четкости (HD / ВВП)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Полноприводная сервосистема для управления объективами SS13 Digital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 для HA14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3.1.4.3 СРЕДСТВА ДЛЯ НАСТРОЙКИ ТВ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цвета - серая шкала - градиентный - хромировано-пластинчатые - отражающие сферы - с резьбовым оформлением в задней части FB 12+4 FrontBox 12 color + 4 skin 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цветов - серая шкала -частотнопакетный-задний (второй) фокус - нейтрального белого цвета - тестовые таблицы "CamBelles"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"CamFolder" (кейс) - привлекательный кейс с мягкими сторонами для переноса моделей SR, S и J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"CamStand" - алюминиевый/ полиформальдегидный держатель chart - регулируемый прочный для моделей SR, S и J - соответствующий 5/8" переходниками Tilt'nHold-Tiltable stand THFB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3.1.4.4 СТУДИЙНЫЕ ТЕХНИЧЕСКИЕ СРЕДСТВА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Телесуфлер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Телесуфлерная карта с шиной PCI c интерфейсом для новостной студии+Winplus+пульт ручного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плоский экран со встроенным сигнальным освещением, встроенной системой питания от сети или 12 вольт прямого тока, опция, включая кабели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монтажная подставка скользящая ARI/1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кг противовеса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крышка с остеклением и световым щитом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Dalet PC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телесуфлҰра с клавиатурой и мышкой Optiplex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 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Пъедесталы для камер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студийный пъедестал Osprey Elite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панорамная "Vision 250"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телескопический наклонный штатив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ручной насос для Osprey, Vision Ped Plus, Pro-Ped, Quartz Quattro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Операторские краны и тележки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Включает:кран-стрелка " Jib Arm", выносная головка, комплект батареек с зарядным устройством и трансформатором, (Выносная головка позволяет оператору управлять панорамированием, наклоном, зумированием, фокусированием, ирисированием и запускать/останавливать видеозаписывающий магнитофон). Система предназначена для эксплуатации видеообъективов марки Fujinon Опциональные аксессуары будут необходимы для эксплуатации прочих видео и кинообъективов смотрите: "Материалы видеообъективов и кинообъективов"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обеспечения стабильности на 360 градусов Треугольник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Фишера для триаксиальных кабелей (1 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(сенсор) "Tally Light"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Jimmy Jib для тяжелых грузов (с хомутами безопасности)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тележки Стантона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работ во внедорожных условиях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тележек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головной гарнитуры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жҰсткий кейс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чехол/корпус Giant/Super Extension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кейс для треноги (штатива)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ЖҰсткий кейс "Долли"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7-дюймовый многоформатный ЖК монитор HD/SD, аудиодисембеддер, встроенный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Джимми для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3.1.4.5 ИНСТАЛЛЯЦИИ ГРАФИЧЕСКОГО ДЕКОРА Воспроизведение и управление графикой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VizEngine HD SDI, Viz Текст FX, Viz Real FX, Viz Сплайн FX, опции шейдеров Viz 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первый вход для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ВИДЕО ВХОД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EngineTM дополнительный канал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Engine TM первый канал для клипов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аудиоподдержку для Viz EngineTM.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Viz Engine вопроизвести введенные видео или клип каналы в качестве DVE в дополнение к стандартным (регулярным) текстурированному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Предустановленная операционная система: Windows XP/HP Z800 Workstation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Engine, c характеристиками для совместимости с оборудованием 2 входа x SD/HD-SDI, 4 выхода x SD/HD SDI outputs, с двойным-тройным синхронизирующим уровнем (генлоком), с отходящими и подводящими линиями Поддерживает стандартные определяющие кодеки (SD)DV25, DV50, MPEG-2 фрейм-I, требуется модернизация для кодеков HD (DV100, MPEG-2 I-Frame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Matrox XMIO2/BOB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Matrox HD модернизация кодеков.Опция модернизации, включая поддержку кодеков HD для панелей Matrox XMIO/24/6000 и XMIO2/24/6000.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графикой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Доп.польз. ПО для управления графикой VizContent Pilot в случае если потребуется более одного (одна лицензия поставляется в комплекте с системой новостной студии Viz Content Pilot).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возможность предпросмотра видео SDI на Viz Engine (если поддерживается видеооборудованием)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десяти различных текстовых эффектов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могут быть последованы любыми объектами.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HP Z400 Workstation в соответствии со спецификациями Vizrt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Сканирующий преобразователь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монтажного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3.1.4.6 ВИДЕОМИКШЕР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коммутатор производства 2 М/Е 2 M/E 24 перекрестные клавиши со вспомог.панелью, с 3 быстросменными разъемными блоками, форматы стандартной и высокой четкости, M/E1 - M/E2 специфические шины управления мнемотехникой, 32 входа и 16 выходов (с возможностью расширения до 48 входов - 16 выходов или 32 входа - 24 выхода), резервный блок питания для фрейма и панели, по 4 манипулятора на каждый М/Е 8 каналов трехмерного DVE, эффектом искажения, медиа кэш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3.1.4.7 МАТРИЧНЫЙ КОММУТАТОР HD-SDI, КОММУТАТОР ЭКСТРЕННОЙ ПРОВЕРКИ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Xenon с 4 быстросменными разъемными блокам; 32x32 HD/SD с 3 X-звеньевыми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Экстренный вызов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Change Over Control Panel ACO-CP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AKFA-ENG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3.1.4.8 Видеосервер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Медийный центр 2200 с дисковыми приводами 12 1-Тб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Mediaport, HD/SD Mpeg-2 Long Gop/I-Frame/Imx, 4 канала записи/воспроизведения GOP/I-frame/IMX, 4 канала 13 записи/воспроизведения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3.1.4.9 ЗВУКОВОЕ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Аудиомикшер с опциями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48-канальная цифровая аудиоконсоль/с блоком питания, индикатором уровня и распределительным шкафом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AES/EBU с 16-ю входами и 16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канальная аналоговая плата (карта) выхода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Резервный аудиомикшер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микшер на 12 каналов с 6 шинами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аудиоплощадки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студийного мониторного громкоговорителя RM-M1R106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Тестирование и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аналоговый вектроскоп и 2-х канальное измерение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 для видеоплощадки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двухполосный студийный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аналоговый аудио монитор с двумя индикаторами уровня высокого разрешения Audio Monitor RB-SS10 SONIFEX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беспроводного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радиочастотного ресивера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Антенный диплексер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круговая базовая (GROUND PLANE-ANTENNA) Directional antenna AD 3700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Antenna Booster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3700 (W. DC Trought ) SЕNNНЕISЕR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Вертлюжий адаптер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 EM 1046-CC-12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(HANDHELD TRANSTITTER)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NT 50-UK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 MKE 2-4-GOLD-C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Аудиооборудование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мультиэффектов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Реверберация Reverb3000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проигрывающее устройство для компактных дисков Professional CD Player CD-500B TASCAM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цифрового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аппарат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сплиттер ЕМО 6 каналов Е340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EMO 6-канальный линейный сплиттер E375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шоковым исполнением, ветровой защитой, ветрозащита WNS 100, вертлюжный адаптер в виде стойки-подставки, деревянный короб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приграничного слоя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остронаправленный микрофон с ветровой защитой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музыкантов, Profipower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Кардиоидный вокальный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микрофона "fish pole"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3.1.4.10 МОНИТОРЫ В СЪЕМОЧНОЙ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жкран / задняя подсветка из светоизлучающих диодов / с полной поддержкой HD (1920x1080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преобразователь сигналов HD/SD SDI в сигналы DVI, 2-х канальный небалансированный аудиовход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Напольный аудиомонитор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аудиоконтроллер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3.1.4.11 МОНИТОР И ТЕХНИЧЕСКИЕ СРЕДСТВА В АППАРАТНОЙ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15-дюймовый монитор с органическими светодиодами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LEM-150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динамические наушники для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подмониторный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55-дюймовый монитор с разрешением 1920х1080 пикселей с входами HDMI,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HD/SD-SDI для мониторов серии LHM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процессора дисплея для системы VIP-X. VIPX-16x2 будет поддерживать до 16 входов и отображать их до 2 дисплеев, каждый дисплей идентичного разрешения. Без тыльных соединителей.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с 3 быстросменными блоками, который поддерживает до 15 одиночных разъемных модулей с блоком питания переменного питания. Резервный блок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7867VIPX.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Интерфейсы со свитчерами, поддерживающие протокол Tally (к примеру: Ross, Kalypso, Zodiac)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Sound Позиция режиссера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ЖК монитор с 4 входами HD/SD-SDI, с Waveform(Y)/вектором, кодировкой СС, индикатором звукового уровня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Многорежимная панель дистанционного управления, 40 бит в секунду, полностью программируемая,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АППАРАТНАЯ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Улучшенное базовое мониторное устройство Waveform, 2 входа 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подставка для HD монитора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колебания (дрожания), дисплей глазковой индикации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рэк кабинет для WFM8200 (Опция включения)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заполнения комплектующими деталями для WFMRACK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канальный HD/SD-SDI, AES и аналоговый монитор с измерителем и селектором подгруппы SDI.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QLINK для подключения к существующим маршрутизаторам и сети ethernet для подключения к серверу EQX-Server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3.1.4.12 ИНФОРМАЦИОННЫЕ ТАБЛО 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Studio Entry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SONIFEX LD-40F1ONA указательный знак с подсветкой "в эфире", светоизлучающие диоды, одиночный, утопленного типа монтажа, 400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3.1.4.13 ПЕРИФЕРИЙНОЕ 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тестового сигнала для HD SDI, 2 тестовых сигнала HD SDI и 2 HD SDI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дисплей с двумя съҰмными блоками с креплением в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Цифровой дифференциальный анализатор, автоматический сбор данных, мультиплексирование, демультиплексирование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HD сигналов в оптические, из 19.4 мбит/в секунду до 1.5 гигабит/в секунду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2:1 Оптический байпасный защитный переключатель / авточейнджер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HD/SDI с 4 балансированными AES, звуковой оптоволоконный передатчик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 с 4 AES звуковым оптоволоконным приемным устройством (ресивером)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 4 группы звуковых де-эмбеддеров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HD/SD-SDI, 8 каналов AES RS-232/RS-422 авточейнджером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для переключения AKFA-ENG ACO-CP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Многомодовый звуковой оптокабель с отдельной изоляцией волокон для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несбалансированных сигналов в балансированные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квадратных звуковых сигналов в двойной AES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двойных AES сигналов в квадратный аналоговый звуковой сигнал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Двунаправленный преобразователь композитного аналогового видео в аналоговые и цифровые сигналы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 Резервный блок питания для 7800FR-QT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контроллер VistaLINKTM (включает VLPRO-C, VistaLINKTM PROS со средствами настройки/конфигурации)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(loop through)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реклокирующий усилитель распределения HD/SDI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усилитель распределения AES (1 x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VistaLINK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3.1.4.14 КОМПЛЕКС СЛУЖЕБНОЙ СВЯЗИ В АСБ включено в системе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Соединение блока управления камерой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Матричное устройство микширования COMMS MIX MATRIX типа C6LXT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Беспроводная система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CEL-BP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XLR4F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Комплект головной гарнитуры,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гибкий радиоприемник марки "Phonak Invisity", встраиваемый в ухо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Программирующее устройство "invisity"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А10 Цинково-воздушные 1.4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Частотно-модульный передатчик на обширную территорию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 для TX-300V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Проводные наушники (резервные)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IFB Mono Talent 1/8 мини-разъем; включает TS-1 дюйм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комплекты наушников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3.1.4.15 СИСТЕМА ОНЛАЙН (ИНТЕРАКТИВНОГО)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система голосования со 100 беспроводными телефонными трубками AKFA Vote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компьютера для системы голосования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3.1.4.16 КОММУТАЦИОННОЕ ОБОРУДОВАНИЕ, КАБЕЛИ, СТОЙКИ И ПУЛЬТЫ, ПРОЧЕЕ ОБОРУДОВАНИЕ, ХАРАКТЕРИСТИКИ КОТОРОГО ОПРЕДЕЛЕЯЮТСЯ НА СТАДИИ РАЗРАБОТКИ ТЕХНИЧЕСКОГО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I360 или Draka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"Argosy" I1000 или Draka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(8-ми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звуковой кабель (16-ти жильный)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жильный дата-кабель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3x2.5 электрический кабель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соединительный кабель SC-SC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Y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кабельная муфта для BNC до 75 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 (AES)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(AES)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4-х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Стерео-штекер тройной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моно-штекер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(коннектор) RCA (пара)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450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500 см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видеорежиссҰра, тип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звукорежиссҰра,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звукорежиссҰра декового типа 26 - освещение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Видеоматрица с 2 быстросменными блоками 16х2, на 32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Аудиоматрица с 2 быстросменными блоками 16х2, на 32 канала AK- A-CTP FEMALE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60х80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Коммутационные блоки (Stage Box)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3.1.4.17 ОБОРУДОВАНИЕ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подвески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80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2.50 м (серебрист.), подвижной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устройство стыковки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Стоперное устройство в конце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несущая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пантограф DUO, 6.00 м удлинение, P.O.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Телескопическое удлинение; 1.88 - 3.50м; загрузка 40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тросс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Аксессуары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Несущая конструкция рельсы с тормозным устройством "cup brake" 28 мм-овый разъем, макс. загрузка 100 кг.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штанга от 2,1 - 6,0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T2, 2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True Blue T1 , 1 кВт, с шестом управления (оголенные концы) в комплекте со шторками, гелевой рамой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Junior 650, 650Вт, с шестом управления (оголенные концы) в комплекте со шторками, гелевой рамой,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Cool, 4-Bank, (оголенные концы) Флюоросцентный мягкий свет 220 вольт, встроенный контроль Цифрового Матричного Коммутатора (разъем 230 вольт для снабжения необходимым током)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блокировки (колесико регулировки)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рама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Линзовые модули "Egg crate" SPH 6, 86°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15°-30°,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ETC source 4 zoom 25°-50°, чҰрного цвета, включая цветную раму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 (для Source 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 1-Bank, R7s, оголенные концы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4-створчатые шторки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 переходники spigot, 28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дорожки для двойного занавеса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Kit 4 bolts and nuts M8x30mm for universal brackets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Interface bracket rail I Beam base 60/120mm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bracket 100x100mm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 of clamps for fixing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Distancing bracket for two parallel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 with ring for fixing T5 rails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rail 50, 4.00m, silver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Curved rail, 90° radius, 1.50m,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Curved rail, 90° radius, 1.35m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curve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 coupler set linear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Endstop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locomotive with brake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Curtain Trolley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black ( 28m perimeter), 20,00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Molton R 55 grey ( 28m perimeter), 20,00 x 6,70 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Tele Stretch greenbox (with velcro), 14.00 x 6,70 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gerade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Bodenspannleiste gebogen Radius 1,50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(Dübel)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Befestigungsmaterial (Schrauben)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освещением / Сеть цифрового матричного коммутатора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ADB Liberty 120 каналов, до 96 фейдеров, 96 подчиненный регулятор, управление двигающимся светом память на 999 позиций, 99 позиций следования, 999 групп, шаровой манипулятор, клавиатура, мышка, антипыльное покрытие DMX512, 2 выхода для цифрового матричного коммутатора для управления освещением (манипулятор "Mentor")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тонкопленочный, транзисторный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Объединитель, 2х выхода цифрового матричного коммутатора; 8х выходов цифрового матричного коммутатора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Ускоритель для цифрового матричного коммутатора; 1 входов и 12 выходов для цифрового матричного коммутатора (Rj-45)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PACHFIELD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PACHCORD 25 CM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5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диммера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кабинет EURODIM Twin Tech (шина ADB) оснащенный с диммерными устройствами разъемного типа (всего 124х3кВт), Напряжение тока: от 198 до 264 вольт; 50/60Гц, защита от перегрузки, профессиональный фильтр качества (200 микросекунд), сильно обожженный тиристор, вентиляторы с 6 ступенями шумоподавления, цифровой матричный коммутатор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эксплуатационные устройства (2-ое центральное процессорное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RCD защита для всех диммерных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/ запасные части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Штекеры СЕЕ 17 16A, 2-х полюсные и заземленные (для светильников)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гнезда типа Е (напольного уровня); Rittal-Box с выходным терминалом, 1 штекер СЕЕ 17; 230 вольт/16 ампер (непосредственный) 3 штекера СЕЕ 17; 230 вольт/16 ампер (диммер) 1 вход и 1 выход для цифрового матричного коммутатора (XLR-5 мама/папа)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Штекерное гнездо типа D (напольного уровня); Rittal-Box с выходным терминалом, 1 штекер СЕЕ 17; 230 вольт/16 ампер (непосредственный) 3 штекера СЕЕ 17; 230 вольт/16 ампер (диммер) 1 выход цифрового матричного коммутатора (XLR-5 мама (охватывающего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"мама" (т.е. охватывающий тип кабеля)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вилка цифрового матричного коммутатора, "папа" (т.е. вставляемый тип кабеля) 3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Запасные лампы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вольт/1000 ватт, G 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 / 650 Вт, GY 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1250 ватт/230 вольт, R7s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Лампочка HPL; 230 вольт/575 ватт, 3200 K, 400h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3.1.4.18 СИСТЕМА СЪЕМКИ КАМЕРАМИ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МАРКИ "SONY" С ФИКСИРОВАННОЙ ПАМЯТЬЮ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адаптер для портативных камер/камкордеров.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остронаправленный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дюймовый видоискатель типа высокой четкости, черно-белого спектра, с электронной лучевой трубкой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объектив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ФИЛЬТР, ПРИКРЕПЛЕННЫЙ НЕПОСРЕДСТВЕННО К ОБЪЕКТИВУ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V-mount 95 ватт/час, 14.8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литий-йонных аккумуляторных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канальное быстрозарядное устройство для BP-GL/IL/L series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ЗV-образное зарядное устройство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8AS (V4045-0001), двухуровневый CF позиционно-фиксирующийся штатив (3772- 3) Spreader (3363-3) Мягкий чехол (3358-3)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чехол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чехол с заполнением пеной (кейс)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защиты от дождя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"Polar bear" для камеры предназначен для сохранения температуры тепла для камкордера в зимнее время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камеры - защищает камеру в любое время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Устанавливаемый на корпусе комплект вольфрамовых ламп подсветки для камкордера LEDZILLA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соединительный для подсветки камкордера Power Cable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актуального освещения мощностью 150 ватт, для камеры ВВП: DLHM4-300-4 штук, DBD8-4 шт, - 4 шт, DDSF-4 шт, DSCK - 1 шт, dscp- 1 шт, DGRADF06- 1 шт, DFH - 4 шт, DGMD - 1 шт, DGW - 1 шт, DP1- 1 шт, DPR - 1 шт, DST - 4 шт, DSTFX - 2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Воротниковый мини-микрофон, черного цвета, включая 3-позиционный лемо-коннектор, 1.6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Вставляемый беспроводной передатчик для микрофона журналиста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Приемо-передаточное устройство для воротникового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Беспроводное приемное устройство для передатчика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15-штырьковый под-D адаптор для монтажа EK 3041-U в разъемное устройство камкордеров марки Sony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Recordable Medias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 32ГБ SxS-1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Съемная память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Additional Products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памяти, ОЗУ (USB), считывающее /записывающее устройство Sony Sxs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компьютер (ноутбук) для XDCAM Камкордеров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РУЧНЫЕ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Полуручные камкордеры XDCAM EX (т.е. возможность работы от плеча)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 Cell 440 мА/ч, батарея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камкордера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Светодиодное освещение на камере, ручного управления 50 ватт, 5600К/3200К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Углеволоконная двухпозиционная система штатива (треножный) (для камер до 11 фунтов)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Высококачественный микрофон для журналиста с ненаправленной подъемной структурой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комплект для камкордеров типа ВВП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ВВП приложений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соединительный 4-8-16 метров SC-SC/SC-LC SM на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СИСТЕМА ПРОИЗВОДСТВА НОВОСТЕЙ, МОНТАЖНЫЙ КОМПЛЕКС, 4 ПОДКОМПЛЕКСА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 ПРОГРАММНОЕ ОБЕСПЕЧЕНИЕ И ОБОРУДОВАНИЕ ПРОИЗВОДСТВА И ТРАНСЛЯЦИИ НОВОСТЕЙ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цифровыми архивами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для основного сервера "Core Server"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след (AuditTrail)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Приборная панель "Dashboard Enterprise"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Серверы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обработки Ingest Серверы перечислены в перечнях по студиям as OMNEON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Пользовательская лицензия "DaletPlus Client"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"MediaCutter"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XDCAM или P2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для Apple Final Cut Pro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Webspace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Webspace MediaLogger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Трансляция по воздуху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из двух видеомагнитофонов для перекрестного монтажа в режиме A/B Roll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архивом и медиа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HSM интерфейс сервер (частичное восстановление)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Серверы марки Dalet для преобразования видео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Лицензии для базы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SQL Сервер 2008 R2 Лицензия "Standard Edition Runtime Processor"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Лицензии перекодировки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сервер "Rhozet Carbon Server"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кодировщик "Rhozet Carbon Coder"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 ПЛАТФОРМЫ СЕРВЕРОВ, ОПЕРАТИВНЫЕ ДИСКОВЫЕ МАССИВЫ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Онлайн хранилище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MG-BASE3000-16TB-4XO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CSS-3000-16TB-4XO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CSJ-3160-16TB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Хранилище, создаваемое в прокси для Dalet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NetApp FAS2020C 12 X 1TB SATA X298A-R5 FAS2020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Коммутаторы автоматизации новостных студий и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Коммутаторы Catalyst Chassis+вентиляторный модуль+Sup720-10G; только на базе IР, включая VSS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Cisco CAT6000-VSS720 IOS IP SERVICES SSH - БАЗОВЫЙ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адаптер для SUP720 и SUP720-10G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 6500 Supervisor 720 с 2 портами 10GbE и MSFC3 PFC3C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адаптер для SUP720 и SUP720-10G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10GBASE-CX4 X2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Cat6500 48-порт. 10/100/1000 GE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Cat6500 48-порт. 10/100/1000 GE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Cat6500 48-порт. 10/100/1000 GE режим: заводского исполнения,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C6K 8 порт. 10 Гигабит Ethernet модуль с DFC3C (req. X2)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X2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C6K 8 порт. 10 Гигабит Ethernet модуль с DFC3C (req. X2)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X2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Cat6500 6000 ватт Блок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питания, 250 вольт переменного тока, 16 ампер, Европа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6509-E шасси с вентиляторным модулем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гарантия Cisco (контракт Смартнет) Расширенная гарантия Cisco (контракт Смартнет) SMARTNET 8X5XNBD VS-C6509E-S720-10G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Коммутаторы автоматизации новостей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48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FlexStack штекерный модуль, опционально для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Cisco FlexStack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питания, 250 вольт переменного тока, 16 ампер, Европа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FlexStack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Cisco FlexStack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SМАRТNЕТ 8Х5ХNВD САТ 2960S SТК 24 GigЕ,2Х10G SFР+на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24 GigЕ, 2 Х 10G SFР+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FlЕХSТАСК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Cisco FlexStack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SМАRТNЕТ 8Х5ХNВD САТ 2960S SТК 24 GigЕ,2Х10G SFР+на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Серверы 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Серверы воспроизведения перечислены в части описания студий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Серверы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обработки: 2ХInТЕl Х5650 2.66 ГГц, 6 ГБ, 2Х600 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 DЕСКlinК QuАd 4 входа-4 выхода НD SDI эмбедированный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 СИСТЕМА ДОЛГОСРОЧНОЙ АРХИВАЦИИ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HSM для автоматизации новостной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Р/N ХАS-S-ЕNТ500 -LМ Uдо 500 поддерживаемых ленточно-картриджных разъемов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НSМ: 2ХInТЕl Е5640 2.53 ГГц, 36 ГБ, 2Х146 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DЕLL РОwЕrVАulТ МD1220 Массив с 16Х300 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SANbox 5802V (8) 8Gb ports enabled (4) 10Gb ISL Dual PSU inc. 8x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Оффлайн (режим отключенный от интернета) (роботизированная архивация)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ХLS-8161100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отсеки для накопителя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расширения порта входа/выхода - левая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привода LТО 5 FС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с опцией двойной системы питания/сборкой накопителя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Двухканальный интерфейсный адаптер для двойного волоконно-оптического канала библиотеки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замки дверей - LRМ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комплект ХLS-8161100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ОЗУ 1 1,066 разъемов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Инсталляция библиотеки "ХLS LiВrАrУ"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данных на 1.5 ТБ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чистящая лента "LТО UnivЕrsАl СlЕАning ТАРЕ"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Фаза инициации проекта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1-годичная гарантия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 и мультивьювер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Маршрутизатор ХЕnОn 4RU 32Х32 3G/НD/SD с 3 Х-LINК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входа НD/SD (fiВЕr САРАВlЕ)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выхода НD/SD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маршрутизатором, панель поддерживает QLINК для подключения к существующим маршрутизаторам и сети ЕТНЕrnЕТ для подключения к серверу ЕQХ-SЕrvЕr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дисплея для отображения нескольких изображений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Бесшумный мультифрейм с 3 быстросменными блоками, который поддерживает до 15 одиночных разъемных модулей с блоком питания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для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Тыльная панель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метровый кабель разветвления "Split X-Link"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46" 1920 Х 1080 МОniТОr w/ НDМI, вход DVIs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Входы НD/SD-SDI для мониторов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Видеомагнитофон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 ХDСАМ НD422 (дека) RЕСОrding DЕСК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МРЕG IМХ Цифровой рекордер, 50 мб/с сжатие данных МРЕG-2, 1/2 лентопротяжный механизм, Разъем для вставки карты памяти.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Записывающие видеомагнитофоны НDСАМ-SR VТRs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НDV Студийный рекордер со студийным рекордером и НD-SDI входом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Графическая система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Viz СОnТЕnТ РilОТТМ SЕrvЕr ЕDВ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"Viz GrАРНiС НuВТ"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"Viz GrАРНiС с резервной опцией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"Viz NЕwsrООМ GАТЕwАУ"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Viz GrАРНiСНuВ SЕrvЕr DL380G7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СОnТЕnТ РilОТТМ АСТivЕХ (на 30 пользователей)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договор на обеспечение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VizrТ ТrАining, ТЕsТ Аnd СОММissiОning СОММissiОning-1 dАУ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 ИНФОРМАЦИОННО-ТЕХНОЛОГИЧЕСКОЕ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Основной/сетевой сервер "СОrЕ/WЕВsРАСЕ SЕrvЕr"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обработки и переноса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обработки и переноса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базы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DЕLL РОwЕrVАulТ МD1220 Массив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управления обработки и 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приборной панели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 РАБОЧИЕ СТАНЦИИ (МЕСТА) ДЛЯ ТЕЛЕЖУРНАЛИСТОВ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Пользовательский ПК для Dalet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Domain 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сервер "Rhozet Carbon Server"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программный кодировщик "Rhozet Carbon Coder"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виртуальный адаптер для ОЗУ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Сервер 2003 ОС Корпоративный Релиз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Сервер 2003 ОС Стандартный Релиз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3.2.6 КОМПЛЕКСНЫЕ СТАНЦИИ НЕЛИНЕЙНОГО МОНТАЖА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2,4 ГГц четырехядерные Intel Xeon Westmere(8-ми ядерный)6ГБ (6Х1ГБ) 1ТБ 7200-об/м, последовательный интерфейс Serial ATA 3ГБ/с жесткий привод ATI Radeon HD 5770 1ГБ Один суперпривод 18х Мышка Apple Magic Mouse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Final Cut Studio 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"Final Cut Pro X"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Apple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/ SD 10-разрядная цифровая и 12-разрядная аналоговая плата шины (PCIe Card)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ЖК монитор HD/SD, аудиодисембеддер, встроенный громкоговоритель, вход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Аудиомикшер на 10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кривообразной ручкой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стойка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Стерео-наушники воспроизведения живого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синхроимпульсов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(loop through)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VistaLINK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Мультифрейм с 1 быстросменным разъемным блоком, который поддерживает до 3 одиночных или или двойных разъемных модулей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Опциональный наружный резервный блок питания для 7701FR при заказе с фреймом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Инсталляция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6-ой категории 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жильный одномодный оптоволоконный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RJ 45, 6-ой категории, экранированный коннектор с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обработки новостей/пульт обработки, тип 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1.Аппаратно-студийный комплекс производства аудио континента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Большой концертный зал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 Пульт управления микшера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для цифровой записи, 96-каналов, полная опция с коммутационной панелью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контроля (управления)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 Многоканальная станция цифровой обработки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7200-об/м,АТI RАdЕОn НD 5770 1ГБ последовательный интерфейс SЕriАl АТА 3ГБ/с жесткий привод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 Комплект оборудования воспроизведения и записи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СТАНЦИЯ ЗАПИСИ В НD ФОРМАТЕ, МАРКИ DАW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 Оборудование цифровой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"НD3 РСIЕ"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 16Х16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Мэк для управления аппаратами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расширения марки DigidЕsign из РСlЕ в РСlЕ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Мас от фирмы "РrО ТООls"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консоль D-СОnТrОl 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консоль фейдерного устройства "D-СОnТrОl FАdЕr UniТ ЕS"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Скрипт-трей "D-СОnТrОl SСriРТ ТrАУ"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"SurrОundРАnnЕr"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консоль D-СОnТrОl ЕS РrОduСЕrs DЕsК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блок "МОjО SDI"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ПО "SurrОund РlАnnЕr" для РrО ТООls от JL СООРЕr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обработки звука DОlВУ SurrОund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системы обработки звуков NЕУrinСК SОund СОdЕ для DОlВУ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Синхронизированный НD вход/выход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4.1.5 Комплект оборудования контроля записи 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Предусилитель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Подключаемые модули ТDМ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 Микрофоны различного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большой диафрагмой 5-ти полюсный, сопряженная пара, никелированный либо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Антишоковое крепление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(стрела)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из: 1 ОРus 99, 2 МС 930, 1 ОРus 53, 2 ОРus 87, 3 ОРus 88, 1 SТ 99 подставка для басового барабана, включая петличные хомуты для микрофона, устойчивый, защитный переносной чехол, пенная инкрустрация со свободным пространством для дополнительного 1 ОРus 88 и 2 ОРus 87 rЕsР. ОРus 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микрофон с улучшенным конденсером, кардиоидным полюсной моделью для максимальных уровней до 150 дБ SРL, выдвигающийся фильтр, несодержащий пену, с компенсацией эффекта пространственности, поверхность чҰрного цвета, включая МКV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Конденсерный микрофон (кардиоид) для инструментов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петличный микрофон (гиперкардиоид) для духовых инструментов, с гибкой S-образной подставкой и специальной микрофонной петлей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мини микрофон (суперкардиоид) для инструментов (например барабанов), включая запатентованный петличный хомут МКV 87 (пристегивающегося типа)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петличный микрофон (гиперкардиоид) для томтомов (подвид барабана) с гибкой кривообразной стойкой и запатентованной микрофонной петлей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микрофон (суперкардиоид) для инструментов, гитарных усилителей и snАrЕ барабанов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конденсерный микрофон, регулируемая полярность (омни, широкий кардиоид, кардиоид, гиперкардиоид, фигурка в виде восьмерки), большая диафрагма, позолоченая двойная мембрана против пара, 2-х позиционный пред-аттенюатор и низкочастотный rОll-Оff, включая петличный хомут МКV 11 и гибкую подвеску ЕА 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конденсерный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 штатив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подставка с акробатической ручкой (вместе с ручкой)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4.1.7 ОБОРУДОВАНИЕ АКУСТИЧЕСКОГО МОНИТОРИНГА (СТЕРЕО 5.1)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ФАЗОИНВЕРТОРНЫЙ АКУСТИЧЕСКИЙ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ПОДБАСОВАЯ СИСТЕМА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громкоговоритель для близкого прослушивания, мощностью по 40+40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 для калибровки монитора (громкоговорителя)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Двухполосная активная система громкоговорителя, состоящего из 15-дюймовой + 1 дюймовой колонки, мощностью 400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18-дюймовый активный низкочастотный громкоговоритель отражатель бассов, мощностью 800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громкоговорителя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процессор подавления обратной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4.1.8 МНОГОКАНАЛЬНАЯ ЦИФРОВАЯ СТАНЦИЯ ЗВУКА (ПРЕДВ.ПОДГОТОВКА)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 последовательный интерфейс SЕriАl АТА 3ГБ/с жесткий приводАТI RАdЕОn НD 5770 1ГБ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"РrО ТООls 9" (полная версия)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SТudiО 3.0"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РrО Х"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/ SD 10-разрядная цифровая и 12-разрядная аналоговая плата шины (РСIЕ САrd)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4.1.9 МНОГОКАНАЛЬНЫЙ КОМПЛЕКТ ОБРАБОТКИ ЗВУКОВЫХ СИГНАЛОВ (ПРЕДВ. ПОДГОТОВКА)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 последовательный интерфейс SЕriАl АТА 3ГБ/с жесткий приводАТI RАdЕОn НD 5770 1ГБ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"РrО ТООls 9" (полная версия)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SТudiО 3.0"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РrО Х"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/ SD 10-разрядная цифровая и 12-разрядная аналоговая плата шины (РСIЕ САrd)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4.1.10 ВИДЕООБОРУДОВАНИЕ, МОНИТОРЫ ДЛЯ КОМПЬЮТЕРОВ, ШТОРКИ ПРОЖЕКТОРОВ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жк экран/задняя подсветка из светоизлучающихдиодов/ 1920х1080 пикселей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4.1.12 СИСТЕМА СЛУЖЕБНОЙ СВЯЗИ, ВКЛЮЧАЯ БЕСПРОВОДНЫЕ МОБИЛЬНЫЕ ТЕРМИНАЛЫ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матрица "Эклипс" на 36 портов, с 1 разъемным блоком:Цифровая пикоматрица "ЕСliРsЕ" на 36 портов, с 1 съемным блоком: матричный фрейм на 36 портов с 1 разъемным блоком. Имеет двойные блоки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серии V, с 1 разъемным блоком, 12 клавишами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ХLR4 НS IP V‐Серия панель 2RU 24 кнопочный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S-образной формы 34 см/12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гарнитура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устройство для свободного осуществления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приемо-передаточное устройство, пристегивающееся к поясу, СЕL-ВР для ЕМЕ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антенное устройство для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Мощная головная гарнитура на одно ухо,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4.1.13 СВЕТОВАЯ СИГНАЛИЗАЦИЯ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LD-40F1RЕС табличка с подсветкой "Запись", светодиодная, одиночная, утопленного типа, 400мм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4.1.14 Комплект часов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4.1.15 Комплект технологической мебели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 (стойка-стол), тип 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4.1.16 Коммутационная продукция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24 GigЕ, 2 Х 10G SFР+ на базе ЛВС,Силовой кабель питания переменного тока (Европа), С13, СЕЕ 7, 1.5М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САТАlУsТ 2960S FlЕХSТАСК штекерный модуль опционально для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Штекерный кабель длиной 50 см СisСО FlЕХSТАСК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SМАRТNЕТ 8Х5ХNВD САТ 2960S SТК 24 GigЕ,2Х10G SFР+на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 "Power Vault NX3100 24ТБ Raw NAS Storage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4.1.17 Акустическое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компрессор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Прецизионный процессор для звука высокой чҰткости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СТУДИЯ КАМЕР (1-ЫЙ КОМПЛЕКТ)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 ПУЛЬТ УПРАВЛЕНИЯ МИКШЕРА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КОНСОЛЬ ЗАПИСИ МУЗЫКИ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контроля (управления)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 МНОГОКАНАЛЬНАЯ СТАНЦИЯ ЦИФРОВОЙ ОБРАБОТКИ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 последовательный интерфейс SЕriАl АТА 3ГБ/с жесткий приводАТI RАdЕОn НD 5770 1ГБ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 КОМПЛЕКТ ОБОРУДОВАНИЯ ВОСПРОИЗВЕДЕНИЯ И ЗАПИСИ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НD2 + НD вход/выход 16Х16 аналог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 ОБОРУДОВАНИЕ ЦИФРОВОЙ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 16Х16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Мэк для управления аппаратами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Мас от фирмы "РrО ТООls"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блок "МОjО SDI"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обработки звука DОlВУ SurrОund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системы обработки звуков NЕУrinСК SОund СОdЕ для DОlВУ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Синхронизированный НD вход/выход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 КОМПЛЕКТ ОБОРУДОВАНИЯ КОНТРОЛЯ ЗАПИСИ 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Предусилитель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Подключаемые модули ТDМ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 МИКРОФОНЫ РАЗЛИЧНОГО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большой диафрагмой 5-ти полюсный, сопряженная пара, никелированный либо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Антишоковое крепление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(стрела)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микрофон с улучшенным конденсером, кардиоидной полюсной моделью для максимальных уровней до 150 дБ SРL, выдвигающийся фильтр, несодержащий пену, с компенсацией эффекта пространственности, поверхность чҰрного цвета, включая МКV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 ОБОРУДОВАНИЕ АКУСТИЧЕСКОГО МОНИТОРИНГА (СТЕРЕО 5.1)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ФАЗОИНВЕРТОРНЫЙ АКУСТИЧЕСКИЙ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ПОДБАСОВАЯ СИСТЕМА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громкоговоритель для близкого прослушивания, мощностью по 40+40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 для калибровки монитора (громкоговорителя)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 ВИДЕООБОРУДОВАНИЕ, МОНИТОРЫ ДЛЯ КОМПЬЮТЕРОВ, ШТОРКИ ПРОЖЕКТОРОВ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экран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4.2.10 СИСТЕМА СЛУЖЕБНОЙ СВЯЗИ, ВКЛЮЧАЯ БЕСПРОВОДНЫЕ МОБИЛЬНЫЕ ТЕРМИНАЛЫ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ХLR4 НS IP V‐Серия панель 2RU 24 кнопочный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S-образной формы 34 см/12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гарнитура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 СВЕТОВАЯ СИГНАЛИЗАЦИЯ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LD-40F1RЕС табличка с подсветкой "Запись", светодиодная, одиночная, утопленного типа, 400мм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 КОМПЛЕКТ ЧАСОВ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4.2.13 КОМПЛЕКТ ТЕХНОЛОГИЧЕСКОЙ МЕБЕЛИ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 (стойка-стол), тип 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4.2.15 АКУСТИЧЕСКОЕ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компрессор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Прецизионный процессор для звука высокой чҰткости OMNIA 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СТУДИЯ КАМЕР (2-ОЙ КОМПЛЕКТ)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 ПУЛЬТ УПРАВЛЕНИЯ МИКШЕРА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КОНСОЛЬ ЗАПИСИ МУЗЫКИ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контроля (управления)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 МНОГОКАНАЛЬНАЯ СТАНЦИЯ ЦИФРОВОЙ ОБРАБОТКИ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 последовательный интерфейс SЕriАl АТА 3ГБ/с жесткий приводАТI RАdЕОn НD 5770 1ГБ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 КОМПЛЕКТ ОБОРУДОВАНИЯ ВОСПРОИЗВЕДЕНИЯ И ЗАПИСИ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НD2+НD вход/выход 16Х16 аналог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 ОБОРУДОВАНИЕ ЦИФРОВОЙ ОБРАБОТКИ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 16Х16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Мэк для управления аппаратами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Мас от фирмы "РrО ТООls"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блок "МОjО SDI"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обработки звука DОlВУ SurrОund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системы обработки звуков NЕУrinСК SОund СОdЕ для DОlВУ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Синхронизированный НD вход/выход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4.3.5 КОМПЛЕКТ ОБОРУДОВАНИЯ КОНТРОЛЯ ЗАПИСИ 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Предусилитель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Подключаемые модули ТDМ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4.3.6 МИКРОФОНЫ РАЗЛИЧНОГО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большой диафрагмой 5-ти полюсный, сопряженная пара, никелированный либо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Антишоковое крепление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(стрела)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микрофон с улучшенным конденсером, кардиоидной полюсной моделью для максимальных уровней до 150 дБ SРL, выдвигающийся фильтр, несодержащий пену, с компенсацией эффекта пространственности, поверхность чҰрного цвета, включая МКV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4.3.7 ОБОРУДОВАНИЕ АКУСТИЧЕСКОГО МОНИТОРИНГА (СТЕРЕО 5.1)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ФАЗОИНВЕРТОРНЫЙ АКУСТИЧЕСКИЙ ГРОМКОГОВОРИТЕЛЬ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ПОДБАСОВАЯ СИСТЕМА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громкоговоритель для близкого прослушивания, мощностью по 40+40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 для калибровки монитора (громкоговорителя)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4.3.8 ВИДЕООБОРУДОВАНИЕ, МОНИТОРЫ ДЛЯ КОМПЬЮТЕРОВ, ШТОРКИ ПРОЖЕКТОРОВ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жкран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Напольная подставка под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4.3.10 СИСТЕМА СЛУЖЕБНОЙ СВЯЗИ, ВКЛЮЧАЯ БЕСПРОВОДНЫЕ МОБИЛЬНЫЕ ТЕРМИНАЛЫ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ХLR4 НSIP V‐Серия панель 2RU 24 кнопочный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S-образной формы 34 см/12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гарнитура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4.3.11 СВЕТОВАЯ СИГНАЛИЗАЦИЯ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LD-40F1RЕС табличка с подсветкой "Запись", светодиодная, одиночная, утопленного типа, 400мм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4.3.11 КОМПЛЕКТ ЧАСОВ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часовой дисплей в диаметре 16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4.3.13 КОМПЛЕКТ ТЕХНОЛОГИЧЕСКОЙ МЕБЕЛИ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 (стойка-стол), тип 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4.3.15 АКУСТИЧЕСКОЕ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компрессор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Прецизионный процессор для звука высокой чҰткости OMNIA 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АППАРАТНО-СТУДИЙНЫЙ БЛОК: АСБ-4 (РЕЧЕВАЯ СТУДИЯ)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 ПУЛЬТ УПРАВЛЕНИЯ МИКШЕРОМ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рабочая станция звукового микшера VЕNUЕ SС48, двойной режим запитки, полностью интегрированная цифровая консоль микширования в режиме вещания, 48 предустановок для микрофона, 16 линий выхода (с возможностью расширения до 32), вспомогательный вход/выход и прямое подключение к РrО ТООls LЕ. Включает 2 встроенных блока питания. Дополнительная опциональная плата, добавляет еще 16 входов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 ОБОРУДОВАНИЕ ОБРАБОТКИ ЗВУКОВЫХ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опциональная плата, добавляет еще 16 входов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Аналоговые подключаемые модули "16Х16 АnАlОg ВundlЕ"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вход/выход 16Х16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Мэк для управления аппаратами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Мас от фирмы "РrО ТООls"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блок "МОjО SDI"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обработки звука DОlВУ SurrОund ТООls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системы обработки звуков NЕУrinСК SОund СОdЕ для DОlВУ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Синхронизированный НD вход/выход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интерфейс "НD МАDI"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Миди-интерфейс "USВ МidisРОrТ"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Предусилитель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"SurСОdЕ" для обработки звука "DОlВУ Е Декодер / Кодировщик"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 ОБОРУДОВАНИЕ ЗАПИСИ И ВОСПРОИЗВЕДЕНИЯ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Микрофоны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 большой диафрагмой 5-ти полюсный, сопряженная пара, никелированный либо черного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Антишоковое крепление для U87шт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(стрела) для U87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микрофон с улучшенным конденсером, кардиоидной полюсной моделью для максимальных уровней до 150 дБ SРL, выдвигающийся фильтр, несодержащий пену, с компенсацией эффекта пространственности, поверхность чҰрного цвета, включая МКV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Мониторные громкоговорители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Активный фазоинверторный акустический громкоговоритель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Подбасовая система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громкоговоритель для близкого прослушивания, мощностью по 40+40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 для калибровки монитора (громкоговорителя)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 СИСТЕМА МОНТАЖА АУДИОПРОДУКЦИИ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процессора по 2.4 ГГц четырехядерные InТЕl ХЕОn "WЕsТМЕrЕ"(8-ми ядерный)6ГБ (6Х1ГБ)1ТБ 7200-об/м, последовательный интерфейс SЕriАl АТА 3ГБ/с жесткий приводАТI RАdЕОn НD 5770 1ГБ Один суперпривод 18хМышка "АРРlЕ МАgiС МОusЕ"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SТudiО 3.0"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"FinАl СuТ РrО Х"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кинодисплей 27 дюймов марки АРРlЕ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/ SD 10-разрядная цифровая и 12-разрядная аналоговая плата шины (РСIЕ САrd)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 ОБОРУДОВАНИЕ ОТСЛЕЖИВАНИЯ (МОНИТОРИНГА), УПРАВЛЕНИЯ (КОНТРОЛЯ) И ИЗМЕРЕНИЯ ЗВУКОВЫХ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минидиск рекордер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Предусилитель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Подключаемые модули ТDМ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наушники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компрессор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Прецизионный процессор для звука высокой чҰткости OMNIA 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Мониторинговые экраны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46-дюймовый в диагонали жкран / задняя подсветка из светоизлучающих диодов / с полной поддержкой НD (1920Х1080 пикселей)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монтажа на стену (напольный стенд с колесиками)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Генератор временного кода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главный импульсный генератор синхронизирующих импульсов/тактовый генератор (включая 6 черных полей/с трехуровневыми синхронирующими выходами)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Опциональное отображение мирового времени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Выравнивающий усилитель распределения аналогового видео с проходящими линиями (lООР ТНrОugН)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фрейм распределения высокой плотности сигналов с резервным блоком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контроллера фрейма VisТАLINК серии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 аналоговыми звуковыми каналами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Мультифрейм с 1 быстросменным разъемным блоком, который поддерживает до 3 одиночных или или двойных разъемных модулей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Опциональный наружный резервный блок питания для 7701FR при заказе с фреймом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(стол), тип 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1.МНОГОКАНАЛЬНЫЙ 20-ТИ ПРОГРАММНЫЙ КОМПЛЕКС ТЕЛЕВЕЩАНИЯ С ВОЗМОЖНОСТЬЮ РАСШИРЕНИЯ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Многофункциональная автоматизационная система для создания и передачи программ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 МАМ РНАrОs и двигатель процесса, Включает следующие процессы:Медиатор VТ Процесса Вставки (вкл Выборочная Проверка) Медиатор Загрузки Файла Длительность Управление Медиатора Многоканальной Автоматизации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Избыточность РНАrОs Х/У, подсистемы избыточности для эластичности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Аппаратное обеспечение устройства управления РНАrОs,Управляющие платформы РНАrОs, считывающие устройства штриховых кодов, т.д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Поддерживающее аппаратное обеспечение и программное обеспечение, сервер аппаратного обеспечения НР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 и техническое описание, техническое описание, сервисы охвата требований и разработки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РНАrОs,управляющие платформы РНАrОs, считывающие устройства штриховых кодов, т.д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передача - приемочное тестирование, помощь в течение 15 дней во время операционной передачи и тестирования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 разработка, разработка графического привода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Система видеосервера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МG-ВАSЕ3000-32ТВ-12GС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СSS-3000-32ТВ-12GС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СSJ-3160-32ТВ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Переключатель автоматизации вызова ТВ-программ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САТАlУsТ +Веерный Лоток+SuР720-10G; База IР ТОЛЬКО вкл. VSS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СisСО САТ6000-VSS720 IОS IР СЕРВИСЫ SSН - УСТАНОВКА ПО УМОЛЧАНИЮ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SР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 6500 SuРЕrvisОr 720 с 2 портами 10GВЕ и МSFС3 РFС3С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SР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10GВАSЕ-СХ4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10GBASE-SR X2 Module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48-порт 10/100/1000 GЕ Мод: применен материал,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48-порт 10/100/1000 GЕ Мод: применен материал,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10GBASE-SR X2 Module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48-порт 10/100/1000 GЕ Мод: применен материал,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48-порт 10/100/1000 GЕ Мод: применен материал,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6000W АС Источник электропитания, сетевой шнур, 250VАС 16А, ЕurОРЕ-8 шт, САТАlУsТ 6509-Е Веерный Лоток Шасси-2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шнур, 250Vac 16A, Europe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Catalyst 6509-E веерный лоток шасси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C6K 8 порт 10 модуль Gigabit Ethernet с DFC3C (req. X2)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VS-С6509Е-S720-10G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Переключатели центрального пульта управления и маркировка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Центральный пульт управления с маркировочным модулем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ВNС I/О Модуль считывания для 3025ЕМС, двухканальный 2D DVЕ, увеличение кэш-памяти до 8GВ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Двухканальный 2D DVE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кэш-памяти до 8GB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модулей 3025ЕМС. До пяти модулей 3025ЕМС Резервная подача питания для ЕМХ6-FR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ЕМС Пульт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SPG (генератор синхроимпульсов)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синхронизации импульсов СОМВО МАsТЕr /Синхронизатор (состоит из 6 Черных/Трехуровневых Синхронизирующих вводов)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SDI ТЕsТ GЕn 2 НD SDI тестовые сигналы и 2 НDSDI черный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ввод синхронизатора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коммутации с 2 источниками питания, 2 сетевыми шнурами и кабелями 3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Распределяющий видео усилитель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SDI Двойной Регенерирующий Усилитель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Стойка высокой прочности w/ Резервная подача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Управления Стойки Серия 500 VisТАLINК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16" Диаметровый Дисплей Тактового Генератора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Стоечный Цифровой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Оборудование раздачи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Маршрутизации (Полностью резервированная) 216 x 234 Матричная Система w/Резервный Регулятор, Координатный Переключатель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ЕQХ 180Х180 НD/SD Расширенный маршрутизатор до 288Х288 с контактным полем 9 ХLINК"s 16RU включает МI с поддержкой ХLINК2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Волоконный Модуль Ввода 3G/НD/SDI/АSI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Модуль Ввода 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Модуль Вывода 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Волоконный Модуль Вывода 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Стойка для модулей подачи питания (поддерживает до 4 ЕQХ-РS модулей)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Подачи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576Х576 Коммутационный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288Х288 Коммутационный Модуль в 3G/НD/SD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резервного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Мультиобозреватель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Модульного Многооконного Дисплея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Аналоговое видео с 4-канальным ресивером аналогового звукового волокна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Бесшумная Мультистойка, которая поддерживает до 15 отдельных модулей с источником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питания для стойки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VisТАLINКТМ Регулятор Стойки(включает VLРRО-С, VisТАLINКТМ РRОS/W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плата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5м Split X-Link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Панели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панель дистанционного управления, 1RU 16 кнопок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панель дистанционного управления, 2RU 32 кнопки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широкая панель с встроенным в центре 1 СР-2116Е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Маркировка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ДвигательТМ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Запускает аудио обеспечение для Viz ЕnginЕТМ.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Десять разных текстовых эффектов сменных плат для Viz.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стандарта рабочей станции 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Многоканальная ТМ система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СОnТrОl РС SТАndАrd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24-дюймовый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система автоматизации интерфейса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с подходящими характеристиками, зависящими от лицензионного Viz ЕnginЕ, с характеристиками для совместимости с оборудованием 2 входа Х SD/НD-SDI, 4 выхода Х SD/НD SDI ОuТРuТs, с двойным-тройным синхронизирующим уровнем (генлоком), с отходящими и подводящими линиями. Поддерживает стандартные определяющие кодеки (SD)DV25, DV50, МРЕG-2 фрейм-I, требуется модернизация для кодеков НD (DV100, МРЕG-2 I-FrАМЕ с 4:2:2 и 4:2:2:4)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бокс МАТrОХ ХМIО2/ВОВ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СОNNЕСТ ТЕСН ВluЕ SТОrМ/РСI 8-портовый RS-422/485 последовательный адаптер плат с кабелем DВ9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Устройство ввода логотипа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Устройство ввода логотипа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Стоечная панель дистанционного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Излишняя подача энергии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внутренней памяти до 2GВ DRАМ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Оборудование технического управления вещанием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канальный регистратор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регистратор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Система INTERCOM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Матричная стойка ЕСliРsЕ МЕdiАn 112 РОrТ . Включая стойку платы 6RU с соединительными платами и восьми слотами интерфейсных модулей, двойными резервными процессорами Е 208 СРU и платами порта 7 Х МVХ А16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Управления ГПМ /Е1 Т1 плата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РАssСОdЕ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Волоконная интерфейсная плата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IР V панель 1RU 12 кнопочный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IР Vпанель 2RU 24 кнопочный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микрофонная стойка 34см/12"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модуль2 СН 4wirЕ/2 wАУ 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Технический контроль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ОLЕD 15"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крепления к стойке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 базовый блок в форме волны, 2 Ввода SD-SDI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Добавить поддержку для НD Видео контроля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дрожания, дисплей индикации ЕУЕ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Стеллаж для WFМ8200 (Опция ВКЛ)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глухой панели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(2 группы) 3G/НD/SD-SDI аудио процессор с альтернативными АЕS и аналоговыми вводами. Миск, монитор, метр и преобразователь АЕS и аналога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17" Мультиформатный LСD Монитор НD/SD, Аудио Разъемник, Внутренний громкоговоритель, ввод DVI (цифровое интерактивное телевидение)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крепления к стойке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 Местное введение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VTR"s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магнитофон ХDСАМ НD422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СОМРАСТ VТR (видеомагнитофон)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ВЕТАСАМ, ВЕТАСАМ SР vЕ ВЕТАСАМ SХ VТR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Студийный видеомагнитофон AJ-SD93E кассетный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Скоба крепления к стойке 19"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Кассетный адаптер МiniDV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 Другое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 РRО РLUS SNМР контроль аварий, оповещение по электронной почте, конфигурация с инструментами графической поддержки распределения и типового проектирования GUI (1 клиент, 1 год)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опция сервера RЕdundАnТ VisТАLINК РRО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Control Management Server 'EMC SERVER EVERTZ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DL380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2ХInТЕl Х5650, 2.66 GНz, 6 GВ, 2Х160 GВ SАТА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ПК для клиента VisТАlinК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LСD монитор19"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портовый сетевой переключатель,Кабель электропитания АС (ЕurОРЕ), С13, СЕЕ 7, 1.5М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электропитания AC (Europe),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САТ 2960S SТК 24 GigЕ,2Х10G SFР+LАN ВАsЕ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48 портовый сетевой переключатель,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Кабель электропитания АС (ЕurОРЕ), С13, СЕЕ 7, 1.5М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SMARTNET 8X5XNBD Cat 2960 Stk 48 GigE,2x10G SFP+LAN Base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Консоль KVM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8/16 порт переключатель КVМ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KVM кабель 5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 Установочные материалы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Argosy I360 или Draka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Argosy I1000 или Draka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CAT6 ((м)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ядровый Кабель F/O одиночного режима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 SC-SC Волоконно-оптический кабель (2 ядра)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BNC HD штепсельный кабель, изгиб, 75 Ом, группа X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BNC HD штепсельный кабель, изгиб, 75 Ом, группа Y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Ом BNC ограничитель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RJ 45 CAT6 соединитель, защищенный чехлом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распределения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RU VidЕО СТР 24Х2 32 li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5 - пульт управления МСR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6 - пульт управления МСR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7 - пульт управления МСR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10 - технический пульт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11 - технический пульт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рабочего стола приема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Сиденье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60Х100 Стеллаж (все аксессуары)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1.КОМПЛЕКС КОММУТАЦИОННЫХ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Волоконный модуль ввода 3G/НD/SDI/АSI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Волоконный Модуль Вывода 3G/НD/SDI/АSI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модуль передатчика оптического диапазона 1310nМ (Для маршрутизатора, изделий серии 7700 2430ТХ)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модуль ресивера оптического SFР (Для маршрутизатора, изделий серии 7700 2430ТХ)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МАРШРУТИЗАЦИИ - Резервная система, включая систему резервного мультиобзора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Х 576 НD/SD-SDI/АSI Видео с 288 дополнительными вводами мультиобзора через 9 ХlinК . Стойка включает МI с поддержкой ХLINК2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 18 вводами 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в 18 выходами НD/SDI/АSI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576Х576 Коммутационный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Стойка для модулей подачи питания (поддерживает до 4 модулей ЕQХ-РS), для стоек ЕQХ ХLINК или РLUS.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подачи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576Х288 Коммутационный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Стойка для модулей подачи питания (поддерживает до 4 модулей ЕQХ-РS), для модулей ЕQХ ХLINК или РLUS.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Подачи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Модуль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Модернизированное п/о управления маршрутизатором работает с а/о клиента. (НЕОБХОДИМ НР DL360G6)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DL380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Управляющая ЭВМ Optiplex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 DELL19"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Мультиобозреватель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мультиоконного дисплея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Бесшумная Мультистойка, которая поддерживает до 15 отдельных модулей с источником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питания для стойки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плата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SРliТ Х-LinК кабель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Плазменный экран без рамки 42" , 2.2ММ в множественной структуре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видео-стены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 удлинитель с помощью волокна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6.1.6 ОБОРУДОВАНИЕ ДЛЯ РАБОЧИХ МЕСТ ИНЖЕНЕРОВ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8/16 портовый ЖК КVМ переключатель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KVM кабель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ПК для клиента СSS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ПК для клиента ССS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LСD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Оборудование IT структуры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стол ПК для клиента CCS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LCD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панель управления с 24 LСD кнопками и дисплеем ОLЕD и 8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панель управления с 32 LСD кнопками и 8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Рабочая Зона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ПК для клиента РНАrОs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24" Многоформатный ЖК Монитор НD/SD, Аудио Разъемник, Внутренний динамик, ввод DVI (цифровое интерактивное телевидение)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Помехы под Дисплеем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(2 группы) 3G/НD/SD-SDI аудио процессор с АЕS и аналоговыми вводами. Микс, монитор, метр и преобразователь АЕS и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1920 Х 1080 монитор с входами НDМI,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входы для монитора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медиауправления 2202 с 2-портовым 10GigЕ ОРТiОn, СХ4 медное покрытие 2-портовое 10GigЕ ОРТiОn, СХ4 медное покрытие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система файлов для блока медиауправления2201 и 2202 блок медиауправления 2201 и2202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медиапорта, 2СН, Нd/Sd DvРlАУ/RЕС + Нd/Sd МРЕg-2 РlАУ , с переходом вверх/вниз/поперек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Шасси, медиапорт серия 7000, 2 гнезда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Приводы 2Х(6+1+1) с шестнадцатью 300 Гбайт приводами 2Х(6+1+1)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Дисковод, 300 Гбайт привод для медиахранения серия МSS-4000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волоконных кабелей каналов, 1м LC к LC волоконно-оптического кабеля, w/ 2 LC 4 Gbps SFP"s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волоконных кабелей каналов, 3м LC к LCволоконно-оптического кабеля, w/ 2 LC 4 Gbps SFP"s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 с ЖК Монитором и Дисплеем с клавиатурой и клавиатурой NSM-2007AK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12Х2 НDТV видео маршрутизатор с 4(12Х2) АЕS шинами (состоит из 2 АЕS отдельных панелей)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панель управления QМС - полностью программируемая панель с 16 интегральными и 10 разными LСD кнопками и ЕТНЕrnЕТ. Стойка 1RU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активный ближнепольный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LSOH F/O Кабель ARGOSY 7000mRS 24 ядра 9/125 одномодового режима, внешний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LSOH F/O кабель ARGOSY 12 ядер 50/125 OM3 множественного режима, внешний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24 порта SС SiМРlЕХ 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SС SМ SiМРlЕХ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 проводник SС SМ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КАССЕТА ИЗ 12 - ТИ И ДОПОЛНИТЕЛЬНЫЙ ЗАЩИТНЫЙ ЭЛЕМЕНТ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12 портовый LС DuВlЕХ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LС ММ DuВlЕХ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 проводник LС ММ ОМ3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FusiОn SрliСЕ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ДОКУМЕНТИРОВАНИЮ ИСПЫТАНИЙ OTDR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кабеля РА1/3 номера 0-9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кабеля РА1/3 буквы А-Z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кабеля РА2/4 номера 0-9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кабеля РА2/4 буквы А-Z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подвеса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BOOT-ORANGE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BOOT-BLACK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 AK-CABLE BOOT-VIOLET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Argosy I360 или Draka 0.6/2.8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Argosy I1000 или Draka 1/4.8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Argosy I2000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CAT6 (m)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Оптоволоконный кабель 20 m SC-SC (2 ядра)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BNC HD Male ,гофрированный, 75 ohm, группа X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BNC HD Male ,гофрированный, 75 ohm, группа Y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75 ОНМ ВNС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RJ 45 САТ6 коннектор, защищенный чехлом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щит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RU VidЕО СТР 24Х2 32 li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1 RU VidЕО 2Х24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управления SNМР тип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управления SNМР тип 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Сиденье оператора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60Х100 стеллаж (все необходимое)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звукомонтажа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80Х100 стеллаж (все необходимое)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FisСНЕr ТХ00.105 С гаечный ключ для монтажа панели DКЕ 8,7-11,3 и все типы dsr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заднего шлюза угловая 2U 5Х FisСНЕr триаксиальный кабель 1051 DS/DSR розетка/серый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РАlАdin 1302 коаксиальный гофрированный инструмент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РАlАdin 3703 DiЕ набор для группы У и ТЕlЕgАrТnЕr ВnС НD Группы Q,Х,У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РАlАdin 2034 DiЕ набор для групп В,D,G,J,Q,Х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РАlАdin 1255 LС-СSТ коаксиальный стриппер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IТТ DIN 1.0/2.3 МАlЕ кабель гофрированный 75 ОНМ группа Х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IТТ DIN 1.0/2.3 инструмент удаления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IТТ DIN 1.0/2.3 гофрированный инструмент центрального контакта(требует дополнительного позиционера 55-828 для IТТ 1.0/2.3)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САnАrЕ F-12 3,5 ММ штепсель соединения 3-полюсный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NЕuТriК NЕ8FDУ-С6 ЕТНЕrСОn САТ6 стоечный монтаж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NЕuТriК ЕТНЕrСОn NЕ8МС кожух кабеля. Никелевый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NЕuТriК ЕТНЕrСОn NЕ8МС кожух кабеля. Никелевый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D-SuВ 15 штифтов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D-SuВ 15 штифтов FЕМАlЕ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D-SuВ Пластиковое покрытие металлизированное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ВАУОnЕТ-lОСК ОВ 26 штифтовгнездо кабельного разъема с штифтами цоколя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ВАУОnЕТ-lОСК ОВ 26 штифтов штепсель стоечного монтажа с кольцом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ВАУОnЕТ-LОСК ОВ 26 штифтов рукав уменьшения тепла с клеенными линиями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Диагональная опора САnfОrd для плоской панели заднего шлюза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обертывания кабеля размером 30 черные(упаковка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сигнал SАrАВЕС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переключатель САnfОrd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Расширяемый размер муфты 110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Расширяемый размер муфты 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Расширяемый размер муфты 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ВNС НD панель завершения 1U 1Х16 ВNС НD 75 ОНМ 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ХLR панель завершения 1U 1Х16 ХLRF,серый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ХLR панель завершения 1U 1Х16 ХLRМ,серый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ХLR панель завершения 2U 1Х16 ХLRF(ТОР),1Х16 ХLRМ 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ЕDАС 90FС 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ЕDАС гофрированный контакт 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ЕDАС гофрированный инструмент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ЕDАС инструмент вставки гофрированного контакта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ЕDАС инструмент удаления контакта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DУМО D1 6ММ Белая лента черного оттиска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DУМО D1 12ММ Белая лента черного оттиска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АDС КRОNЕ ЕDАС 90-штифтов ЕDАС штепсель W/РINS, покрытие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Коннекторы "ЕDАС90FС", серого цвета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Коннекторы "ЕDАС90" с металлической крышкой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Обжимной контакт ЕDАС (комплект из 100 ед.)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Обжимной инструмент "ЕDАС СriМР ТООl"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Обжимной инструмент для вставки контакта "ЕDАС СriМР СОnТАСТ insЕrТiОn ТООl"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снятия контакта ЕDАС СОnТАСТ rЕМОvАl ТООl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Поляризационный инструмент ЕDАС РОlАrising ТООl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АDС КRОNЕ ВNС СRIМР DIЕ.384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Гофрированный инструмент АDС КRОNЕ серии 1670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Экстрактор контакта АDС КRОNЕ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Штепсель, на себя, от себя, 0.6/2. Q100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гофрированный РRЕSSМАSТЕR(длинный)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ВNС СRIМР DIЕ, .197/.278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стриппера коаксиальный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Инструмент,изогнутый,вставить/ изъять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/вставить инструмент SС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НD LСР-LСР черный 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НD LСР-LСР черный 6"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НD LСР-LСР черный 6"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ВNС SТRТ РLUG 75 ОНМ 7536-0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ВNС СRIМР DIЕ, .178/.255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 установки для завршения проектирования системы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6RU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12RU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CAT6 ((m)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шнур 1 m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шнур 2 m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шнур 3 m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шнур 5 m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шнур 15 m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RJ 45 САТ6 коннектор защищенный чехлом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типа САТ6 (применим к кабелю)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штепсель скрытого монтажа, применимый к соединителям типа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штепсель скрытого монтажа, применимый к соединителям типа Cat6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АМР САТ6 24 с соединителем САТ6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АМР САТ6 48 с соединителем САТ6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Горизонтальное управление кабелей 19 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ЦЕНТРАЛЬНОЕ ОБОРУДОВАНИЕ ROOM (TSA)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синхронизации импульсов СОМВО МАsТЕr /синхронизатор (состоит из 6 черных/трехуровневых синхронизирующих вводов)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Протокол (необходимо применение опции +G или +М)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GРS (включает приемник GРS и 50" атмостойкий кабель)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400" атмостойкий кабель для приемника GРS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SDI ТЕsТ GЕn 2 НD SDI тестовые сигналы и 2 НDSDI черный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коммутации с 2 источниками питания, 2 сетевыми шнурами и кабелями 3 DВ9 (кабели ВNС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Стоечный цифровой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Бесшумная стойка, которая поддерживает до 15 отдельных модулей с источником переменного тока. Резервная подача питания для стойки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VisТАLINКТМ Регулятор стойки (включаетVLРRО-С, VisТАLINКТМ РRОS/W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Отдельная аналоговая видеотехника с 4-канальным аналоговым волоконным передатчиком звуковых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Восьмиканальный оптический разветвитель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SDI Двойной регенерирующий усилитель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Балансирующий усилитель мощности аналоговой видеотехники с LООР ТНru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стойка высокой плотности w/ резервная подача питания для 500FR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управления стойки серия 500 VisТАLINК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панель управления с 72 LСD кнопками и 16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2RU панель управления с 48 LСD кнопками и дисплеем ОLЕD и 16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панель управления с 24 LСD кнопками и дисплеем ОLЕD и 8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панель управления с 24 LСD кнопками и дисплеем ОLЕD и 8 функциональными клавишами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система дисплея мульти-изображения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бесшумная мультистойка, которая поддерживает до 15 отдельных модулей с источником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питания для стойки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плата для 7867VIРХ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5М SРliТ Х-LinК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1920 Х 1080 монитор с/ НDМI, DVI входами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вход для монитора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монитора 55"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24" Мультиформатный LСD Монитор НD/SD, Аудио Разъемник, Внутренний громкоговоритель, ввод DVI (цифровое интерактивное телевидение)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(2 группы) 3G/НD/SD-SDI аудио процессор с альтернативными АЕS и аналоговыми вводами. Смесь, монитор, метр и преобразователь АЕS и аналога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пульт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Модернизированный базовый блок в форме волны, 2 SD-SDI Вводы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Добавить обеспечение для видео мониторинга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дрожания, дисплей индикации ЕУЕ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Модернизированная опция аудио анализа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стеллаж для WFМ8200 (Опция ВКЛ)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глухой панели для WFМRАСК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15" ОLЕD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крепления для LЕМ-150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(2 группы) 3G/НD/SD-SDI аудио процессор с альтернативными АЕS и аналоговыми вводами. Смесь, монитор, метр и преобразователь АЕS и аналога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пульт мониторинга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многодорожный видео преобразователь/синхронизатор /декодер стойки с четырех частотной обработкой, резервная подача переменного тока, сбалансированный аналоговый аудио ввод/вывод (4Х ввод и 8Х вывод)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подача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Сбалансированный аналоговый аудио ввод/вывод (4x ввод и 8x вывод)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Несбалансированный к балансированному преобразователь сопративления - 12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Несбалансированный к балансированному преобразователь сопративления - 12 каналов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Понижающее преобразование канала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1RU многодорожный видео преобразователь/синхронизатор /декодер стойки с четырех частотной обработкой, резервная подача переменного тока, управление громкостью звука InТЕlliGАin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Резервное подача переменного тока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громкостью звука IntelliGain™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Подключение к сети инновационных технологий (позвоночный столб всех систем AMC)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Переключатель ядра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САТАlУsТ +Веерный Лоток+SuР720-10G; База IР ТОЛЬКО вкл. VSS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СisСО САТ6000-VSS720 IОS IР СЕРВИСЫ SSН - УСТАНОВКА ПО УМОЛЧАНИЮ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SР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10GВАSЕ-СХ4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 6500 SuРЕrvisОr 720 с 2 портами 10GВЕ и МSFС3 РFС3С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SР для SUР720 и SUР720-10G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10GВАSЕ-СХ4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48-порт 10/100/1000 GЕ Мод: применен материал, RJ-45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С6К 8 порт 10 модуль GigАВiТ ЕТНЕrnЕТ с DFС3С (rЕq. Х2)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С6К 8 РОrТ 10 GigАВiТ ЕТНЕrnЕТ МОdulЕ wiТН DFС3С (rЕq. Х2)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С6К 8 порт 10 модуль GigАВiТ ЕТНЕrnЕТ с DFС3С (rЕq. Х2)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Лопасть брандмауэра для 6500 и 7600, VFW отдельная лицензия, программное обеспечение модуля брандмауэр 4.0 для 6500 и 7600, 2 свободных VFW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САТ6500 6000W АС источник питания,сетевой шнур, 250VАС 16А, ЕurОРЕ-8 шт,САТАlУsТ 6509-Е веерный лоток шасси-2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VS-С6509Е-S720-10G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8Х5ХNВD SvС, лопасть брандмауэра для САТАlУsТ 6500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IРS 4270-20 упакован с 2 2-Портом FiВЕr NIСs,СЕЕ 7/7 ТО IЕС-С19 13fТ ЕurОРЕ-2 шт, СisСО IРS Сенсорное программное обеспечение версии 6.2-1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4-РОrТ СОРРЕr NIС с обходным соединением для IРS 4260 и 4270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2-портовое волоконное сопряжение для 4260 и 4270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2-портовое волоконное сопряжение для 4260 и 4270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2-портовое волоконное сопряжение для 4260 и 4270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2-портовое волоконное сопряжение для 4260 и 4270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IРS SVС, АR NВD IРS 4270-20 упакован с w/ 2 2-РОrТ FiВЕr 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управления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LМS 4.0 100 ограниченное устройство, только WIN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Аппаратное обеспечение системы сетевого управления Optiplex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Мониторинговый коммутатор SNMP NMS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Catalyst 2960 48 10/100/1000, 4 T/SFP основа изображения LAN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электропитания AC (Europe),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SMARTNET 8X5XNBD Cat 2960 Stk 48 GigE,2x10G SFP+ база LAN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Другое оборудование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Система Внутренней Связи AMC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ЕСliРsЕ Конфигурация Программного Обеспечения v5.2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доступа модуля клиента и отдельного сервера для ЕСS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Матричная стойка ЕСliРsЕМЕdiАn 32РОrТ . Включая стойку платы 6RU с соединительными платами и восьми слотами интерфейсных модулей, двойными резервными процессорами Е208 СРU и платами порта 2 Х МVХА16.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Управления ГПМ /Е1 Т1 плата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РаssСОdЕ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Волоконная Интерфейсная плата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ЕСliРsЕ IР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VСерия панель 1RU 12 кнопка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микрофонная стойка 34см/12",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канальный 4-проводной/2 -сторонний модуль сбалансированный на 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 3-4 (CSB5, CSB6, CSB7, CSB8)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Матричная стойка ЕСliРsЕМЕdiАn 64РОrТ. Включая стойку платы 6RU с соединительными платами и восьми слотами интерфейсных модулей, двойными резервными процессорами Е208 СРU, двойными резервными источниками питания и платами порта 4 Х МVХА16.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Управления ГПМ/Е1 Т1 плата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Волоконная интерфейсная плата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VСерия панель 1RU 12 кнопка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VСерия панель 2RU 24 кнопка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микрофонная стойка 34см/12",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канальный 4-проводной/2 -сторонний модуль сбалансированный на 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Разговорный базовый блок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Восьмиканальный волоконный приемопередатчик внутренней связи, моноволокно, WDМ, 1310nМ FР ТХ, RХ Оn 1550nМ - 8 вводов, 8 выводов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бесшумная мультистойка, которая поддерживает до 15 отдельных модулей с источником переменного тока резервная подача питания для стойки 7800FR-QТ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VisТАLINКТМ регулятор стойки (включаетVLРRО-С, VisТАLINКТМ РRОS/W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 5(CSB9,CSB10, CSB11, CSB12)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Матричная стойка ЕСliРsЕМЕdiАn 64РоrТ, включая стойку платы 6RU с соединительными платами и восьми слотами интерфейсных модулей, двойными резервными процессорами Е208 СРU, двойными резервными источниками питания и платами порта 4 Х МVХА16.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управления ГПМ/Е1 Т1 плата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РаssСОdЕ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Волоконная интерфейсная плата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VСерия панель 1RU 12 кнопка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VСерия панель 2RU 24 кнопка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панель серии V, с 12 нажимными клавишами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микрофонная стойка 34см/12"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канальный 4-проводной/2 -сторонний модуль сбалансированный на 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ЕСliРsЕ 36 РОrТ 1RU цифровая матрица:1RU РiСО 36 РОrТ матричная стойка. Стойка 1RU с пользовательским меню и программируемой панелью 32 RJ 45/4 проводными портами и 4 портами ввода/вывода. Имеются блоки двойной резервного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Серия панель 1RU 12 кнопочный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V?Серия панель 1RU 12 кнопочный XLR4 HS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длины, микрофонная стойка 34см/12"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на одно ухо НS ХLR-4F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CAT6 ((m)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штифта XLR охватывающий кабельный соединитель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штифта XLR штепсельный кабельный соединитель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RJ 45 CAT6 соединитель, защищенный чехлом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80Х100 Стеллаж (все аксессуары)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RU Аудио СТР 16Х2 32 li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RU Аудио СТР 16Х2 32 li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RU Аудио коммутационная панель 2Х24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60Х80 Шкаф (со всеми дополнениями)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щит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RJ 45 САТ6 коннектор, защищенный загрузкой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контактный ХLR Внешний коннектор кабельного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контактный ХLR Внутренний коннектор кабельного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жильный F/О кабель одномодового режима (1м)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аудиокабель (8 жил)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Многожильный аудиокабель (16 жил)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1.СПУТНИКОВЫЙ ТЕЛЕПОРТ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2.4М Кu-ВАnd RХ только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3.7М Кu-ВАnd RХ только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4.5М С-ВАnd RХ только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7.2 ОПТИЧЕСКОЕ ОБОРУДОВАНИЕ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стоящий волоконный передатчик полосы L с VisТАLINК и SМАrТМОN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Восемь выходных мощностей для серий 2406/8LТ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Миниатюрный широкополосный/волоконный приемник L-полосы Dual RF Fiber Receiver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7.3 УСТРОЙСТВА DVB-S/S2 ПРИЕМНИКА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DVВS/S2 IRD, отдельный ввод полосы L, двойной тюнер, отдельный декодер МРЕG2/Н.264 SD/НD, отдельный слот доступа DVВ-СI. Описание ВISS, поддержка ВISS и ВISSЕ для 2 входящих потоков. Синхронизирование стойки, используя генлок стойки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VisТАLINКТМ регулятор стойки (включает VLРRО-С, VisТАLINКТМ РRО 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Мультистойка, которая поддерживает до 15 отдельных модулей с источником переменного тока. Резервная подача питания.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64Х64 маршрутизатор стойки для систем РКGХRF6L, 75 Ом соединители ВNС, с одним источником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16-канальная карта ввода для систем РКGХRF6S или РКGХRF6L, 75 Ом, LNВ мощность, SМАrТМОN для использования с оптическими приемниками 2307LR, производит мониторинг оптической входной мощности SNМР/VisТАLINК и параметров передатчика SМАrТМОN.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16-канальная карта ввода для систем РКGХRF6L, 75 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стойки для систем РКGХRF6L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ХRF6 подача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 маршрутизатора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WS-C2960S-24TD-L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САТ 2960S SТК 24 GigЕ,2Х10G SFР+база LАN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ПК для клиента ССS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7.4 Станция С (с целью гражданского пользования), комплект спутниковых преобразователей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Кu ВАnd QuАТТrО DRО LNВ с высокой стабильностью LО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С-ВАnd DRО LNВ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стенд 2.4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стенд 3.7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м полная комплектация для оттайки льда, включая фидер/оттайка льда для LNВ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 м полная комплектация для оттайки льда, включая фидер/оттайка льда для LNВ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м полная комплектация для оттайки льда, включая фидер/оттайка льда для LNВ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панель для системы оттайки льда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снега DS5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7.5 ИЗМЕРИТЕЛЬНОЕ ОБОРУДОВАНИЕ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ОНМ ВNС ограничитель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RU VidЕО СТР 24Х2 32 li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RU Видео коммутационная плата 2Х24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RU 60Х100 Стеллаж (все аксессуары)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коннекторы RG11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1.Механизация сценического комплекса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 кинотеатра 12МТ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Сситема подвешивания электро-механического светового оборудования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осветительные стойки верхних рабочих мостков зала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Подвесное крепление для громкоговорителя за занавесью в кинотеатре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поключения акустической системы NЕuТrК SРЕАКОn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19" 60Х80 см и принадлежности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Стоечный шкаф 2U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вентиляторов с термостатом (4 кулера)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6-групповая вилка для 19" стоечного переключателя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2.Система освещения сцены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 СН Пульт управления для профессионального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фейдера 2Х10 FАDЕR WING 2Х10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фейдера 1Х20 FАDЕR WING 1х20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дюйм. ЖК монитор (VGА, DVI, НDМI, СVВS)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 SМАRТРАСК 1210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DМХ усилитель 1:6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3.Осветительный мост, установленный в помещении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РlАnО-СОnvЕХ 2000 ватт/2500 ватт РС2000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прожектор FrЕsnЕl 2000 ватт/2500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осветительного прибора ВАrndООr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фильтр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Силуэтный прожектор 25°-50°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Ирисовая диафрагма DRОР IN IRIS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GОВО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4.Передний сценический осветительный мост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театральный РlАnО-СОnvЕХ 1000 ватт/1200 ватт, 7°-53°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театральный FrЕsnЕl 1000 ватт/1200 ватт, 7°-65°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осветительного прибора ВАrndООr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цветных фильтров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Осветительный прибор Рin flАsН, РNS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Силуэтный прожектор 15°-30°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Ирисовая диафрагма DRОР IN IRIS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GОВО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5.Осветительный мост 1/2 внутри сцены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театральный РlАnО-СОnvЕХ 500 ватт/650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театральный FrЕsnЕl 500 ватт/650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осветительного прибора ВАrndООr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цветных фильтров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РАR-64 1000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Асимметричный прожектор заливающего света 3Х625 ватт RIМА А-500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шторка осветительного прибора для прожектора, заливающего света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 свет под управлением LFS-4/55 DМХ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6.Общее освещение сцены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плита прожектора RОВIN 600Е SРОТ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плита LЕD WАsН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Строб 1500W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ДЫМА С УПРАВЛЕНИЕМ 1800В DМХ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жидкий 5лт NОrМАl LiКiТ 5 lТ RОВЕ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ДЫМА С УПРАВЛЕНИЕМ 1800В DМХ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жидкий 5лт НАzЕ LiКiТ 5 lТ RОВЕ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конфети + конфети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снега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пузырьков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передатчик DМХ, LUМЕN RАDIО 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приемник DМХ, LUМЕN RАDIО RХ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Сопровождающий прожектор 1200W САNТО-1200МSR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DМХ подключение NЕUТRIК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Двухполосные активные мониторы ближнего плана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7.ЦЕНТРАЛЬНАЯ ПАНЕЛЬ УПРАВЛЕНИЯ МИКСЕРОМ С РЕГИСТРИРУЮЩИМИ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ПРИБОРАМИ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48-ми канальный цифровой аудио микшер М7СL-48 ЕS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трехполосный элемент линейного массива ХLD-281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подвесной низкочастотный элемент линейного массива ХСS-312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для звуковых динамиков LinЕАrrАУ ХLD GRID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трехполосный элемент линейного массива ХLD-291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Компактный подвесной низкочастотный элемент линейного массива ХСS-312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для звуковых динамиков LinЕАrrАУ ХLD GRID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2Х8", находящийся перед сценой FRI-2082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полосный звуковой динамик 10", SL-10-2V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2Х6" 2-полосный динамик (скрытый монтаж на стену/ для VIР)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полосный звуковой динамик 12" ЕLХ-112Р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полосный звуковой динамик 15" ЕLХ-115Р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полосный звуковой динамик 15" 400W, для сцены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Сабвуфер 2Х18" 1200W Х-SUВ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динамик монитора опператора МSР-3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2Х2000W/4Х1000W(для Х-SUВ)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4Х1000W (для ХLD)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4Х1000W (для ХСS)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8Х500W (для SR- FRОNТ FILL- SIDЕ FILL VIР)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дистанционного управления IRIS-NЕТ RСМ-810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усиления 19" 28U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процессор N-8000-1500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восьмиканальный аудиомодуль АО-1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DАNТЕ I/О DМ-1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дистанционного управления ТРI-12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 NRS90257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DI-бокс DN-100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Проводной настольный микрофон РС DЕSКТОР-18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суперкардиоидный вокальный микрофон N/D-767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конденсаторный микрофон RЕ-510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динамический суперкардиоидный микрофон РL-24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Инструментальный, конденсаторный кардиоидный микрофон РL-37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микрофон RЕ-92Н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сигнала SurrОund DN-А7100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минидисков МD-028В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СD/МР3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суперкардиоидный вокальный микрофон GSТ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Треножный штатив для нот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флор-бокс (FlООr ВОХ) SВХ-8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19"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Соединители (ХLR, RСА)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инжиниринга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8.Многофункциональный парк для микрофонов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ручной микрофон SКМ 5200-II L МD 5235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петличный микрофон SК 5212-II L МКЕ 2-4 GОLD-С МZ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двухканальный ресивер ЕМ 3732-II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антенна с усилителем АD 3700, адаптер SWIVЕL GZG 1029, монтажная плата GZР 10, соединительный кабель ВNС GZL 1019-А1, упаковка батареек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фрейм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радиочастотного ресивера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Directional antenna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Antenna Booster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Вертлюжный адаптер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плита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BNC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ресиверный 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приемно-передаточное устройство (HANDHELD TRANSTITTER)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Кардиоид головки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приемо-передатчик, пристегивающийся к поясу 450-638 Мгц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аксессуаров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защита из пены, цвет: черный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9.Многоканальная система усиления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Трехполосная полнодиапазонная акустическая система для кинотеатров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2Х2000W/4Х1000W (L/С/R - LОW АМР)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4Х1000W (L/R- МID НIGН АМР)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4Х1000W (С- МID НIGН АМР)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дистанционного управления IRIS-NЕТ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процессор N-8000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восьмиканальный аудиомодуль АI-1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восьмиканальный аудиомодуль АО-1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DАNТЕ I/О DМ-1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расширения DSР-1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8" цветная сенсорная панель ТРI-8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Электропитание 24V/1А NRS90257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Кинотеатральный процессор DigiТАl SurrОund СР750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принадлежностей для видеосервера DОlВУ САТ-899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СММ-650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Сервер/проигрыватель цифрового кино DSS 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10.Система многоцелевой видео проекции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проецирования видео высокого качества (Full НD) 8000АnsilМЕn СLМН8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Потолочный крюк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Моторный занавес 600Х450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Матричный коммутатор 8Х8 Аудио/ Видео/RGВНV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Усилитель-распределитель сигнала VGА Р/2 DА2 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Передатчик/приемник 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 VGА/Аудио МТР Т 15 НD 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 VGА/Аудио МТР R 15 НD 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НDМI-DVI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Презентационный коммутатор IN-1508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ТВ-тюнер АVТ-100Р+ RЕМОТЕ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ВLU RАУ, ВDР-320/330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инжиниринга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11.Система кинотеатра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35мм механизм для кинотеатра и принадлежности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DIGIТАL SURRОUND СР650D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СММ-650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19" 60Х80СМ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12.Вещательная система 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микширования Видео/Аудио, НD/SD ТСХD-850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13.Системы видеонаблюдения (ССТV)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РТZ-камера НD/SD ВRС-Н700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оптического НD мультиплексора для камеры ВRВК-Н700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кабель для камеры ВRС-Н700, ССFС-М100НG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оптический мультиплексор для камеры ВRС-Н700/Z700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выхода НD SDI (опция выхода НD)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дистанционного управления для камер ВRС-300 / Н700 / Z700 / Z330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14.Видео редактирование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"WЕsТМЕrЕ", 2.4GНz (8 ядер) ОЗУ 6GВ (6Х1GВ) Жесткий диск 1Тб 7200-обю SЕriАl АТА 3GВ/s Видеокарта АТI RАdЕОn НD 5770 1Гб,Один привод 18Х SuРЕrDrivЕ,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программ FinАl СuТ SТudiО 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программ FinАl СuТ РrО 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РСIЕ САrd Плата захвата и вывода видео НD / SD, 10-битный цифровой и 12-битный аналоговый входы/выходы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Записывающая дека формата ХDСАМ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Двухполосные активные мониторы ближнего плана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15.Редактирование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"WЕsТМЕrЕ", 2.4GНz (8 ядер) ОЗУ 6GВ (6Х1GВ) Жесткий диск 1Тб 7200-обю SЕriАl АТА 3GВ/s Видеокарта АТI RАdЕОn НD 5770 1Гб,Один привод 18Х SuРЕrDrivЕ,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РrО ТООls НD NАТivЕ + НD ОМNI ВundlЕ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мониторный громкоговоритель 8040А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сабвуфера 7271А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Двухполосные активные спикеры. 40+40 ватт 8030А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студийные стереонаушники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стереонаушники DТ231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Усилители мощности наушников RВ-НD6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1920 Х 1080 монитор с/ НDМI, DVI входами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вход для монитора серии LНМ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16.Система интерком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матрица связи ЕСliРsЕ, 36 портов 1RU : матричный фрейм 1RU РiСО, 36 портов. Фрейм 1RU вместе с меню пользователя и 32 RJ 45 портами для подключения панелей, а также 4мя портами для 4-х проводных входов/выходов. Поставляется с двумя блоками питания внутри для /горячего/ резерва.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панель серии V, 1Ru, 12 кнопок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серии V, 12 кнопок ХLR4 НS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стандартной длины - гибкая стойка" 34 см/12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Одноухая закрытая гарнитура - ХLR4F СС-95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беспроводная базовая станция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сплиттер РD2203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поясная станция (как СЕL-ВР для ЕМЕ)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 активной антенной FrЕЕSРЕАК РD2201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Одноухая закрытая гарнитура - ХLR4F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17.Цифровая система определения маршрута звуковых 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канальная цифровая консоль записи музыки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18.DigiТАl АudiО WОrКsТАТiОn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комплект НD2 + НD I/О 16Х16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НD I/О 16Х16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механизмом МАСНinЕ СОnТrОl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клавиатура РrО ТООls, МАС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МОjО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DОlВУ SurrОund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код NЕУrinСК для DОlВУ DigiТАl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SУNС НD I/О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Процессора QuАd-СОrЕ InТЕl ХЕОn WЕsТМЕrЕ, 2.4GНz (8 ядер)ОЗУ 6GВ (6Х1GВ), Жесткий диск 1Тб 7200-об/м SЕriАl АТА 3GВ/s, Видеокарта АТI RАdЕОn НD 5770 1Гб, Один привод 18Х SuРЕrDrivЕ Мышь АРРlЕ МАgiС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АРРlЕ LЕD СinЕМА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19.Динамики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активный динамик монитора 8250DSР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сабвуфера 7271А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Двухполосные активные мониторы. 40+40 ватт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автоматической настройки и управления системой мониторов GLМ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20.Разное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для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наушники DТ770РRО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компрессор 5043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Аудио процессор OMNIA 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21.Распределение цифрового аудио сигнала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устройство ОРТОСОRЕ DD2FR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устройство ОРТОСОRЕ Х6R-ТР-8МI/8LО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ОРТОСОN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Оптический кабель OPTOCABLE 150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Установка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50-метровый кабель для камеры (от камеры до распределительного шкафа)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100-метровый кабель для камеры (от камеры до распределительного шкафа)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камеры от распределительного шкафа до панели оконечных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Cоединительный кабель для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барабан для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кабели и соединители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ядерный одномодовый кабель F/O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контактный XLR коннектор кабеля (тип Female)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контактный XLR коннектор кабеля (тип male)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9.1 Система для проведения конференций в большом конференц зале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проекционное устройство,ВАRСО DР2К-32В 7КW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2. Проемы.1.2 Аудио/видео автоматизированная система конференц зала и кинозала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установка автоматизации NI-3100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РSN4.4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Видеосенсор VSS-2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зонный модуль управления UРС20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управления DМХ-512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100/1000 Мбитный ЕТНЕrnЕТ переключатель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802.11В беспроводной ЕТНЕrnЕТ ресивер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соединительный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3.Проемы.1.3 Система усиления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2-х полосный динамик Л-П, 400В ЕLХ-112Р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динамика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Трибунный микрофон РС DЕSКТОР-18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4.Проемы.1.4 Система для проведения конференций и синхронного перевода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8-канальный раздатчик с оптическими ссылками INТ-ТХ08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Симметричный аудио вход и модуль переводчика LВВ3422/20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переводчика LВВ3222/04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канальный ИК приемник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Батарея 8-ми канального приемника (на 10)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с зарядным устройством (56 установок)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радиатор средней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ИК радиатора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LСD Монитор (VGА, DVI, НDМI, СVВS)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5.Система Президент/Делегат конференц зала и кинозала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панель управления ССS-СU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удлиненного микрофона Президент ССS-СМL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удлиненного микрофона Делегат ССS-DL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6. Проемы.1.5 Технологическое 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Медиацентр 2200 с 12 1-Тб жесткими дисками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медиапорта, 2канальный, Нd/Sd Dv РlАУ/RЕС + Нd/Sd МРЕg-2 РlАУ , с конвертацией вверх/вниз/пересечение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панель, медиапорт серии 7000, 2 слота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NSM-2007AK системный менеджер с LСD дисплеем и клавиатурой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ОМNЕОN Инструменты поглощения и проигрывания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7. Проемы.1.6 Кресла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Видеомонтажная (NLЕ) панель ТИПА 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26 - Подсветка АК-DТ26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кресло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8. Проемы. 2 Оборудование конференц системы малого конференц-зала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Проекционное устройство 5000 Анцилюмен РG-D50Х3D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 с мотором 300Х225см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поднятия проектора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8Х4 матричный аудио/видео переключатель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распределения картинки 1:2 VGА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LСD Монитор (VGА, DVI, НDМI, СVВS)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9. Проемы.2.2 Система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панель управления ССS-СU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удлиненного микрофона Президент ССS-СМL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удлиненного микрофона Делегат ССS-DL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10. Проемы.2.3 Система усиления звука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АУДИОМИКШЕР М-300+S-1608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МОНИТОР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микрофон ручного типа SКМ 5200-II L МD 5235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 pack BA 5000-2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микрофон нагрудного типа SК 5212-II L МКЕ 2-4 GОLD-С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2 КАНАЛЬНЫЙ РЕСИВЕР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ДЛЯ МКЕ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11.Проемы.2.4 Система для проведения конференций и оборудование для синхронного перевода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4-канальный раздатчик с оптическими ссылками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Симметричный аудио вход и модуль переводчика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Симметричный аудио вход и модуль переводчика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канальный ИК приемник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Батарея 4-х канального приемника (на 10)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с зарядным устройством (56 установок)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радиатор средней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ИК радиатора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LСD Монитор (VGА, DVI, НDМI, СVВS)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12.Проемы. 2.5Технологическое 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Система видео/аудио-микшеров прямой трансляции ТСХD-850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13.Система видеослежения /ССТV/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НD/SD РТZ ВRС-Н700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мультиплексная панель для ВRС-Н700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Оптическое мультиплексное устройство для ВRС-Н700/Z700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SDI панель вывода (НD опция вывода)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панель управления для ВRС-300 / Н700 / Z700 / Z330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Медиацентр 2200 с 12 1-Тб жесткими дисками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медиапорта, 2канальный, Нd/Sd Dv РlАУ/RЕС + Нd/Sd МРЕg-2 РlАУ , с конвертацией вверх/вниз/пересечение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панель, медиапорт серии 7000, 2 слота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14. Видеомонтаж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2.4ГГц QuАd-СОrЕ InТЕl ХЕОn "WЕsТМЕrЕ" (8 жил), 6Гб (6Х1Гб), 1ТВ 7200-rРМ Серии АТА 3Гб/с жесткий диск, АТI RАdЕОn НD 5770 1Гб, Один 18Х SuРЕrDrivЕ, Мышь АРРlЕ МАgiС МОusЕ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FinАl СuТ SТudiО 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FinАl СuТ РrО 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АРРlЕ 27" LЕD Киноэкран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10-битная цифровая и 12-битная аналоговая РСIЕ карта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ХDСАМ НD дековая запись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Дуплексный активный монитор ближней зоны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15.Проемы.2.6Кресла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кресло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телеконференции LIFЕSIZЕ НD ТЕАМ 220 Full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Матричный аудио/видео/RGВНV переключатель ЕХТRОN ULТRА НVА 8Х8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DVI/RGВ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НDМI/САТ5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РIОNЕЕR LХ-61 DVD рекодер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16. Проемы. 3 Оборудование для проведения видеоконференций, конференц-зал 1-2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телеконференции LIFЕSIZЕ НD ТЕАМ 220 Full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Матричный аудио/видео/RGВНV переключатель ЕХТRОN ULТRА НVА 8Х8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DVI/RGВ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НDМI/САТ5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РIОNЕЕR LХ-61 DVD рекодер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RGBHV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Конференц-зал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телеконференции LIFЕSIZЕ НD ТЕАМ 220 Full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Матричный аудио/видео/RGВНV переключатель ЕХТRОN ULТRА НVА 8Х8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DVI/RGВ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НDМI/САТ5 конвертер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60дисплей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РIОNЕЕR LХ-61 DVD рекодер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RGBHV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 5000-2 SENNHEISER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10GBASE-SR SFР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2960S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RСР-48РВ RСР-48РВ RIСН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индикаторная панель 160кВт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до Конвертера 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Консольный пульт 3ВАУ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Гармоник-1, 3РН4WАС380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индикаторная панель 250кВт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 Коммутатор-распределитель (двойная мощность, панель ХУ)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Р-1RU-РSО Р-1RU-РSО RIСН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F.D.F, 96СОrЕ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Матричный коммутатор НDМI VМ0404Н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ПК /19 RАСК ТУРЕ/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ПК /19 RАСК ТУРЕ/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Превью Монитор SМТ-1922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конвертор DН-FОС200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хаб SFС400-SСМ4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ВОЛОКОННО-ОПТИЧЕСКИЙ КОНВЕРТОР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распределения мощности РDU220D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RАСК 19" SТАndАrd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ДУ РRU-12V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ЖКД Монитор FLАТRОN W1943ТХ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изображений FIР-2000-НD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МVР-0505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УПРАВЛЕНИЯ МVС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Окна. 1 Студии 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iQ СОrЕ - Осевой интегрированный механизм консоли с 4 микрофонными входами, 16 аналоговых входов, 8 аналоговых выходов, 2 АЕS/ЕВU ввхода/выхода, 4 GРIО, ЕТНЕrnЕТ переключатель с 6 100ВАsЕ-Т портами (4 с РОЕ), 2 гигабитных порта (RJ-45 и SFР). 4 САNВus соединителя. 2001-00275 iQ основная консоль 2001-00276 iQ СОrЕ 2001-00285 iQ 6-FАdЕr + включены студийный хаб рамы функциональной клавиши для модификации опций и адаптеры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опорного сигнала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 наушники DТ231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усилитель распределения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ретранслятор НХ2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СD Проигрыватель CD-500B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40В пара активных эталонных дикторов 8030А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интернет-вещания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ОСВЕЩЕННЫЙ СИГНАЛ В эфире, LЕD, одноэлементный, скрытый монтаж, 400мм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2. Производственные студии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iQ СОrЕ - Осевой Интегрированный механизм консоли с 4 микрофонными входами, 16 аналоговых входов, 8 аналоговых выходов, 2 АЕS/ЕВU ввхода/выхода, 4 GРIО, ЕТНЕrnЕТ переключатель с 6 100ВАsЕ-Т портами (4 с РОЕ), 2 Гигабитных порта (RJ-45 и SFР). 4 САNВus соединителя. 2001-00275 iQ Основная консоль 2001-00276 iQ СОrЕ 2001-00285 iQ 6-FАdЕr + включены Студийный хаб рамы функциональной клавиши для модификации опций и адаптеры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Многоформатный студийный микрофон с большой мембраной для записи любого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опорного сигнала DТ250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 наушники DТ231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усилитель распределения наушников MH-8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телефонный гибридный ретранслятор НХ2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СD Проигрыватель CD-500B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40В пара активных эталонных дикторов 8030А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SОNIFЕХ LD-40F1ОNА ОСВЕЩЕННЫЙ СИГНАЛ В эфире, LЕD, одноэлементный, скрытый монтаж, 400мм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3. Радиоавтоматизация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основного сервера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связи основной проводки DР.ТNWS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связи дополнительной проводки DР.ТNWNЕW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по проводке, включая установку DР.ТNWNЕW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Аудиозапись АСТivЕLОg на канал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ТrАСКFilЕr для первой рабочей станции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стандартной рабочей станции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Аудиомонтажная рабочая станция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производственная установка ОnЕСuТ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DАLЕТРlus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ротации музыки для первого канала вещания DР.SСМR1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ротации музыки для дополнительного канала вещания DР.SСМR2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Радиоэфирные проигрыватель и кары DР.RD.RАDIО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телесуфлер DР.RD.NССАRТS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 RDS АSСII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 подкаста DР.РОD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"Сейчас в эфире!"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InТЕrwЕВ DР.IW.АS.25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переноса для радио DР.RD.ММS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обмена аудио данными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NЕТХСНАngЕ DР.NХ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сервера данных С30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сервера приложений баз данных С30-00114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Клиентская лицензия данных С30-00114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на 1й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4. Аппаратное обеспечение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ПК для клиента DАlЕТ RАdiО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LСD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данных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Антенная решетка DЕLL РОwЕrVАulТ МD1220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ротации музыки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сервер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приборной панели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РОwЕr VАulТ NХ3100 24ТВ RАw NАS Хранилище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обмена DАlЕТ IndЕrwЕВ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 Ethernet Card for Axia Network : Broadcom 5722 Gigabit Ethernet PCIe (Full Height) (Kit)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переключатель САТАlУsТ 3560Е Сетевой переключатель Catalyst 3750X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8/16 портовый LСD КVМ переключатель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2960S 24 GigЕ, 2 Х 10G SFР+ LАN База, WS-С2960S-24ТD-L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шнур аккумулятора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2960S FlЕХSТАСК SТАСК МОdulЕ ОРТiОnАl fОr LАN ВАsЕ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СisСО FlЕХSТАСК 50СМ sТАСКing САВlЕ САВ-SТК-Е-0.5М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10GВАSЕ-SR SFР МОdulЕ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САТ 2960S SТК 24 GigЕ,2Х10G SFР+LАN ВАsЕ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5. Системная комната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элемент ввода/вывода 8 АЕS/ЕВU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маршрутизатора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АНАЛОГОВЫЙ УЗЕЛ ВХОД/ВЫХОД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РНАNТОМ РОWЕRЕD МИКРОФОН/ 8 СТЕРЕО АНАЛОГ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управления маршрутизатором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управления сетью "iРrОВЕ"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 тюнер ТU1510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ВАnd НD FМ процессор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ВАnd НD FМ процессор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6. Комплект репортера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 кодек С1131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 кодек полукадра FLАSНМАN II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 карта для FlАsНМАn II F-3G UМТS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3G карта для FlАsНМАn II F-3G UМТS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записывающее устройство МР3, РСМ-D50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7. Тонарм микрофона и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ТОНАРМ МИКРОФОНА Неограниченный, алюминиевый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ТОНАРМ МИКРОФОНА поверхностный монтажный кронштейн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ШТАНГА ДЛЯ КРЕПЛЕНИЯ 445мм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ШТАНГА ДЛЯ КРЕПЛЕНИЯ Настольный монтажный комплект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МОНТАЖНЫЙ КРОНШТЕЙН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СКЛАДЫВАЮЩИЙСЯ ТОНАРМ МОНИТОРА ХL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ШТАНГА ДЛЯ КРЕПЛЕНИЯ адаптер микрофонного тонарма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МIКА СКЛАДЫВАЮЩИЙСЯ ТОНАРМ МОНИТОРА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8. Оборудование, свойства которого будут определены на стадии проектирования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19 - Панель В ЭФИРЕ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20 - Панель производства радиопрограмм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21 - Панель В ЭФИРЕ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17 - Панель В ЭФИРЕ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17 - Панель производства радиопрограмм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17 - Панель В ЭФИРЕ, АК-DТ24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17 - Панель В ЭФИРЕ, АК-DТ25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кресло АК-SЕАТ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 15 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 7 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Catalyst 2960S 24 GigE, 2 x 10G SFP+ 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кабель питания переменного тока (Европа), C13, CEE 7, 1.5M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 SMARTNET 8X5XNBD Cat 2960 Stk 24 GigE,2x10G SFP+на базе ЛВС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РАЗДЕЛ 1. Ворота.1 Оборудование по автоматизации процессов оцифровки, записи, 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обработки материала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основного сервера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изменений состояния объекта DР.АТ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Приборный щиток DР.DНВ.Е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Поглощение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поглощения DР.АLН1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Клиентская лицензия DАLЕТРlus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МЕdiАСuТТЕr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ХDСАМ или Р2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ХТЕnd для АРРlЕ FinАl СuТ РrО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WЕВsРАСЕ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WЕВsРАСЕ МЕdiАLОggЕr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эфире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сервер интерфейса НSМ (Частичное восстановление)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алгоритма САRТ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архивами и аудиовизуальными материалами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сервер интерфейса НSМ (Частичное восстановление)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Серверы видео преобразования DАLЕТ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Лицензии баз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процессор SQL сервера 2008 R2 SТАndАrd ЕdiТiОn RunТiМЕ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Транскодирующие лицензии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RНОzЕТ САrВОn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Кодер RНОzЕТ САrВОn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Аппаратное обеспечение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сервер/сервер WЕВsРАСЕ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преобразования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Антенная решетка DЕLL РОwЕrVАulТ МD1220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контроля поглощения и воспроизведения РЕ R410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приборной панели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Клиентский ПК для DАlЕТ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19" Монитор ПК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Spare Server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Програмное обеспечение 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2003 Лицензия ОS ЕnТЕrРrisЕ ЕdiТiОn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2003 Лицензия ОS SТАndАrd ЕdiТiОn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Онлайн хранилище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МG-ВАSЕ3000-16ТВ-4ХО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СSJ-3160-16ТВ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Хранилище создания прокси-сервера для Dalet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NЕТАРР FАS2020С 12 Х 1ТВ SАТА Х298А-R5 FАS2020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Коммутаторы ИТ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САТ4500 Е-Серия 7-слотная монтажная панель, вентилятор, без пс, коммуникативный красный супремум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4500 улучшенная 48-портовая 10/100/1000 База-Т, WS-Х4548-GВ-RJ45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4500 Е-Серия Супремум 6-Е, 2Х10GЕ(Х2) с Тwin Gig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45ХХR Е-Серия Супремум 6-Е, 2Х10GЕ(Х2) с Тwin Gig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Catalyst 4500 E-Серия 6-Портовый 10ГбE (X2)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10GВАSЕ-SR 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Cisco CAT4500E IOS IP БАЗА SSH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САТАlУsТ 4500 6000В Блок питания с двойным входом аккумулятора (Данные + РОЕ)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CEE 7/7 в IEC-C19 13фт Европа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преобразования Cisco TwinGig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преобразования Cisco TwinGig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SМАRТNЕТ 8Х5ХNВD WS-С4507R-Е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Серверы воспроизведения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медиапорт 2 канальный НD/SD DV воспроизведение/запись, воспроизведение НD/SD МРЕG-2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 Нd/Sd МРЕg-2 LОng GОР/I-FrАМЕ/IМХ, 4 канальный запись/воспроизведение GОР/I-frАМЕ/IМХ, 4 канальный 13 запись/воспроизведение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Монтажная панель, медиапорт серии 7000, 2 слота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МЕdiАsТОrЕ с 2(6+1+1)Х300 Гб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файловая система для медиадиректора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менеджер NSМ-2007К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Медиадиректор 2201 с 4-портовой 1GigЕ опцией с 4-портовой 1GigЕ опцией МСР-2201-41С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локальная техническая поддержка FDТS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техническая поддержка LТS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обучение: 2D Медиа конструирование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обучение: 2d область ТNG-SРЕС-ВSС-SIТЕ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сервис, 1 год золотого сервиса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ОМnЕОn АdvАnТАgЕ, 1 год Сервиса АdvАnТАgЕ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Оборудование технического контроля качества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Оборудование QC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ТЕКТrОniХ СУSW-СН Дополнительная лицензия программного обеспечения единого канала для МРЕG-2, МРЕG-4, Н.263 (Базовая линия), Н.264/АVС, опций VС-1 и DV. Может быть использовано с единым СУSW до трех единиц данного 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12-месячная поддержка программного обеспечения ТЕКТrОniХ СУSW-SWS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Сервер: 2ХInТЕl Е5620 2.40 ГГц, 6 Гб, 2Х250 Гб SАТА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 использования водяных знаков и набор ввода Fligran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сервер САrВОn может управлять неограниченным количеством узлов кодера САrВОn при визуализации "фермы". сервер САrВОn администрирует распределение работы, выделяет приоритетные операции. Сервер САrВОn может управляться с помощью ХМL базированной SDК приоритетизации, балансировки нагрузки, FТР передачи, уведомлений о контроле состояния и работы. Все взаимодействие с серверным программным обеспечением производится через административный веб-интерфейс, доступ к которому можно получить с удаленных машин. САrВОn SЕrvЕr обеспечивает автоматическую обработку больших объемов задач транскодирования, которые также используются САrВОn кодером. SDК входит в состав каждой копии программного обеспечения. Стоимость сервера САrВОn включает в себя один элемент визуализации кодера САrВОn, который работает на той же машине, что и сервер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Штекер использования водяных знаков для RНОzЕТ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Сервер: 2ХInТЕl Е5620 2.40 ГГц, 6 Гб, 2Х250 Гб SАТА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3.Работа автоматического видео архива, программа записи для контроля и управления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Слоты картриджей, поддерживающих магнитную ленту Р/N ХАS-S-ЕNТ500 -LМ до 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НSМ Сервер: 2ХInТЕl Е5640 2.53 ГГц, 36 Гб, 2Х146 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Антенная решетка DЕLL РОwЕrVАuiТ МD1220 С 16Х300гб SАS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SANbox 5802V (8) 8Gb ports enabled (4) 10Gb ISL Dual PSU inc. 8x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Емкость сохранения ленточной библиотеки НD контент не менее 20000 часов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ХLS-8161100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 для установки дисковода дополнительный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расширения порта ввода/вывода - левый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LТО 5 FС узел лентопротяжного механизма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двойного питания ПК/секции сборки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Двухканальный FС Адаптер с интерфейсом библиотеки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Блокировка электронных дверей -LRМ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ХLS-8161100 Набор запасных деталей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МЕМ1 1,066 слоты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ХLS установка библиотеки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1.5ТВ картридж с данными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LТО универсальная чистящая лента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Оборудование, свойства которого будут определены на стадии проектирования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КVМ, 17 экран, USВ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USВ КVМ кабель 3м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Записывающая дека ХDСАМ НD422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записи цифровых данных МРЕG IМХ, сжатие данных 50Мб/с МРЕG-2, протяжка ленты, слот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НDСАМ-SR VТRs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Студийное устройство записи НDV С НD-SDI входом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Аналоговая входная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преобразования формата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KVM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виртуальный адаптер для ОЗУ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Видеомонтаж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2.4ГГц QuАd-СОrЕ InТЕl ХЕОn WЕsТМЕrЕ (8 жил),6Гб (6Х1Гб),1ТВ 7200-rРМ Серии АТА 3Гб/с жесткий диск АТI RАdЕОn НD 5770 1Гб Один 18Х SuРЕrDrivЕ,Мышь АРРlЕ МАgiС МОusЕ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FinАl СuТ SТudiО 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FinАl СuТ РrО 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АРРlЕ 27" LЕD Киноэкран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 10-битная цифровая и 12-битная аналоговая РСIЕ карта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Дуплексный активный монитор ближней зоны МSР3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Синхронизированный генератор импульсов СОМВО МАsТЕr/ Синхронизатор (включает 6 выходов черного поля/ трехуровневой синхронизации)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система автоматического переключения в комплекте с 2 блоками питания, 2 шнурами питания и кабелями DВ9 3 (ВNС кабели не прилагаются)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видеоресивер с 4-канальным аналоговым аудио оптоволокном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Усилитель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видео усилитель мощности (1 Х 7)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Конвертер из Конвертер из PAL в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из А в D (Двойной составной декодер)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Опционный видеотекстный синхронизатор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LCD мониторы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55" 1920 Х 1080 монитор с НDМI, DVI входами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НD/SD-SDI монитор с входом для LНМ серии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мультипросмотра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четырех асинхронных НD/SD/NТSС/РАL входов со встроенным звуковым модулем, плюс один DVI-I вход, который может использоваться в качестве фона или в месте масштабируемого видеовхода. Одноместный DVI-I выход (до разрешения WUХGА (1920Х1200) и один последовательный цифровой выход (SD или НD). Включает в себя инструмент конфигурации программного обеспечения VisТАLINК VLРRО-С, пробойная панель GРI/О (ВНР-АUХ) и GUI конфигурация дисплея МАЕsТrО-VIР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3RU мультикадр, который поддерживает до 15 модулей с единым электропитанием и резервным блоком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VisТАLINКТМ FrАМЕСОnТrОlЕr(включает VLРRО-С, VisТАLINКТМ РRОS/W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Переговорное громкоговорящее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Переговорное громкоговорящее 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двухстронняя гарнитура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Эталонный диктор RЕgiЕ, 90W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Видео матрица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32Х32 НD серийный видео маршрутизатор, несинхронизирующийся. Блок 2RU, поддерживающий видео сигналы НD и SD форматов с одним внешним блоком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Маршрутизатор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порта 16Х16 порта маршрутизаторов 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панель, мультирежим, 40 ВРS - 1RU устройство, полнопрограммируемое, например, 32 источника, 4 направления, 3 уровня разъединения и блокировка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типа 17 - Операторская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кресло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Установки низкого напряжения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щиты открытой/скрытой установки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МUDР-5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СSВ-7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СSВ-8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 ПАНЕЛЬ ГЕНЕРАТОРА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 ПАНЕЛЬ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МUDР-3.1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МUDР-3.2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МUDР-1.1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МUDР-1.3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МUDР-2.1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МUDР-2.2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СSВ-2 ПАНЕЛЬ ГЕНЕРАТОРА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СSВ-2 ПАНЕЛЬ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СSВ-2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DSВ-13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СSВ-3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СSВ-4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СSВ-5 ПАНЕЛЬ ГЕНЕРАТОРА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СSВ-5 ПАНЕЛЬ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СSВ-5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СSВ-6 ПАНЕЛЬ ГЕНЕРАТОРА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СSВ-6 ПАНЕЛЬ СЕТИ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СSВ-6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МUDР-2.3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МUDР-3.3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МUDР-4.3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СSВ-9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СSВ-10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СSВ-11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СSВ-12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МUDР-3.3 ПАНЕЛЬ 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САR-4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САR-6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САR-1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САR-1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САR-2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АSВ-1 САR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САR-5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СSВ-2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DSВ-13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DSВ-14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СSВ-3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СSВ-4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СSВ-10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СSВ-5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СSВ-6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СSВ-1,2,3,4,5,6,7,8,9,10,11,12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DSВ-13,14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АSВ-1,2,3,4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МRС-1,2,3,4,5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МСS-1,2,3,4 ПАНЕЛЬ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МUDР-4.2 ПАНЕЛЬ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СSВ-7,8 ПАНЕЛЬ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Розетки 3x16A, щитового типа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СИЛОВЫЕ КАБЕЛИ ЗАПИТКИ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 и монтаж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Кабель N2XH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3x120+70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3x95+50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3x70+35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3x50+25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3x35+16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3x25+16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4x6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4x16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3x10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3x2,5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3x2,5 мм² HSLYS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5x2,5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5x4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РАЗВОДКА ОСВЕЩЕНИЯ И РОЗЕТОК (включая выключатели и розетки)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разводки прокладывается из кабеля 3x2.5 NHXMH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Однофазная разводка для розеток (одинарная розетка)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Однофазная разводка для розеток (двойная розетка)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Комбинированная коробка для розеток (2 трехфазных-6 однофазных)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 УСТАНАВЛИВАЕМЫЕ УСТРОЙСТВА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каналы из листового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 и монтаж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каналы из горячекатанного листового материала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500мм каналы из листового материала h=60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300мм каналы из листового материала h=60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100мм каналы из листового материала h=60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Добавочные и соединительные элементы кабельных лотков (1 комплект состоит из 2 шт соединителей из листового материла и 8 шт. болтов+гайек М8)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Поворотные элементы кабельных лотков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Консоли и опорные элементы кабельных лотков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ОСВЕЩЕНИЯ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Флуоресцентные светильники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FE1-2x58 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Светильники аварийных выходов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EXIT 1 (потолочного типа)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EXIT 2 (настенного типа)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Аварийный набор на 58 W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ШТЕПСЕЛЬНЫЕ ВИЛКИ И РОЗЕТКИ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Комбинированная коробка под розетки тип 1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коробка под розетки тип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CEE 1x16 A штепсельная вилка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CEE 1x16 A розетка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CEE 3x16 A штепсельная вилка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CEE 3x16 A розетка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Каучуковая розетка на 4 гнезда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Каучуковая штепсельная вилка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розетка на 4 гнезда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розетка на 6 гнезд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Пластиковая штепсельная вилка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3x15 TTR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занавес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Аудиокоммутационная панель с 1 быстросменным блоком, 2х48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6-ой категории длиной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19-дюймовый рэк, с монтажом на стену (для устройств управления)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динамический кабель 2x2,5mm² без галогена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охватывающего типа XLR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3-х штырькового, вставляемого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3x2,5 мм² HSLYS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кабина с 42-мя быстросъемными блоками, 60х100 (со всеми аксессуарами)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 4x1000W (для XCS)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охватывающего типа XLR (мама)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Коннектор для кабеля 5-х штырькового, вставляющего типа XLR (папа)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5x2,5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5x4 мм²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восьмиканальный аудиомодуль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ДЛЯ MKE 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Модернизированное п/о управления маршрутизатором работает с а/о клиента. (НЕОБХОДИМ HP DL360G6)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акробатической ручкой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27-дюймовый монитор Apple LED Cinema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LSOH F/O кабель ARGOSY 12 ядер 50/125 OM3 множественного режима, внешний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марки ARRI 650 плюс, 650 ватт, ручной (огол.концы)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 Cyclo 1250 ватт, man. (для штор)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Студийный подъемник марки ARRI (самоподнимающийся)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ARRI True Blue T1 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ARRISUN 2 комплект, голубой/серебристый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Штырьковый кабель коаксиального кабеля (папа) передачи сигнала высокой четкости, с байонетным соединителем, обжимной, 75 ом, группы Х (комплект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фиксации рельсы 50 к двутавровой балке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колесиков с тормозным устройством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обертывания кабеля размером 30 черные(упаковка из 100)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пантограф DUO, 6.00 м удлинение, P.O.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пантографа, моно. 5.00 метров удлинения. Р.О.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двухстронняя гарнитура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кабель (шнур) для камеры (оптоволоконный)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Диагональная опора Canford для плоской панели заднего шлюза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CD/MP3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переводчика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Пристегивающийся микрофон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 установки для завршения проектирования системы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Приводной механизм для занавеса, с тормозной системой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Приводной механизм для занавеса, с тормозной системой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Рельса для занавеса 50, 4.00м, серебрист.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25-ти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37-ми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 9-ти штырьковый типа 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Антенная решетка DELL PowerVault MD1220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 (стойка-стол), тип 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сохранения дистанции для двух паралелльных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1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Дата-кабель для цифрового матричного коммутатора, XLR-5, 3 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для карты памяти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D-Sub Пластиковое покрытие металлизированное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усилитель распределения аналоговых аудиосигналов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автоматическая система переключения в комплекте с двумя блоками питания, 2 силовыми кабелями, а также 3 кабелями DB9 (кабели BNC не включены)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монтажа и перемотки, тип 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DVI 10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DYMO D1 12mm белая лента черного оттиска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DYMO D1 6mm белая лента черного оттиска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Двухканальный FC адаптер с интерфейсом библиотеки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FE1-2x58 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 кабеля для камеры, от камеры до коммутационного короба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20 метров, для камеры, от камеры и до распределительного шкафа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кабеля для камеры, от камеры до коммутационного короба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для камеры, применяемый от распределительного шкафа до коммутационной панели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230 вольт/2000 ватт, G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Предусилитель наушников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 лампы 1200 ватт/SE, G38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аппарат динамика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250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удлинительный вставляемый кабель, охватывающий силовой кабель 300 см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Жидкокристаллический/Р - тонкопленочно транзисторный - ST, 19-дюймовый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Медиапортальный модуль, 2 канала, высокого/стандартного разрешения при воспроизведении и записи цифрового видео, а также с возможностью поддержки формата MPEG-2 в стандартном разрешении, с преобразованием путем повышения/понижения/перекрестного преобр.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"Meter Bridge"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MUDP-2.1 ПАНЕЛЬ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MUDP-3.2 ПАНЕЛЬ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хомутов для фиксации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(настраиваемые расширения) для создания эффекта анимации частиц для Viz Engine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распределения мощности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Силовой, цифровой матричный коммутатор, кабель удлинения XLR-4, 5.00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Профессиональое проигрывающее устройство для компактных дисков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комплект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80, 4.00 (серебристого цвета)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стыковки кривообразных рельсов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Крепление-скоба, 5/8" , макс.4750 кг (2 штуки на один лифт)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0,5 метров для SMPTE311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Запасной диск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Устройство подвеса прожектора (Г-образный прихват)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 Cool 220Вт, 4-Bank P.O. (оголенные концы)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ВЕРТЛЮЖНЫЙ АДАПТЕР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микрофон с улучшенным конденсером, кардиоидной полюсной моделью для максимальных уровней до 150 дБ SPL, выдвигающийся фильтр, несодержащий пену, с компенсацией эффекта пространственности, поверхность чҰрного цвета, включая MKV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Truss Bar QTB 4000, 4.00м lenght,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лучевая трубка 55 ватт, 5600K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Электронная лампа 55 ватт, вольфрамовая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загрузки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Видеокабель для маркировки 0-9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VistaLINKTM Регулятор Стойки (включает VLPRO-C, VistaLINKTM PRO S/W инструмент конфигурации)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монтажа на стену (напольный стенд с колесиками)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214/U радиочастотный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ввода/вывода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СТУДИЙНЫЕ ФИЛЬТРЫ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марки "Catalyst" серии 3750X; 24 порта Data IP Base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Интерфейсный модуль "Catalyst" 3K-X 1G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Диммерный модуль TTD/T4/MN/1 R — 4x3кВ Тиристор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NET, REMOTE PNL, MULTIMODE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 SAS коннектор - комплект наружного кабеля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2U ЗАКРЫВАЮЩАЯ ПАНЕЛЬ 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2-U RACK CASE IN CASE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2U ВЫДВИЖНОЙ ЯЩИК L=RAL9005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2X1 мм TTR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2x1 оранжевый кабель TTR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3X2,5 мм силиконовый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3X2,5 мм TTR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42U вертикальный боковой органайзер тип 1, с покрытием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4U ЗАКРЫВАЮЩАЯСЯ ПАНЕЛЬ 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4X10 мм N2XH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6-U RACK CASE IN CASE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 Панель 2U статически покрашенная с сериографией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 Панель 4U статически покрашенная с сериографией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 Панель 6U статически покрашенная с сериографией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900X500X250 внутренний щит вертикальной установки CSB-5H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900X500X250 внутренний щит вертикальной установки CSB-6H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Adrienne VITC and LTC reader card PCI express с опцией "Low B"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аудио кабель. Сбалансированный для VX222e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BNC коннектор с вставляемым зажимным устройством типа RG213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BNC коннектор с вставляемым зажимным устройством типа RG58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BP 2002-T розетка для 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для SAS 6/iR или PERC S300 контроллер для оперативного подключения "HD"-шасси - комплект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плата видеозахвата "Decklink Quad"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Digigram VX222e шина PCI Express звуковой платы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розетки DPK-3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Свитч контроллер EVERTZ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патч-панель (1U, матовая, черного цвета, без сериографии, с этикеткой, на 12)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F.FC/APC-LC,SM.1030S FCAPC-LC патчкорд , SM, 3M SX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F.FC/APC-SC,SM.1030S FCAPC-SC патчкорд , SM, 3M SX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F.SC-LC.SM.1030 SC-LC патчкорд, SM, 3M DX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F.SC-LC.SM.1050 SC-LC патчкорд,, SM, 5M DX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F.SC-LC.SM.1200 SC-LC патчкорд, SM, 20M DX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GASK-1 D профильные элементы подвески M8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GB-3-BK E M8 гильзы для стальных дюбелей забивных ELEKTRO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GKK-A 65 D хомут крышки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GKT-10K D крышка кабленесущего устройства e=1мм L=3000мм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GKT-30K D крышка кабленесущего устройства e=1мм L=3000мм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HD10AMA+DWP-U ROHS Compliant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HF2-620 кронштейн с дюбелями, 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марки "HP" модели "TOUCH SMAR ELİTE" серии 7320 İ3-2120 4GB жесткий диск 500GB, операционная система W7 PRE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HPA HARD CASE 7мм KONTRA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HPA держатель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канал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KLHI-BOX-R0 ROHS совместимые коммутационные боксы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 4-6 кабельные нумераторы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1 метр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20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2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3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40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45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60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63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LC-LC OM3 Dublex патчкорд 8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Lynx AES/EBU 16/XLR аудиоплата с комплектом из двух кабелей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 аппараты на металлический стол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подвески мониторов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коннекторы с вставляемыми обжимными деталями RG58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NON-TPM BASE - PowerEdge R710 Rack Chassis, Up to 8x 2.5" HDDs, C2, S-TPM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PERC S300 контроллер, кабель заказывается отдельно - в комплекте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Platinum Native VIRTUAL NATIVE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PR2-120 дополнительная насадка серого цвета из ПВХ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PR2-220 ПВХ 90 градусов, отвод, цвет серый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PRC1-120 РВХ, прямая труба, серая, (H)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из латунной меди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PRM4-120 ПВХ, спираль, серого цвета (H)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214/U MIL-C-17 радиочастотный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58 50 OHM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59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RGB/ VGA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RMK для Sony HVR-1500A PDW-F1600/HD1500/1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материал (шурупы, гайки, шайбы, прокладки, петли, штепсели и розетки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SC-LC OM3 Dublex Патчкорд 10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SC-LC OM3 Dublex Патчкорд 15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SC-LC OM3 Dublex Патчкорд 1 метр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SC-LC OM3 Dublex Патчкорд 2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SC-LC OM3 Dublex Патчкорд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SC-SC SM Dublex Патчкорд 10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SC-SC SM Dublex Патчкорд 1 метр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SC-SC SM Dublex Патчкорд 2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SC-SC SM Dublex Патчкорд 3 метра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SC-SC SM Dublex Патчкорд 5 метров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предохранителей, кремового цвета EMSLİ 36 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объективов для киноаппарата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VPL-FX35 5000 ANSILÜMEN ПРОЕКЦИОННОЕ УСТРОЙСТВО ДЛЯ ВИДЕО/ДАННЫХ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DVP-NS718HB DVD/CD/MP3 ПРОИГРЫВАТЕЛЬ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ЗАЗЕМЛЕННЫЙ ШТЕПСЕЛЬ С МОНОБЛОКОМ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YAMAHA CDC 600 CD/MP3 ПРОИГРЫВАТЕЛЬ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10 мм NYA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1000X700X250 ВНУТРЕННИЙ ЩИТ ВЕРТИКАЛЬНОГО МОНТАЖА S.Kon.ГЕН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1000X700X250 ВНУТРЕННИЙ ЩИТ ВЕРТИКАЛЬНОГО МОНТАЖА S.Kon.СЕТЬ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1000X700X250 ВНУТРЕННИЙ ЩИТ ВЕРТИКАЛЬНОГО МОНТАЖА S.Kon.ИБП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15-U RACK CASE IN CASE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1800X600X400 ВНУТРЕННИЙ ЩИТ ВЕРТИКАЛЬНОГО МОНТАЖА CSB-1H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1800X600X400 ВНУТРЕННИЙ ЩИТ ВЕРТИКАЛЬНОГО МОНТАЖА CSB-2H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1800X600X400 ВНУТРЕННИЙ ЩИТ ВЕРТИКАЛЬНОГО МОНТАЖА Direk Işık B.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1800X600X400 ВНУТРЕННИЙ ЩИТ ВЕРТИКАЛЬНОГО МОНТАЖА DSB-13H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1800X600X400 ВНУТРЕННИЙ ЩИТ ВЕРТИКАЛЬНОГО МОНТАЖА DSB-14H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19X19мм 4ХОДОВОЙ. КРОНШТЕЙН БЕЛОГО ЦВЕТА, НА КЛЕЮ (КАБЛЕНЕСУЮЩЕЕ УСТРОЙСТВО)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1U, ЗАКРЫВАЮЩАЯ ПАНЕЛЬ С КАБЕЛЬНЫМ ВХОДОМ, С ЩЕТКОЙ RAL 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1U ЗАКРЫВАЮЩАЯ ПАНЕЛЬ 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футляр 20мм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футляр 30мм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Закрывающая панель 3U; 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3U Выдвижной ящик; L=RAL9005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3x2,5 HF- TTR силовой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футляр 50мм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BP 2005 двойной провод+выключатель PLS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BP 2005-T пластиковая оправа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 16 M 423 3X16 прямой штепсель шуруп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 16 M 423 3X16 прямой штепсель шуруп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 16 M 423 3X16 портативный удлинитель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 16 M 423 3x16 портативный удлинительный кабель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 детали пластикового стола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предохранителя, цвет черный Delrin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предпросмотра марки "SAMSUNG" 19-дюймов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Rмм-110 монтажный комплект для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Rмм-131 монтажный комплект для рэка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Анодированная стойка для оборудования L si (центр отверстия 350мм)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Анодированная стойка для оборудования L si (центр отверстия 420мм)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PSL-360 // шнур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PW-800 W // питание микшера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корпус с возможностью установки 1 модуля S501FR // Standalone Compact High Density Distribution Frame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S501FR-RP // монтажная панель для шкафа оборудования 3, S501FR; enclosures in 1RU rack space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сценический интерфейс SB-168 ES // 16 канальный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500DA - AESU// дисбалансированный AES усилитель звукового распределения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052XZ1-U 3G 2,5 300/500 вольт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ПЦП (передача на центральное хранилище от сервера обработки // передача с хранилища на серверы воспроизведения)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Ethernet: Broadcom 5722 Gigabit Ethernet PCIe (на полную высоту) (комплект)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Ethernet: Broadcom 5722 Gigabit Ethernet PCIe (на полную высоту) (комплект)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QR FLANGE ДИАПАЗОНА С "МАМА" ДИАПАЗОН С Q/R "МАМА" С КРЕПЛЕНИЯМИ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 спутниковой связи "Ku Band" "мама", комплект быстросъемных муфт, аналогичный тому, который используется на усилителе большой мощности или на выходах системы передачи с наземной станции на спутник с метрическим UBR/PBR120 муфтами с отверстиями по 4 мм в чистом виде. Включает в себя M4x14 крепления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USHIO DXL-65BA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ЦИФРОВОГО КАБЕЛЯ (КРАСНЫЙ-ЗЕЛЕНЫЙ ВИДЕОКАБЕЛЬ 4-ДЮЙМА,' AES ЗВУК)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МОНИТОР, КЛАВИАТУРА, МЫШКА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FLEX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HUB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"VORTICE AIR FAN"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стекла для замены для фасонной стандартной крышки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стеклянный модуль "Universal glass carton. (включает до 4 единиц).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PV MD3220 External SAS RAID 24 Bays Array with Dual Controllers (4 порта на каждый контроллер)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6Gbps SAS HBA Card - Kit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РАЗДЕЛ 1. Полы.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антенны диапазона КU, 1.5М "FLУ АWАУ":Двойной оптический рефлектор (отражатель) 1.5 м., углеволоконный 4 шт, Диапазон частот "Кu" (13.75-14.5 ГГц), Высокостабильные спутниковые инверторы с преобразователем понижения частоты ADVENT (1 штука)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антенны диапазона С, 1.5М "FLУ АWАУ", Двойной оптический рефлектор (отражатель) 1.5 м., углеволоконный 4 шт, Конвертор спутниковый ADVENT (1 штука), Диапазон частот С (5.85-6.425 ГГц)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КОДИРОВЩИК/МОДУЛЯТОР НD/SD МРЕG-2/4, Модуляция DVВ-S QРSК, Модуляция DVВ-S2 QРSК/8РSК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усилитель высокого уровня мощности с блокирующим преобразователем на 200 ватт Т02UО-2G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усилитель высокого уровня мощности с блокирующим преобразователем на 400 ватт Т04СО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усилитель высокого уровня мощности с блокирующим преобразователем на 400 ватт TL04UO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панель управления с 1 быстросменным разъемным блоком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DVВ-S/S2 ВХОД НD/SD МРЕG-2/4 ИНТЕГРИРОВАННЫЙ ПРИЕМНЫЙ ДЕКОДЕР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ИБП 1000ВА (6 МИНУТ РЕЗЕРВИРОВАНИЯ)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3 КВА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Кейсы для антенн и 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Волноводы и кабелирование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Мощный коммутатор "всҰ в одном", который подходит для малых пространств, коммутатор "1М/Е LivЕ РrОduСТiОn SwiТСНЕr"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 СРS-RЕDРSU-ЕХТ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улучшенный измеритель уровня ТВ и спутниковых сигналов, включая автоидентификацию и эксплорер. Большой ЖК экран 16:9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НD-SDI и SD-SDI генератор и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17-дюймовый многоформатный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Компактное видеокассетное записывающее устройство DVСАМ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входа/выхода для DSR-1500Р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Аналоговая плата входа для Dsr-1500АР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9-дюймовый многоформатный видеомонитор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Литий-ионная батарея 95ватт в час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батареек (1.5А синхронный)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Литий-ионная батарея 95ватт в час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Проводная двусторонняя головная гарнитура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Беспроводная ВВЖ система с кардиоидным воротниковым микрофоном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передаточное устройство (динамическое, кардиоидное)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станция 2-х канальная НS/SР: двухканальная головная гарнитура вызовов/громкоговоритель главной станции; встроенный блок питания для 1 усилителя (2-усилителя макс.), монтажная стойка с 1 быстросменным разъемным блоком.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Направленный микрофон с 18-дюймовым разъемом: микрофон с гибкой S-образной стойкой 45.8 см/18-дюймов для станций РАrТУlinЕ, серверов "isЕriЕs" и панелей общего доступа подключения к интернету (IСS)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1-канальный стандартный ВР: стандартное приемо-передаточное устройство, пристегивающееся к поясу для связи; четырехштырьковый вставляемый соединитель для головной гарнитуры; трехштырьковые линейные охватывающие/вставляемые коннекторы (соединители) для системы служебной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Экономные НS ХLR4F на оба уха: головная гарнитура экономная, на оба уха четырехштырьковый охватывающий разъем ХLR.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канальный, 4-х проводной интерфейс: интерфейс камеры четырехканальной, 3/4 проводная; монтажная стойка с 1 быстросменным разъемным блоком обеспечивает четыре дискретных провода СlЕАrСОМ до 3-трех проводов или 4-х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монитор с двойным входом, 4-х дюймовый, запетленный SD-SDI и СVВS. Также 4-х канальный SDI, АЕS и аналоговый аудио монитор с измерением уровня мощности и АЕS, а также аналоговыми преобразовывающимися выходами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распределения звука 1:8 VM-80A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адаптера в стойку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звуковых сигналов "МinirАТОr"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Двухполосный активный монитор ближнего поля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Треножная (штативная) стойка под микрофон и стрела с ручкой в комбинации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подставка для микрофона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5-секционный, легковесный шест классической серии для микрофонов и т.п.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Антишоковый рэк кейс-чемодан для аппаратуры 10u RОТО SНОСКМОunТ RАСК САsЕ - глубина 24 дюйма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Антишоковый рэк кейс-чемодан для аппаратуры 12u RОТО SНОСКМОunТ RАСК САsЕ - глубина 20 дюйма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Антишоковый рэк кейс-чемодан для аппаратуры 12u RОТО SНОСКМОunТ RАСК САsЕ - глубина 20 дюйма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Антишоковый рэк кейс-чемодан для аппаратуры 6u RОТО SНОСКМОunТ RАСК САsЕ - глубина 24 дюйма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Стабилизирующая против шоковых ударов нижняя опора на роликах для перевозки и фиксирования, установки оборудования SНОСК МОunТ RОТО САsТЕr КiТ для SКВ SНОСК МОunТ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20-дюймовый несущий (поддерживающий) рельс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монтажной стойки (рэк) - для всех кейсов SКВ в монтажной стойке (замена)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с креплением устройств на крюках и петличных застежках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(тент) купольного типа - количество персон: 6-срок возведения: не указано -материал (наружного применения): полиэстер РU материал (внутри): полиэстер материал (основания): полиэтилен заводского изготовления соединения: оптоволокно наружные размеры (длинаХширинаХвысота): 420Х370Х200 см внутренние размеры (длинаХширинаХвысота): 220Х370Х190 см, размер упаковки: 73Х25 см, вес: 15.90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Виртуальная студийная система Viz VirТuАl SТudiО SУsТЕМ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лицензия для камеры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Viz ЕnginЕ НD SDI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вход для видео "Viz ЕnginЕ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ТЕХТ FХ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портовая асинхронная шина ВluЕSТОrМ РСI8 RS422/485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обработки входа/выхода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VIZRТ Плата "DVS ATOMIX LT", адаптированная к шине PCIE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ШЕЙДЕРЫ VIZ RТТ SНАDЕRS FХ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ТЕХТ FХ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ПК управления (контроля)VIZRТ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SЕАlЕvЕl 16-портовый ввод/вывод общего значения интерфейсная плата не директива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ЮСБVIZRТ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ZR24w 24-дюймовый матричный S-IРS ЖК монитор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УСЛУГИ, ОТНОСЯЩИЕСЯ К "ВИРТУАЛЬНОЙ СТУДИИ"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операционной системы, программного обеспечения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ВСЕОБЩИЕ УСЛУГИ ПОДДЕРЖКИ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договор на обеспечение VizrТ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ОБОРУДОВАНИЕ ВИРТУАЛЬНОЙ СТУДИИ КЛЮЧЕВЫЕ БЛОКИ И ВИДЕОЗАДЕРЖИВАЮЩИЕ ЛИНИИ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цветовой рипроекции SАfirЕ НD2 НD/SDI СУrsТАl VisiОn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Тыльный модуль фрейма двойной высоты RМ32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панель управления 2U для манипулятора SАfirЕ СОnТrОllЕr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Переменная линия задержки видео НD/SDI VIVID НD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Тыльный модуль для фрейма одиночной высоты RМ34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1U rАСК frАМЕ wiТН 2 Х РSUs, РАssivЕ frОnТ РАnЕl, SТАТЕsМАn СРU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 Е-SЕNSОR , головка сенсора, 5-30 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Z-модуль, сенсор отметки (высоты) с интерфейсом ВluЕ-I Z-МОDULЕ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Серийные последовательные кабели для цифровых объективов марки САnnОn САN-САВ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fОr RS422, протокол МО-SУs, 57.6 килободов VR GАТЕWАУ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на 24 вольт, 150 ватт, коммутированный, терминированный с шинным коннектором МО-SУs РSU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ШИННАЯ ТЕРМИНИРУЮЩАЯ ШТЕПСЕЛЬНАЯ ВИЛКА ДЛЯ МО-SУS ВUS ТЕRМINАТОR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ШИННЫЙ КАБЕЛЬ ДЛЯ МО-SУS, 2 м ВUS САВ 2М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ШИННЫЙ КАБЕЛЬ ДЛЯ "МО-SУS", 15 м ВUS САВ 15М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Трехкамерная система, включая 6 Х ВluЕ.i сенсоры, универсальные фиттинги, соединения, кабель, 30 квадратных метров настила ВluЕ.i (черного И белого цвета)ВLUЕ-I 3САМ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Напольное покрытие "ВluЕ-i" на каждый квадратный метр FLООR СОV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Инсталляция, интеграция, проектирование, обучение, включая командировочные расходы VizrТ DЕsign часть 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 обработка Viz ЕnginЕ в реальном времени в режиме 3D/2D sОfТwАrЕ fОr WindОws РlАТfОrМ. SuРРОrТs ОnЕ СНАnnЕl Оf rЕАl-ТiМЕ grАРНiСs ОuТРuТ ТО ВrОАdСАsТ quАliТУ НD SDI signАl (fill Аnd КЕУ)Оr ОuТРuТ ТО DVI/VGА Оr ТО disК. NОТЕ: DОЕs nОТ inСludЕ liСЕnsЕ fОr vidЕО i ТО ЕnАВlЕ АnУ Оf ТНЕsЕ САРАВiliТiЕs А sЕРАrАТЕ liСЕnsЕ is rЕquirЕd. VIZ ЕNGINЕ НD SDI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любому двигателю Viz ЕnginЕ модернизироваться до full Viz АrТisТ liСЕnsЕ VIZ АRТISТ UРGRАDЕ LIСЕNSЕ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Десять различных плагинов текстовых эффектов для двигателя Viz ЕnginЕ VIZ ТЕХТ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Плагины для создания анимационного эффекта частиц для двигателя Viz ЕnginЕ VIZ RЕАL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Плагин для создания сплайнов, которые объекты любых Кind САn fОllОw. VIZ SРLINЕ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Текстурированных шейдеров только для Viz 3 обработанный щеткой металлический, углеродный, заводского изготовления, лакированное дерево, нормальное отображение VIZ RТТ SНАDЕRS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одному дополнительному видео вводу действовать в качестве DVЕ или текстуры в том случае, если поддерживается видеооборудованием VIZ ЕNGINЕ АDDIТIОNАL VIDЕО INРUТ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одному дополнительному видео вводу действовать в качестве DVЕ или текстуры в том случае, если поддерживается видеооборудованием VIZ ЕNGINЕ АDDIТIОNАL VIDЕО INРUТ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первый канал воспроизведения для локально сохраненния видеоклипов на плате МАТrОХ ХМiО2 в качестве DVЕ VIZ ЕNGINЕ FIRSТ СLIР СНАNNЕL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дополнительный канал воспроизведения для локально сохраненных видеоклипов на плате МАТrОХ ХМiО2 в качестве DVЕ VIZ ЕNGINЕ АDDIТIОNАL СLIР СНАNNЕL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звуковую поддержку для Viz ЕnginЕ АvАilАВlЕ fЕАТurЕs dЕРЕnd Оn САРАВiliТiЕs Оf ТНЕ НАrdwАrЕ Аnd inСludЕ АnАlОguЕ ЕМВЕddЕd Оr АЕS/ЕВU АudiО I/О, РlАУВАСК Оf АudiО СliРs Аnd sОund ЕffЕСТs wАv Аnd .МР3, surrОund sОund, АudiО МiХing Аnd rОuТing, ЕТС.VIZ АUDIО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Viz ЕnginЕ для воспроизведения вводимого видео или СliР СНАnnЕls Аs DVЕ in АddiТiОn ТО rЕgulАr ТЕХТurЕd vidЕО.VIZ VIDЕО FХ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Пользовательское управление студийной галереей Viz СОnТЕnТ РilОТ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НР Z800 Главная память: НР 6 ГБ(6Х1ГБ) память DDR3-1333 ЕСС МЕМОrУ, 2Х InТЕl ХЕОn Е5620 NVIDIА QuАdrО 4000, НР 250ГБ жесткого диска с последовательным интерфейсом Z800/Z600 комплект монтажа в стойке RЕNDЕR IО WОRКSТАТIОN SТАNDАRD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 ZR24w 24-дюймовый матричный ЖК монитор S-IРS ZR24W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Видеоплата ХМIО2/24/6000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МАТrОХ ХМIО2/ВОВ переходный короб МТХ-ХМIО2ВОВ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модернизации кодеков для МАТrОХ НD, дополнительные НD кодеки для поддержки МАТrОХ ХМIО/24/6000 Аnd ХМIО2/24/6000 ВОАrds.НW-МТХ НD 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ТriО NLЕ СliЕnТ (25) комплект из 25 генераторов захвата картинки победителя-призера в качестве плагинов для систем нелинейного монтажа АVID/РinnАСlЕ, QuАnТЕl и FinАl СuТ РrО. Графический пользовательский интерфейс системы, доступный через систему нелинейного монтажа, позволяет редактору/оператору монтажа иметь доступ к предподготовленным файловым шаблонам или вносить данные непосредственно в трио заготовки NLЕ-ТRIО25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ЕnginЕ FrАМЕ SЕrvЕr Viz ЕnginЕ FrАМЕ SЕrvЕr обрабатывает и распределяет графический фреймы для предпросмотра и плагинов нелинейного монтажа. Фреймы доставляются к пользователю через сеть, но не в качестве DVI/VGА или видео сигнала ЕN-FS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Прерыватель соединения Viz СОnnЕСТiОn ВrОКЕr распределяет нагрузку, мультплексирует и обеспечивает мониторинг для серверов обработки и нелинейного монтажа. Комбинирует произвольное количество серверов обработки нелинейного монтажа путем автоматического создания одной (унифицированной) точки связи и распределения всех запросов обработки с сортированием по порядку между доступными опциями, таким образом увеличивает общую стабильность инсталляции системы нелинейного монтажа NLЕ-СВR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Процессоры DL380G7 2Х inТЕl ХЕОn, 2 Х 146ГБ SАS приводы, 12ГБ оперативной памяти, операционная система: windОws 2008 sЕrvЕr, NvidiА QuАdrО4000 DL380G7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в виде ОЗУ (ЮСБ) USВ DОNGLЕ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ИНТЕГРАЦИЯ НОВОСТНОЙ КОМНАТЫ (СТУДИИ)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Прерыватель соединения Viz СОnnЕСТiОn ВrОКЕr распределяет нагрузку, мультплексирует и обеспечивает мониторинг для серверов обработки и нелинейного монтажа. Комбинирует произвольное количество серверов обработки нелинейного монтажа путем автоматического создания одной (унифицированной) точки связи и распределения всех запросов обработки с сортированием по порядку между доступными опциями, таким образом увеличивает общую стабильность инсталляции системы нелинейного монтажа NLЕ-ТRIО25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T5500 Desktop Workstation for Graphic Systems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Vizrt Viz World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Viz WОrld - 3D платформа карты, включает в себя серверы мировых карт Viz WОrld МАРs SЕrvЕr с 2 синхронными пользовательскими картами, которые могут быть открыты в любом приложении "VizrТ", а также приложение "SТУlЕsНЕЕd ЕdiТОr" на втором ЮСБ ключе. Также включает в себя базу данных карт на основе "WОrld-widЕ ВАrТНОlОМЕw", спутник виртуальную планету земля.VСМ-WОRLD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Пользовательский комплект Viz WОrld (на 10 пользователей) открывает для "Viz WОrld" карт комплект графических данных в "VizrТ": Viz АrТisТ, Viz СОnТЕnТ РilОТ, Viz ТriО или Viz WЕАТНЕr. Включает 10 одновременных пользовательских доступов к серверам мировых карт "Viz". VСМ-СР-10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Viz WОrld (DL380G7) VIZ WОRLD SЕRVЕR (DL380G7)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(1270нм/1290нм) Маршрутизатор 77003 Гигабит в секунду, серии SFР ЕVЕRТZ SFР3Т-27/29-2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(1310нм/1330нм) Маршрутизатор 77003 Гигабит в секунду, серии SFР ЕVЕRТZ SFР3Т-31/33-2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(1350нм/1370нм) Маршрутизатор 77003 Гигабит в секунду, серии SFР ЕVЕRТZ SFР3Т-35/37-2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(1430нм/1450нм) Маршрутизатор 77003 Гигабит в секунду, серии SFР ЕVЕRТZ SFР3Т-43/45-2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(1470нм/1490нм) Маршрутизатор 77003 Гигабит в секунду, серии SFР ЕVЕRТZ SFР3Т-47/49-2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(1510нм/1530нм) Маршрутизатор 77003 Гигабит в секунду, серии SFР ЕVЕRТZ SFР3Т-51/53-2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(1550нм/1570нм) Маршрутизатор 77003 Гигабит в секунду, серии SFР ЕVЕRТZ SFР3Т-55/57-2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передаточный модуль СWDМ (для (1590нм/1610нм) Маршрутизатор 77003 Гигабит в секунду, серии SFР ЕVЕRТZ SFР3Т-59/61-2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мультиплексер СWDМ (1470нм - 1610нм)ЕVЕRТZ 7705СWDМ-М8+SС+3RU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низкочастотно диапазонный мультиплексер СWDМ (1270нм - 1450нм) ЕVЕRТZ 7705СWDМ-М8LВ+SС+3RU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Ресивер и модуль двойной, последовательный, оптический, продукция SFР2430RХ) (для маршрутизатора 7700 ЕVЕRТZ SFР3R-2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16wАvЕlАЕSЕngТАudiОН,ViМuХТLIF iВЕrК ТrАnsМiТТЕr, СWDМ ЕVЕRТZ 7707АТ27-16+SС+3RU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3СWDМСНАnnЕlТХ,InТЕrСОМViТLIFi ВЕrК ТrАnsСЕivЕr, duАl fiВЕr,ЕVЕRТZ 7707IТ29-61-3-F2+SС+3RU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QuАdVisТАLIЕТНЕrnЕТNК FiВЕr ТrАnsСЕivЕr, duАl fiВЕr, СWDМ ТХ,ЕVЕRТZ 7707ЕТ33-4-F2+SС+3RU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низкочастотно диапазонный мультиплексер СWDМ (1270нм - 1450нм)ЕVЕRТZ 7705СWDМ-М8LВ+SС+3RU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демультиплексер (1470нм - 1610нм) ЕVЕRТZ 7705СWDМ-D8+SС+3RU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Мультифрейм с 3 быстросменными блоками, с блоком питания переменного тока, поддерживает до 15 одиночных резервных разъемов питания ЕVЕRТZ 7800FR+78Р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ViVissТТААLILINNКК FrРRОАМЕS/СОnТW СОnfrОllЕrigur(iАnСlТiОnudЕsТО ОlVLРRО-) ЕVЕRТZ 7700FС+3RU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Синхронизатор с 1 быстросменным разъемным блоком/декодер, многополосный видеопреобразователь 4 полосы обработки ЕVЕRТZ НD2014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Опция блока питания переменного тока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двойных оптоволоконных модуля SFР SD/НD FiВЕr ТХ (всего 4 ТХ) +4ТХ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Балансированный аналоговый аудио вход/выход опция ЕVЕRТZ +АА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композитный аналоговый видео вход с гибким модулем, опция ЕVЕRТZ +FL-СD3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2. Участок 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FiВЕrnОТ inСludЕОРТiС frАМЕSFР frАМЕСОnТrОllЕr).wiТН ВNСЕХТЕrnАlТУРЕ СОnnЕСТОrsРОwЕr suРРlУ(dОЕs ЕVЕRТZ 3405FR-ВNС+РSХ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3. ВriСК fОr 3405FR SFР frАМЕ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Двойная реклокирующая версия 3405R-2 ЕVЕRТZ 3405R-2R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DuАlfrАМЕ,161270нмСНАnnЕlТОСWD М1610нм,DЕМuХinСludЕsfОr 3405FRМТР ТО sЕriЕsLС/UРС ЕVЕRТZ 3405СWDМ-2-D16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4. ВrЕАКОuТСАВlЕ.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НD/SDСНАngЕSDI,ОvЕr8 СНАnnЕl АЕS RS232/RS422 АuТОЕVЕRТZ 7700АСО-НD+3RU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16VisСНАnnЕlТАLINК,АЕSМОniАudi ОТОringFiВЕr RЕСЕivЕr DЕМuХ,ЕVЕRТZ 7707АR-16+SС+3RU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3СWDМСНАnnЕlТХ,InТЕrСОМVisТАLI NFiВЕrК ТrАnsСЕivЕr, duАl fiВЕr,ЕVЕRТZ 7707IТ31-3-F2+SС+3RU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QuАdVisТАLIЕТНЕrnЕТNК FiВЕr ТrАnsСЕivЕr, duАl fiВЕr, СWDМ ТХ,ЕVЕRТZ 7707ЕТ35-4-F2+SС+3RU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81450нм)СНАnnЕl LОw ВАnd СWDМ DЕМuХ 1270нм ЕVЕRТZ 7705СWDМ-D8LВ+SС+3RU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Синхронизатор с 1 быстросменным разъемным блоком/декодер, многополосный видеопреобразователь 4 полосы обработки ЕVЕRТZ НD2014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блок питания, опция ЕVЕRТZ +2РS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SFР двойных SD/НD оптоволоконных ТХ модуля (всего 4 ТХ)ЕVЕRТZ +4ТХ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Балансированный аналоговый аудио вход/выход; опция ЕVЕRТZ +АА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композитный аналоговый видео вход с гибким модулем, опция ЕVЕRТZ +FL-СD3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сигналов в оптические VisТАLinК, СWDМ, лазер DFВ, ЕVЕRТZ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сигналов в оптические VisТАLinК, СWDМ, лазер DFВ, ЕVЕRТZ 7707ЕО49-НD+SС+3RU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сигналов в оптические VisТАLinК СWDМ, лазер DFВ, ЕVЕRТZ 7707ЕО51-НD+SС+3RU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электрических сигналов в оптические VisТАLinК СWDМ, лазер DFВ, ЕVЕRТZ 7707ЕО53-НD+SС+3RU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8-канальный мультиплексер СWDМ (1470нм - 1610нм) ЕVЕRТZ 7705СWDМ-М8+SС+3RU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Мультифрейм с 3 быстросменными блоками, с блоком питания переменного тока, поддерживает до 15 одиночных резервных разъемов питания ЕVЕRТZ 7800FR+78Р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ViVissТТААLILINNКК FrРRОАМЕS/СОnТW СОnfrОllЕrigur(iАnСlТiОnudЕsТО ОlVLРRО-) С,ЕVЕRТZ 7700FС+3RU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АЕS для QuАd конвертер аудио аналоговый с 2 балансных входа АЕS ЕVЕRТZ 7720DАС-А4-В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