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0eb2" w14:textId="c2d0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2018 года № 548. Утратило силу постановлением Правительства Республики Казахстан от 3 апреля 2020 года № 165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03.04.2020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 (САПП Республики Казахстан, 2013 г., № 55, ст. 769)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реестре государственных услуг,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4,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военных билетов или их дубликатов (временных удостоверений взамен военных билетов) офицерам, сержантам, солдатам запаса";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исключить;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6,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удостоверений участникам Великой Отечественной войны";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7,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"Физические и юридические лица";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значения, веб-портал "электронного правительства";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16, изложить в следующей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17-2,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5"/>
        <w:gridCol w:w="4834"/>
        <w:gridCol w:w="991"/>
        <w:gridCol w:w="715"/>
        <w:gridCol w:w="440"/>
        <w:gridCol w:w="992"/>
        <w:gridCol w:w="992"/>
        <w:gridCol w:w="440"/>
        <w:gridCol w:w="441"/>
      </w:tblGrid>
      <w:tr>
        <w:trPr>
          <w:trHeight w:val="30" w:hRule="atLeast"/>
        </w:trPr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17-2</w:t>
            </w:r>
          </w:p>
          <w:bookmarkEnd w:id="19"/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00102006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мореходной книжки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Морская администрация порта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по месту жительства населения Республики Казахстан";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"Снятие с регистрации по месту жительства населения Республики Казахстан";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подразделения МВД, веб-портал "электронного правительства";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20, изложить в следующей редакции: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приема, восстановления и выхода из гражданства Республики Казахстан";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23: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округов";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24, изложить в следующей редакции: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"МОР";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Астаны, Алматы и Шымкент";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Шымкент";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28, изложить в следующей редакции: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"Регистрационный учет лица, занимающегося частной практикой";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"Присвоение или продление статуса оралмана";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Государственная корпорация";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30-1, изложить в следующей редакции: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"Постановка и снятие с воинского учета военнообязанных и призывников";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30-2: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округов";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33-11, следующего содержания: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1"/>
        <w:gridCol w:w="2803"/>
        <w:gridCol w:w="5744"/>
        <w:gridCol w:w="415"/>
        <w:gridCol w:w="255"/>
        <w:gridCol w:w="415"/>
        <w:gridCol w:w="415"/>
        <w:gridCol w:w="256"/>
        <w:gridCol w:w="256"/>
      </w:tblGrid>
      <w:tr>
        <w:trPr>
          <w:trHeight w:val="30" w:hRule="atLeast"/>
        </w:trPr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33-11</w:t>
            </w:r>
          </w:p>
          <w:bookmarkEnd w:id="76"/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00202013</w:t>
            </w:r>
          </w:p>
        </w:tc>
        <w:tc>
          <w:tcPr>
            <w:tcW w:w="5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лиц, являющихся гражданами Республики Казахстан, постоянно проживающих за пределами Республики Казахстан, иностранцев, желающих усыновить детей-сирот, детей, оставшихся без попечения родителей, являющихся гражданами Республики Казахстан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РК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РК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36, изложить в следующей редакции: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иностранцам и лицам без гражданства на постоянное жительство в Республике Казахстан";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38-1, изложить в следующей редакции: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МВД, Государственная корпорация";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38-5, 38-6, следующего содержания: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3877"/>
        <w:gridCol w:w="2564"/>
        <w:gridCol w:w="574"/>
        <w:gridCol w:w="353"/>
        <w:gridCol w:w="795"/>
        <w:gridCol w:w="1460"/>
        <w:gridCol w:w="353"/>
        <w:gridCol w:w="354"/>
      </w:tblGrid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</w:t>
            </w:r>
          </w:p>
          <w:bookmarkEnd w:id="83"/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00203010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проездного документа беженца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38-6</w:t>
            </w:r>
          </w:p>
          <w:bookmarkEnd w:id="84"/>
        </w:tc>
        <w:tc>
          <w:tcPr>
            <w:tcW w:w="3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00203011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индивидуального идентификационного номера иностранцам, временно пребывающим в Республике Казахстан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МВД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40, изложить в следующей редакции: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информации МИК";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41, изложить в следующей редакции: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информации МИК";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общественного согласия МОР";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общественного согласия МОР";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43: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общественного согласия МОР";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общественного согласия МОР";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47: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областям, городам Астане, Алматы и Шымкент";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50: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52: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городов областного значения";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округов";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53: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городов областного значения";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значения, районов в городе, городов районного значения, акимы поселков, сел, сельских округов";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54: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городов областного значения";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55: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56: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57, исключить;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62, изложить в следующей редакции: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подразделения Комитета труда, социальной защиты и миграции МТСЗН, веб-портал "электронного правительства";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62-1: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значения";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62-3, 62-4, следующего содержания: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2528"/>
        <w:gridCol w:w="2104"/>
        <w:gridCol w:w="374"/>
        <w:gridCol w:w="230"/>
        <w:gridCol w:w="1960"/>
        <w:gridCol w:w="3198"/>
        <w:gridCol w:w="230"/>
        <w:gridCol w:w="392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62-3</w:t>
            </w:r>
          </w:p>
          <w:bookmarkEnd w:id="162"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пособия по уходу за инвалидом первой группы с детства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МТСЗН, Государственная корпорация, веб-портал "электронного правительства"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62-4</w:t>
            </w:r>
          </w:p>
          <w:bookmarkEnd w:id="163"/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органа опеки и попечительства об учете мнения ребенка, достигшего десятилетнего возраста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</w:t>
            </w:r>
          </w:p>
        </w:tc>
        <w:tc>
          <w:tcPr>
            <w:tcW w:w="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(городов областного значения), акимы районов в городе, городов районного значения, поселков, сел, сельских округов";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Шымкент, районов (городов областного значения), акимы районов в городе, городов районного значения, поселков, сел, сельских округов, веб-портал "электронного правительства";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70: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значения, организации образования";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71: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городов, организации образования";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Шымкент, районов и городов, организации образования";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72, изложить в следующей редакции: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73-1: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"Организации технического и профессионального, послесреднего образования, высшие учебные заведения";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организации технического и профессионального, послесреднего образования, высшие учебные заведения";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73-2, изложить в следующей редакции: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"МОН, МИО областей, городов Астаны, Алматы и Шымкент, районов и городов областного значения";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73-3, 73-4, следующего содержания: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2408"/>
        <w:gridCol w:w="2826"/>
        <w:gridCol w:w="356"/>
        <w:gridCol w:w="219"/>
        <w:gridCol w:w="2414"/>
        <w:gridCol w:w="2415"/>
        <w:gridCol w:w="219"/>
        <w:gridCol w:w="220"/>
      </w:tblGrid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73-3</w:t>
            </w:r>
          </w:p>
          <w:bookmarkEnd w:id="190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00403014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в республиканские 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специализированные школы-интернаты-колледжи олимпийского резерва и областные школы-интернаты для одаренных в спорте детей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73-4</w:t>
            </w:r>
          </w:p>
          <w:bookmarkEnd w:id="191"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00403015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в детско-юношеские спортивные школы, спортивные школы для инвалидов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спортивные школы, спортивные школы для инвалидов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Детско-юношеские спортивные школы, спортивные школы для инвалидов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75, изложить в следующей редакции: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76, изложить в следующей редакции: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77: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воспитателям";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78, исключить;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79: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82: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82-1: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90: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регистрация, учет и снятие с учета отдельных видов транспортных средств по идентификационному номеру транспортного средства, а также выдача свидетельств о регистрации транспортных средств и государственных регистрационных номерных знаков";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подразделения МВД, веб-портал "электронного правительства";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91: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значения, веб-портал "электронного правительства";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92: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Шымкент, районов и городов областного значения, веб-портал "электронного правительства";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95: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45"/>
    <w:bookmarkStart w:name="z25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46"/>
    <w:bookmarkStart w:name="z25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47"/>
    <w:bookmarkStart w:name="z25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101-1, следующего содержания:</w:t>
      </w:r>
    </w:p>
    <w:bookmarkEnd w:id="248"/>
    <w:bookmarkStart w:name="z25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3744"/>
        <w:gridCol w:w="2049"/>
        <w:gridCol w:w="981"/>
        <w:gridCol w:w="341"/>
        <w:gridCol w:w="768"/>
        <w:gridCol w:w="1408"/>
        <w:gridCol w:w="341"/>
        <w:gridCol w:w="342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101-1</w:t>
            </w:r>
          </w:p>
          <w:bookmarkEnd w:id="250"/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00501020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государственного регистрационного номерного знака для транспортных средств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территориальные подразделения МВД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строк, порядковые номера 102, 103, 106, 107, 108, 109, 110, изложить в следующей редакции: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110-1: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"00502010";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111: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"Внесение сведений и их изменений в Государственный реестр прав на объекты, охраняемые авторским правом";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"Национальный институт интеллектуальной собственности" МЮ";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112: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предоставления права на использование товарного знака, селекционного достижения и объекта промышленной собственности";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"Национальный институт интеллектуальной собственности" МЮ";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113: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передачи исключительного прав на товарный знак, селекционное достижение и объект промышленной собственности";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"Национальный институт интеллектуальной собственности" МЮ";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115, исключить;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117, изложить в следующей редакции: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"Национальный институт интеллектуальной собственности" МЮ";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118, изложить в следующей редакции: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"Национальный институт интеллектуальной собственности" МЮ";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119, 120 и 121, исключить;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121-1, следующего содержания: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96"/>
        <w:gridCol w:w="1124"/>
        <w:gridCol w:w="680"/>
        <w:gridCol w:w="1459"/>
        <w:gridCol w:w="1459"/>
        <w:gridCol w:w="2730"/>
        <w:gridCol w:w="236"/>
        <w:gridCol w:w="40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121-1</w:t>
            </w:r>
          </w:p>
          <w:bookmarkEnd w:id="285"/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00503012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охранных документов в сфере промышленной собственности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МЮ, веб-портал "электронного правительства"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122-1: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"Национальный институт интеллектуальной собственности" МЮ";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"Национальный институт интеллектуальной собственности" МЮ";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"Платно";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122-3: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"Физические лица";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124: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129: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листа о временной нетрудоспособности";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"Субъекты здравоохранения";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"Субъекты здравоохранения";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130: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справки о временной нетрудоспособности";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"Субъекты здравоохранения";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15"/>
    <w:bookmarkStart w:name="z32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"Субъекты здравоохранения";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132, исключить;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132-2, 132-3, 132-4, следующего содержания: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1673"/>
        <w:gridCol w:w="4807"/>
        <w:gridCol w:w="438"/>
        <w:gridCol w:w="152"/>
        <w:gridCol w:w="1990"/>
        <w:gridCol w:w="1895"/>
        <w:gridCol w:w="153"/>
        <w:gridCol w:w="153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132-2</w:t>
            </w:r>
          </w:p>
          <w:bookmarkEnd w:id="320"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00601011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соответствия (несоответствия) потенциального поставщика услуг гарантированного объема бесплатной медицинской помощи и /или обязательного социального медицинского страхования предъявляемым требованиям для включения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некоммерческого акционерного общества "Фонд социального медицинского страхования" в областях, городах Астаны, Алматы и Шымкент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Филиалы некоммерческого акционерного общества "Фонд социального медицинского страхования" в областях городах Астаны, Алматы и Шымкент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132-3</w:t>
            </w:r>
          </w:p>
          <w:bookmarkEnd w:id="321"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00601012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132-4</w:t>
            </w:r>
          </w:p>
          <w:bookmarkEnd w:id="322"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00601013</w:t>
            </w:r>
          </w:p>
        </w:tc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 здравоохранения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144, изложить в следующей редакции:</w:t>
      </w:r>
    </w:p>
    <w:bookmarkEnd w:id="323"/>
    <w:bookmarkStart w:name="z33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324"/>
    <w:bookmarkStart w:name="z33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145:</w:t>
      </w:r>
    </w:p>
    <w:bookmarkEnd w:id="325"/>
    <w:bookmarkStart w:name="z33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26"/>
    <w:bookmarkStart w:name="z3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327"/>
    <w:bookmarkStart w:name="z3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28"/>
    <w:bookmarkStart w:name="z340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веб-портал "электронного правительства";</w:t>
      </w:r>
    </w:p>
    <w:bookmarkEnd w:id="329"/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153-6, 153-7, 153-8, следующего содержания:</w:t>
      </w:r>
    </w:p>
    <w:bookmarkEnd w:id="330"/>
    <w:bookmarkStart w:name="z34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0"/>
        <w:gridCol w:w="3445"/>
        <w:gridCol w:w="3850"/>
        <w:gridCol w:w="903"/>
        <w:gridCol w:w="313"/>
        <w:gridCol w:w="510"/>
        <w:gridCol w:w="510"/>
        <w:gridCol w:w="314"/>
        <w:gridCol w:w="315"/>
      </w:tblGrid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153-6</w:t>
            </w:r>
          </w:p>
          <w:bookmarkEnd w:id="332"/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00602027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акта проверки наличия условий для хранения и транспортировки лекарственных средств и изделий медицинского назначения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153-7</w:t>
            </w:r>
          </w:p>
          <w:bookmarkEnd w:id="333"/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00602028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медицинских организаций на право проведения клинических исследований фармакологических и лекарственных средств, изделий медицинского назначения и медицинской техники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153-8</w:t>
            </w:r>
          </w:p>
          <w:bookmarkEnd w:id="334"/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00602029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испытательных лабораторий на право проведения доклинических (неклинических) исследований биологически активных веществ, изделий медицинского назначения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КФ МЗ</w:t>
            </w:r>
          </w:p>
        </w:tc>
        <w:tc>
          <w:tcPr>
            <w:tcW w:w="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47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160-1, исключить;</w:t>
      </w:r>
    </w:p>
    <w:bookmarkEnd w:id="335"/>
    <w:bookmarkStart w:name="z348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161:</w:t>
      </w:r>
    </w:p>
    <w:bookmarkEnd w:id="336"/>
    <w:bookmarkStart w:name="z349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37"/>
    <w:bookmarkStart w:name="z350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38"/>
    <w:bookmarkStart w:name="z351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339"/>
    <w:bookmarkStart w:name="z352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End w:id="340"/>
    <w:bookmarkStart w:name="z353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41"/>
    <w:bookmarkStart w:name="z354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42"/>
    <w:bookmarkStart w:name="z355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162:</w:t>
      </w:r>
    </w:p>
    <w:bookmarkEnd w:id="343"/>
    <w:bookmarkStart w:name="z35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44"/>
    <w:bookmarkStart w:name="z35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45"/>
    <w:bookmarkStart w:name="z35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346"/>
    <w:bookmarkStart w:name="z35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End w:id="347"/>
    <w:bookmarkStart w:name="z36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48"/>
    <w:bookmarkStart w:name="z36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49"/>
    <w:bookmarkStart w:name="z362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163:</w:t>
      </w:r>
    </w:p>
    <w:bookmarkEnd w:id="350"/>
    <w:bookmarkStart w:name="z363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51"/>
    <w:bookmarkStart w:name="z364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52"/>
    <w:bookmarkStart w:name="z365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353"/>
    <w:bookmarkStart w:name="z36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End w:id="354"/>
    <w:bookmarkStart w:name="z36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55"/>
    <w:bookmarkStart w:name="z36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56"/>
    <w:bookmarkStart w:name="z36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163-2, следующего содержания:</w:t>
      </w:r>
    </w:p>
    <w:bookmarkEnd w:id="357"/>
    <w:bookmarkStart w:name="z37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1"/>
        <w:gridCol w:w="4348"/>
        <w:gridCol w:w="2131"/>
        <w:gridCol w:w="643"/>
        <w:gridCol w:w="396"/>
        <w:gridCol w:w="644"/>
        <w:gridCol w:w="644"/>
        <w:gridCol w:w="396"/>
        <w:gridCol w:w="397"/>
      </w:tblGrid>
      <w:tr>
        <w:trPr>
          <w:trHeight w:val="30" w:hRule="atLeast"/>
        </w:trPr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163-2</w:t>
            </w:r>
          </w:p>
          <w:bookmarkEnd w:id="359"/>
        </w:tc>
        <w:tc>
          <w:tcPr>
            <w:tcW w:w="4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00604005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допуске к управлению транспортным средством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</w:t>
            </w:r>
          </w:p>
        </w:tc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7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165:</w:t>
      </w:r>
    </w:p>
    <w:bookmarkEnd w:id="360"/>
    <w:bookmarkStart w:name="z37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61"/>
    <w:bookmarkStart w:name="z37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 занятости населения";</w:t>
      </w:r>
    </w:p>
    <w:bookmarkEnd w:id="362"/>
    <w:bookmarkStart w:name="z37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63"/>
    <w:bookmarkStart w:name="z37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 занятости населения, веб-портал "электронного правительства";</w:t>
      </w:r>
    </w:p>
    <w:bookmarkEnd w:id="364"/>
    <w:bookmarkStart w:name="z37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166:</w:t>
      </w:r>
    </w:p>
    <w:bookmarkEnd w:id="365"/>
    <w:bookmarkStart w:name="z37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66"/>
    <w:bookmarkStart w:name="z38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367"/>
    <w:bookmarkStart w:name="z38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68"/>
    <w:bookmarkStart w:name="z38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веб-портал "электронного правительства";</w:t>
      </w:r>
    </w:p>
    <w:bookmarkEnd w:id="369"/>
    <w:bookmarkStart w:name="z38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166-1, изложить в следующей редакции:</w:t>
      </w:r>
    </w:p>
    <w:bookmarkEnd w:id="370"/>
    <w:bookmarkStart w:name="z38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или продление справки иностранцу или лицу без гражданства о соответствии квалификации для самостоятельного трудоустройства";</w:t>
      </w:r>
    </w:p>
    <w:bookmarkEnd w:id="371"/>
    <w:bookmarkStart w:name="z38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169, изложить в следующей редакции:</w:t>
      </w:r>
    </w:p>
    <w:bookmarkEnd w:id="372"/>
    <w:bookmarkStart w:name="z38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значения, территориальные подразделения Комитета труда, социальной защиты и миграции МТСЗН, веб-портал "электронного правительства";</w:t>
      </w:r>
    </w:p>
    <w:bookmarkEnd w:id="373"/>
    <w:bookmarkStart w:name="z38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171, изложить в следующей редакции:</w:t>
      </w:r>
    </w:p>
    <w:bookmarkEnd w:id="374"/>
    <w:bookmarkStart w:name="z38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"Назначение государственных социальных пособий по инвалидности и по случаю потери кормильца";</w:t>
      </w:r>
    </w:p>
    <w:bookmarkEnd w:id="375"/>
    <w:bookmarkStart w:name="z38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171-4, исключить;</w:t>
      </w:r>
    </w:p>
    <w:bookmarkEnd w:id="376"/>
    <w:bookmarkStart w:name="z39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171-5, следующего содержания:</w:t>
      </w:r>
    </w:p>
    <w:bookmarkEnd w:id="377"/>
    <w:bookmarkStart w:name="z39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2"/>
        <w:gridCol w:w="3287"/>
        <w:gridCol w:w="4424"/>
        <w:gridCol w:w="487"/>
        <w:gridCol w:w="299"/>
        <w:gridCol w:w="299"/>
        <w:gridCol w:w="862"/>
        <w:gridCol w:w="300"/>
        <w:gridCol w:w="300"/>
      </w:tblGrid>
      <w:tr>
        <w:trPr>
          <w:trHeight w:val="30" w:hRule="atLeast"/>
        </w:trPr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171-5</w:t>
            </w:r>
          </w:p>
          <w:bookmarkEnd w:id="379"/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00703110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пенсионных выплат из пенсионных накоплений,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ЕНПФ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39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173, изложить в следующей редакции:</w:t>
      </w:r>
    </w:p>
    <w:bookmarkEnd w:id="380"/>
    <w:bookmarkStart w:name="z39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381"/>
    <w:bookmarkStart w:name="z39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175:</w:t>
      </w:r>
    </w:p>
    <w:bookmarkEnd w:id="382"/>
    <w:bookmarkStart w:name="z39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83"/>
    <w:bookmarkStart w:name="z39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384"/>
    <w:bookmarkStart w:name="z39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85"/>
    <w:bookmarkStart w:name="z40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значения, аким поселка, села, сельского округа, веб-портал "электронного правительства";</w:t>
      </w:r>
    </w:p>
    <w:bookmarkEnd w:id="386"/>
    <w:bookmarkStart w:name="z40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177:</w:t>
      </w:r>
    </w:p>
    <w:bookmarkEnd w:id="387"/>
    <w:bookmarkStart w:name="z40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88"/>
    <w:bookmarkStart w:name="z40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389"/>
    <w:bookmarkStart w:name="z40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90"/>
    <w:bookmarkStart w:name="z40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значения";</w:t>
      </w:r>
    </w:p>
    <w:bookmarkEnd w:id="391"/>
    <w:bookmarkStart w:name="z40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178-2, изложить в следующей редакции:</w:t>
      </w:r>
    </w:p>
    <w:bookmarkEnd w:id="392"/>
    <w:bookmarkStart w:name="z40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393"/>
    <w:bookmarkStart w:name="z40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180:</w:t>
      </w:r>
    </w:p>
    <w:bookmarkEnd w:id="394"/>
    <w:bookmarkStart w:name="z40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95"/>
    <w:bookmarkStart w:name="z41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396"/>
    <w:bookmarkStart w:name="z41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97"/>
    <w:bookmarkStart w:name="z41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значения";</w:t>
      </w:r>
    </w:p>
    <w:bookmarkEnd w:id="398"/>
    <w:bookmarkStart w:name="z41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181:</w:t>
      </w:r>
    </w:p>
    <w:bookmarkEnd w:id="399"/>
    <w:bookmarkStart w:name="z41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00"/>
    <w:bookmarkStart w:name="z41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401"/>
    <w:bookmarkStart w:name="z41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02"/>
    <w:bookmarkStart w:name="z41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значения";</w:t>
      </w:r>
    </w:p>
    <w:bookmarkEnd w:id="403"/>
    <w:bookmarkStart w:name="z41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182:</w:t>
      </w:r>
    </w:p>
    <w:bookmarkEnd w:id="404"/>
    <w:bookmarkStart w:name="z41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05"/>
    <w:bookmarkStart w:name="z42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406"/>
    <w:bookmarkStart w:name="z42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07"/>
    <w:bookmarkStart w:name="z42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значения";</w:t>
      </w:r>
    </w:p>
    <w:bookmarkEnd w:id="408"/>
    <w:bookmarkStart w:name="z42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183:</w:t>
      </w:r>
    </w:p>
    <w:bookmarkEnd w:id="409"/>
    <w:bookmarkStart w:name="z42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10"/>
    <w:bookmarkStart w:name="z42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411"/>
    <w:bookmarkStart w:name="z42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12"/>
    <w:bookmarkStart w:name="z42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значения";</w:t>
      </w:r>
    </w:p>
    <w:bookmarkEnd w:id="413"/>
    <w:bookmarkStart w:name="z42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184:</w:t>
      </w:r>
    </w:p>
    <w:bookmarkEnd w:id="414"/>
    <w:bookmarkStart w:name="z42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15"/>
    <w:bookmarkStart w:name="z43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416"/>
    <w:bookmarkStart w:name="z43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17"/>
    <w:bookmarkStart w:name="z43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значения";</w:t>
      </w:r>
    </w:p>
    <w:bookmarkEnd w:id="418"/>
    <w:bookmarkStart w:name="z43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185:</w:t>
      </w:r>
    </w:p>
    <w:bookmarkEnd w:id="419"/>
    <w:bookmarkStart w:name="z43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20"/>
    <w:bookmarkStart w:name="z43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421"/>
    <w:bookmarkStart w:name="z43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22"/>
    <w:bookmarkStart w:name="z43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значения";</w:t>
      </w:r>
    </w:p>
    <w:bookmarkEnd w:id="423"/>
    <w:bookmarkStart w:name="z43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186:</w:t>
      </w:r>
    </w:p>
    <w:bookmarkEnd w:id="424"/>
    <w:bookmarkStart w:name="z43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25"/>
    <w:bookmarkStart w:name="z44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426"/>
    <w:bookmarkStart w:name="z44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27"/>
    <w:bookmarkStart w:name="z44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Астаны, Алматы и Шымкент, районов и городов областного значения";</w:t>
      </w:r>
    </w:p>
    <w:bookmarkEnd w:id="428"/>
    <w:bookmarkStart w:name="z44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188:</w:t>
      </w:r>
    </w:p>
    <w:bookmarkEnd w:id="429"/>
    <w:bookmarkStart w:name="z44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30"/>
    <w:bookmarkStart w:name="z44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значения, аким поселка, села, сельского округа";</w:t>
      </w:r>
    </w:p>
    <w:bookmarkEnd w:id="431"/>
    <w:bookmarkStart w:name="z44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32"/>
    <w:bookmarkStart w:name="z44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КГУ "Центр занятости населения", МИО городов Астаны, Алматы и Шымкент, районов и городов областного значения, аким поселка, села, сельского округа, веб-портал "электронного правительства";</w:t>
      </w:r>
    </w:p>
    <w:bookmarkEnd w:id="433"/>
    <w:bookmarkStart w:name="z44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190-1:</w:t>
      </w:r>
    </w:p>
    <w:bookmarkEnd w:id="434"/>
    <w:bookmarkStart w:name="z44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35"/>
    <w:bookmarkStart w:name="z45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 занятости населения";</w:t>
      </w:r>
    </w:p>
    <w:bookmarkEnd w:id="436"/>
    <w:bookmarkStart w:name="z45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37"/>
    <w:bookmarkStart w:name="z45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центр занятости населения, веб-портал "электронного правительства";</w:t>
      </w:r>
    </w:p>
    <w:bookmarkEnd w:id="438"/>
    <w:bookmarkStart w:name="z45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190-2:</w:t>
      </w:r>
    </w:p>
    <w:bookmarkEnd w:id="439"/>
    <w:bookmarkStart w:name="z4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440"/>
    <w:bookmarkStart w:name="z4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лиц, ищущих работу, в качестве безработных";</w:t>
      </w:r>
    </w:p>
    <w:bookmarkEnd w:id="441"/>
    <w:bookmarkStart w:name="z45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42"/>
    <w:bookmarkStart w:name="z45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443"/>
    <w:bookmarkStart w:name="z45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44"/>
    <w:bookmarkStart w:name="z45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"Центр занятости населения";</w:t>
      </w:r>
    </w:p>
    <w:bookmarkEnd w:id="445"/>
    <w:bookmarkStart w:name="z46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190-3, следующего содержания:</w:t>
      </w:r>
    </w:p>
    <w:bookmarkEnd w:id="446"/>
    <w:bookmarkStart w:name="z46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7"/>
        <w:gridCol w:w="4262"/>
        <w:gridCol w:w="1846"/>
        <w:gridCol w:w="631"/>
        <w:gridCol w:w="388"/>
        <w:gridCol w:w="874"/>
        <w:gridCol w:w="875"/>
        <w:gridCol w:w="388"/>
        <w:gridCol w:w="389"/>
      </w:tblGrid>
      <w:tr>
        <w:trPr>
          <w:trHeight w:val="30" w:hRule="atLeast"/>
        </w:trPr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190-3</w:t>
            </w:r>
          </w:p>
          <w:bookmarkEnd w:id="448"/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00706007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справки о регистрации в качестве безработного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занятости населения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занятости населения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64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195, исключить;</w:t>
      </w:r>
    </w:p>
    <w:bookmarkEnd w:id="449"/>
    <w:bookmarkStart w:name="z465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206-2, 206-3, следующего содержания:</w:t>
      </w:r>
    </w:p>
    <w:bookmarkEnd w:id="450"/>
    <w:bookmarkStart w:name="z466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5"/>
        <w:gridCol w:w="3308"/>
        <w:gridCol w:w="2943"/>
        <w:gridCol w:w="867"/>
        <w:gridCol w:w="301"/>
        <w:gridCol w:w="679"/>
        <w:gridCol w:w="1544"/>
        <w:gridCol w:w="301"/>
        <w:gridCol w:w="302"/>
      </w:tblGrid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206-2</w:t>
            </w:r>
          </w:p>
          <w:bookmarkEnd w:id="452"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коллекционных материалов по минералогии, палеонтологии, костей ископаемых животных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МОН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206-3</w:t>
            </w:r>
          </w:p>
          <w:bookmarkEnd w:id="453"/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00802005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культурных ценностей, документов национальных архивных фондов, оригиналов архивных документов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70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211, изложить в следующей редакции:</w:t>
      </w:r>
    </w:p>
    <w:bookmarkEnd w:id="454"/>
    <w:bookmarkStart w:name="z471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на ПХВ "Центр Болонского процесса и академической мобильности" МОН";</w:t>
      </w:r>
    </w:p>
    <w:bookmarkEnd w:id="455"/>
    <w:bookmarkStart w:name="z47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216, 217 и 218, исключить;</w:t>
      </w:r>
    </w:p>
    <w:bookmarkEnd w:id="456"/>
    <w:bookmarkStart w:name="z47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219:</w:t>
      </w:r>
    </w:p>
    <w:bookmarkEnd w:id="457"/>
    <w:bookmarkStart w:name="z47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58"/>
    <w:bookmarkStart w:name="z47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459"/>
    <w:bookmarkStart w:name="z47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60"/>
    <w:bookmarkStart w:name="z47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Шымкент, районов и городов областного значения";</w:t>
      </w:r>
    </w:p>
    <w:bookmarkEnd w:id="461"/>
    <w:bookmarkStart w:name="z47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222-3:</w:t>
      </w:r>
    </w:p>
    <w:bookmarkEnd w:id="462"/>
    <w:bookmarkStart w:name="z479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63"/>
    <w:bookmarkStart w:name="z480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образования";</w:t>
      </w:r>
    </w:p>
    <w:bookmarkEnd w:id="464"/>
    <w:bookmarkStart w:name="z481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65"/>
    <w:bookmarkStart w:name="z482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Шымкент, 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образования";</w:t>
      </w:r>
    </w:p>
    <w:bookmarkEnd w:id="466"/>
    <w:bookmarkStart w:name="z483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строки, порядковый номер 223, изложить в следующей редакции:</w:t>
      </w:r>
    </w:p>
    <w:bookmarkEnd w:id="467"/>
    <w:bookmarkStart w:name="z484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468"/>
    <w:bookmarkStart w:name="z485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строки, порядковый номер 224, изложить в следующей редакции:</w:t>
      </w:r>
    </w:p>
    <w:bookmarkEnd w:id="469"/>
    <w:bookmarkStart w:name="z486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470"/>
    <w:bookmarkStart w:name="z487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строки, порядковый номер 226, изложить в следующей редакции:</w:t>
      </w:r>
    </w:p>
    <w:bookmarkEnd w:id="471"/>
    <w:bookmarkStart w:name="z488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472"/>
    <w:bookmarkStart w:name="z489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строки, порядковый номер 230, изложить в следующей редакции:</w:t>
      </w:r>
    </w:p>
    <w:bookmarkEnd w:id="473"/>
    <w:bookmarkStart w:name="z490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474"/>
    <w:bookmarkStart w:name="z491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231, изложить в следующей редакции:</w:t>
      </w:r>
    </w:p>
    <w:bookmarkEnd w:id="475"/>
    <w:bookmarkStart w:name="z492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76"/>
    <w:bookmarkStart w:name="z493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232 и 233, исключить;</w:t>
      </w:r>
    </w:p>
    <w:bookmarkEnd w:id="477"/>
    <w:bookmarkStart w:name="z494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250:</w:t>
      </w:r>
    </w:p>
    <w:bookmarkEnd w:id="478"/>
    <w:bookmarkStart w:name="z495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79"/>
    <w:bookmarkStart w:name="z496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80"/>
    <w:bookmarkStart w:name="z497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81"/>
    <w:bookmarkStart w:name="z498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482"/>
    <w:bookmarkStart w:name="z499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256:</w:t>
      </w:r>
    </w:p>
    <w:bookmarkEnd w:id="483"/>
    <w:bookmarkStart w:name="z500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84"/>
    <w:bookmarkStart w:name="z501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485"/>
    <w:bookmarkStart w:name="z502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86"/>
    <w:bookmarkStart w:name="z503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областям, городам Астане, Алматы и Шымкент, веб-портал "электронного правительства";</w:t>
      </w:r>
    </w:p>
    <w:bookmarkEnd w:id="487"/>
    <w:bookmarkStart w:name="z504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257:</w:t>
      </w:r>
    </w:p>
    <w:bookmarkEnd w:id="488"/>
    <w:bookmarkStart w:name="z505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89"/>
    <w:bookmarkStart w:name="z506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490"/>
    <w:bookmarkStart w:name="z507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91"/>
    <w:bookmarkStart w:name="z508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областям, городам Астане, Алматы и Шымкент, веб-портал "электронного правительства";</w:t>
      </w:r>
    </w:p>
    <w:bookmarkEnd w:id="492"/>
    <w:bookmarkStart w:name="z509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258:</w:t>
      </w:r>
    </w:p>
    <w:bookmarkEnd w:id="493"/>
    <w:bookmarkStart w:name="z510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94"/>
    <w:bookmarkStart w:name="z51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АО "ФРП "Даму";</w:t>
      </w:r>
    </w:p>
    <w:bookmarkEnd w:id="495"/>
    <w:bookmarkStart w:name="z51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96"/>
    <w:bookmarkStart w:name="z51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АО "ФРП "Даму";</w:t>
      </w:r>
    </w:p>
    <w:bookmarkEnd w:id="497"/>
    <w:bookmarkStart w:name="z51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259:</w:t>
      </w:r>
    </w:p>
    <w:bookmarkEnd w:id="498"/>
    <w:bookmarkStart w:name="z51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499"/>
    <w:bookmarkStart w:name="z51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гарантий по кредитам субъектов малого и среднего предпринимательства в рамках Единой программы поддержки и развития бизнеса "Дорожная карта бизнеса 2020";</w:t>
      </w:r>
    </w:p>
    <w:bookmarkEnd w:id="500"/>
    <w:bookmarkStart w:name="z517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01"/>
    <w:bookmarkStart w:name="z518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АО "ФРП "Даму";</w:t>
      </w:r>
    </w:p>
    <w:bookmarkEnd w:id="502"/>
    <w:bookmarkStart w:name="z519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03"/>
    <w:bookmarkStart w:name="z520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АО "ФРП "Даму", веб-портал "электронное правительство";</w:t>
      </w:r>
    </w:p>
    <w:bookmarkEnd w:id="504"/>
    <w:bookmarkStart w:name="z521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260:</w:t>
      </w:r>
    </w:p>
    <w:bookmarkEnd w:id="505"/>
    <w:bookmarkStart w:name="z522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506"/>
    <w:bookmarkStart w:name="z523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государственных грантов субъектам малого предпринимательства для реализации новых бизнес-идей и индустриально-инновационных проектов в рамках бизнес-инкубирования в рамках Единой программы поддержки и развития бизнеса "Дорожная карта бизнеса 2020";</w:t>
      </w:r>
    </w:p>
    <w:bookmarkEnd w:id="507"/>
    <w:bookmarkStart w:name="z524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08"/>
    <w:bookmarkStart w:name="z525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509"/>
    <w:bookmarkStart w:name="z526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261:</w:t>
      </w:r>
    </w:p>
    <w:bookmarkEnd w:id="510"/>
    <w:bookmarkStart w:name="z527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11"/>
    <w:bookmarkStart w:name="z528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512"/>
    <w:bookmarkStart w:name="z529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13"/>
    <w:bookmarkStart w:name="z530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514"/>
    <w:bookmarkStart w:name="z531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263:</w:t>
      </w:r>
    </w:p>
    <w:bookmarkEnd w:id="515"/>
    <w:bookmarkStart w:name="z532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16"/>
    <w:bookmarkStart w:name="z533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517"/>
    <w:bookmarkStart w:name="z534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18"/>
    <w:bookmarkStart w:name="z53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Шымкент";</w:t>
      </w:r>
    </w:p>
    <w:bookmarkEnd w:id="519"/>
    <w:bookmarkStart w:name="z53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264, изложить в следующей редакции:</w:t>
      </w:r>
    </w:p>
    <w:bookmarkEnd w:id="520"/>
    <w:bookmarkStart w:name="z53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521"/>
    <w:bookmarkStart w:name="z538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265:</w:t>
      </w:r>
    </w:p>
    <w:bookmarkEnd w:id="522"/>
    <w:bookmarkStart w:name="z539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23"/>
    <w:bookmarkStart w:name="z540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524"/>
    <w:bookmarkStart w:name="z541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25"/>
    <w:bookmarkStart w:name="z542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Шымкент";</w:t>
      </w:r>
    </w:p>
    <w:bookmarkEnd w:id="526"/>
    <w:bookmarkStart w:name="z543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265-1, следующего содержания:</w:t>
      </w:r>
    </w:p>
    <w:bookmarkEnd w:id="527"/>
    <w:bookmarkStart w:name="z544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0"/>
        <w:gridCol w:w="2930"/>
        <w:gridCol w:w="2105"/>
        <w:gridCol w:w="434"/>
        <w:gridCol w:w="266"/>
        <w:gridCol w:w="2105"/>
        <w:gridCol w:w="2106"/>
        <w:gridCol w:w="267"/>
        <w:gridCol w:w="267"/>
      </w:tblGrid>
      <w:tr>
        <w:trPr>
          <w:trHeight w:val="30" w:hRule="atLeast"/>
        </w:trPr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265-1</w:t>
            </w:r>
          </w:p>
          <w:bookmarkEnd w:id="529"/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01001004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подготовку и повышение квалификации специалистов в области туристской деятельности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47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269, изложить в следующей редакции:</w:t>
      </w:r>
    </w:p>
    <w:bookmarkEnd w:id="530"/>
    <w:bookmarkStart w:name="z548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531"/>
    <w:bookmarkStart w:name="z549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270, изложить в следующей редакции:</w:t>
      </w:r>
    </w:p>
    <w:bookmarkEnd w:id="532"/>
    <w:bookmarkStart w:name="z550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специального разрешения на проезд тяжеловесных и (или) крупногабаритных автотранспортных средств";</w:t>
      </w:r>
    </w:p>
    <w:bookmarkEnd w:id="533"/>
    <w:bookmarkStart w:name="z551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271:</w:t>
      </w:r>
    </w:p>
    <w:bookmarkEnd w:id="534"/>
    <w:bookmarkStart w:name="z552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35"/>
    <w:bookmarkStart w:name="z553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536"/>
    <w:bookmarkStart w:name="z554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37"/>
    <w:bookmarkStart w:name="z555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значения, веб-портал "электронного правительства";</w:t>
      </w:r>
    </w:p>
    <w:bookmarkEnd w:id="538"/>
    <w:bookmarkStart w:name="z556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272, исключить;</w:t>
      </w:r>
    </w:p>
    <w:bookmarkEnd w:id="539"/>
    <w:bookmarkStart w:name="z557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272-1:</w:t>
      </w:r>
    </w:p>
    <w:bookmarkEnd w:id="540"/>
    <w:bookmarkStart w:name="z558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41"/>
    <w:bookmarkStart w:name="z559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542"/>
    <w:bookmarkStart w:name="z560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43"/>
    <w:bookmarkStart w:name="z561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Шымкент";</w:t>
      </w:r>
    </w:p>
    <w:bookmarkEnd w:id="544"/>
    <w:bookmarkStart w:name="z562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272-2:</w:t>
      </w:r>
    </w:p>
    <w:bookmarkEnd w:id="545"/>
    <w:bookmarkStart w:name="z563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46"/>
    <w:bookmarkStart w:name="z564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547"/>
    <w:bookmarkStart w:name="z565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48"/>
    <w:bookmarkStart w:name="z566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значения, веб-портал "электронного правительства";</w:t>
      </w:r>
    </w:p>
    <w:bookmarkEnd w:id="549"/>
    <w:bookmarkStart w:name="z567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272-4:</w:t>
      </w:r>
    </w:p>
    <w:bookmarkEnd w:id="550"/>
    <w:bookmarkStart w:name="z568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51"/>
    <w:bookmarkStart w:name="z569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552"/>
    <w:bookmarkStart w:name="z570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53"/>
    <w:bookmarkStart w:name="z57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Шымкент, районов и городов областного значения";</w:t>
      </w:r>
    </w:p>
    <w:bookmarkEnd w:id="554"/>
    <w:bookmarkStart w:name="z57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272-5, 272-6, следующего содержания:</w:t>
      </w:r>
    </w:p>
    <w:bookmarkEnd w:id="555"/>
    <w:bookmarkStart w:name="z573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0"/>
        <w:gridCol w:w="3026"/>
        <w:gridCol w:w="3496"/>
        <w:gridCol w:w="793"/>
        <w:gridCol w:w="275"/>
        <w:gridCol w:w="1139"/>
        <w:gridCol w:w="1139"/>
        <w:gridCol w:w="276"/>
        <w:gridCol w:w="276"/>
      </w:tblGrid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272-5</w:t>
            </w:r>
          </w:p>
          <w:bookmarkEnd w:id="557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01101011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маршрутов и расписания движений регулярных городских (сельских), пригородных и внутрирайонных автомобильных перевозок пассажиров и багажа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районов, городов областного значения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районов, городов областного значения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272-6</w:t>
            </w:r>
          </w:p>
          <w:bookmarkEnd w:id="558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01101011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переоборудование автотранспортного средства и (или) прицепов к нему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МВД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77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273, 274, изложить в следующей редакции:</w:t>
      </w:r>
    </w:p>
    <w:bookmarkEnd w:id="559"/>
    <w:bookmarkStart w:name="z578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60"/>
    <w:bookmarkStart w:name="z579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275:</w:t>
      </w:r>
    </w:p>
    <w:bookmarkEnd w:id="561"/>
    <w:bookmarkStart w:name="z580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62"/>
    <w:bookmarkStart w:name="z581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МИР";</w:t>
      </w:r>
    </w:p>
    <w:bookmarkEnd w:id="563"/>
    <w:bookmarkStart w:name="z582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64"/>
    <w:bookmarkStart w:name="z583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"Бумажная";</w:t>
      </w:r>
    </w:p>
    <w:bookmarkEnd w:id="565"/>
    <w:bookmarkStart w:name="z584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276:</w:t>
      </w:r>
    </w:p>
    <w:bookmarkEnd w:id="566"/>
    <w:bookmarkStart w:name="z585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67"/>
    <w:bookmarkStart w:name="z586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68"/>
    <w:bookmarkStart w:name="z587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69"/>
    <w:bookmarkStart w:name="z588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70"/>
    <w:bookmarkStart w:name="z589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279:</w:t>
      </w:r>
    </w:p>
    <w:bookmarkEnd w:id="571"/>
    <w:bookmarkStart w:name="z590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72"/>
    <w:bookmarkStart w:name="z591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73"/>
    <w:bookmarkStart w:name="z59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74"/>
    <w:bookmarkStart w:name="z59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75"/>
    <w:bookmarkStart w:name="z59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282, изложить в следующей редакции:</w:t>
      </w:r>
    </w:p>
    <w:bookmarkEnd w:id="576"/>
    <w:bookmarkStart w:name="z59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77"/>
    <w:bookmarkStart w:name="z59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283:</w:t>
      </w:r>
    </w:p>
    <w:bookmarkEnd w:id="578"/>
    <w:bookmarkStart w:name="z59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79"/>
    <w:bookmarkStart w:name="z598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80"/>
    <w:bookmarkStart w:name="z599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81"/>
    <w:bookmarkStart w:name="z600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82"/>
    <w:bookmarkStart w:name="z601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284:</w:t>
      </w:r>
    </w:p>
    <w:bookmarkEnd w:id="583"/>
    <w:bookmarkStart w:name="z602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84"/>
    <w:bookmarkStart w:name="z603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85"/>
    <w:bookmarkStart w:name="z604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86"/>
    <w:bookmarkStart w:name="z605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87"/>
    <w:bookmarkStart w:name="z606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285, изложить в следующей редакции:</w:t>
      </w:r>
    </w:p>
    <w:bookmarkEnd w:id="588"/>
    <w:bookmarkStart w:name="z607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89"/>
    <w:bookmarkStart w:name="z608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286:</w:t>
      </w:r>
    </w:p>
    <w:bookmarkEnd w:id="590"/>
    <w:bookmarkStart w:name="z609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91"/>
    <w:bookmarkStart w:name="z610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92"/>
    <w:bookmarkStart w:name="z611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93"/>
    <w:bookmarkStart w:name="z612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94"/>
    <w:bookmarkStart w:name="z613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288:</w:t>
      </w:r>
    </w:p>
    <w:bookmarkEnd w:id="595"/>
    <w:bookmarkStart w:name="z614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96"/>
    <w:bookmarkStart w:name="z615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97"/>
    <w:bookmarkStart w:name="z616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98"/>
    <w:bookmarkStart w:name="z617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99"/>
    <w:bookmarkStart w:name="z618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289:</w:t>
      </w:r>
    </w:p>
    <w:bookmarkEnd w:id="600"/>
    <w:bookmarkStart w:name="z619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01"/>
    <w:bookmarkStart w:name="z620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602"/>
    <w:bookmarkStart w:name="z621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03"/>
    <w:bookmarkStart w:name="z622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604"/>
    <w:bookmarkStart w:name="z623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290:</w:t>
      </w:r>
    </w:p>
    <w:bookmarkEnd w:id="605"/>
    <w:bookmarkStart w:name="z624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06"/>
    <w:bookmarkStart w:name="z625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607"/>
    <w:bookmarkStart w:name="z626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08"/>
    <w:bookmarkStart w:name="z627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609"/>
    <w:bookmarkStart w:name="z628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291:</w:t>
      </w:r>
    </w:p>
    <w:bookmarkEnd w:id="610"/>
    <w:bookmarkStart w:name="z629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</w:p>
    <w:bookmarkEnd w:id="611"/>
    <w:bookmarkStart w:name="z630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"Юридические лица";</w:t>
      </w:r>
    </w:p>
    <w:bookmarkEnd w:id="612"/>
    <w:bookmarkStart w:name="z631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13"/>
    <w:bookmarkStart w:name="z632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614"/>
    <w:bookmarkStart w:name="z63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293, изложить в следующей редакции:</w:t>
      </w:r>
    </w:p>
    <w:bookmarkEnd w:id="615"/>
    <w:bookmarkStart w:name="z63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616"/>
    <w:bookmarkStart w:name="z63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294-2, исключить;</w:t>
      </w:r>
    </w:p>
    <w:bookmarkEnd w:id="617"/>
    <w:bookmarkStart w:name="z63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297, изложить в следующей редакции:</w:t>
      </w:r>
    </w:p>
    <w:bookmarkEnd w:id="618"/>
    <w:bookmarkStart w:name="z63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на осуществление каботажа судном, плавающим под флагом иностранного государства";</w:t>
      </w:r>
    </w:p>
    <w:bookmarkEnd w:id="619"/>
    <w:bookmarkStart w:name="z63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308-2, исключить;</w:t>
      </w:r>
    </w:p>
    <w:bookmarkEnd w:id="620"/>
    <w:bookmarkStart w:name="z63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312:</w:t>
      </w:r>
    </w:p>
    <w:bookmarkEnd w:id="621"/>
    <w:bookmarkStart w:name="z64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22"/>
    <w:bookmarkStart w:name="z64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623"/>
    <w:bookmarkStart w:name="z64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24"/>
    <w:bookmarkStart w:name="z64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625"/>
    <w:bookmarkStart w:name="z64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313:</w:t>
      </w:r>
    </w:p>
    <w:bookmarkEnd w:id="626"/>
    <w:bookmarkStart w:name="z64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27"/>
    <w:bookmarkStart w:name="z64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628"/>
    <w:bookmarkStart w:name="z64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29"/>
    <w:bookmarkStart w:name="z64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630"/>
    <w:bookmarkStart w:name="z64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315:</w:t>
      </w:r>
    </w:p>
    <w:bookmarkEnd w:id="631"/>
    <w:bookmarkStart w:name="z65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32"/>
    <w:bookmarkStart w:name="z65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633"/>
    <w:bookmarkStart w:name="z65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34"/>
    <w:bookmarkStart w:name="z65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635"/>
    <w:bookmarkStart w:name="z65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36"/>
    <w:bookmarkStart w:name="z65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637"/>
    <w:bookmarkStart w:name="z65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316:</w:t>
      </w:r>
    </w:p>
    <w:bookmarkEnd w:id="638"/>
    <w:bookmarkStart w:name="z65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39"/>
    <w:bookmarkStart w:name="z65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640"/>
    <w:bookmarkStart w:name="z65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41"/>
    <w:bookmarkStart w:name="z66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642"/>
    <w:bookmarkStart w:name="z66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43"/>
    <w:bookmarkStart w:name="z66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644"/>
    <w:bookmarkStart w:name="z66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317 и 318, исключить;</w:t>
      </w:r>
    </w:p>
    <w:bookmarkEnd w:id="645"/>
    <w:bookmarkStart w:name="z66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321-1, следующего содержания:</w:t>
      </w:r>
    </w:p>
    <w:bookmarkEnd w:id="646"/>
    <w:bookmarkStart w:name="z66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8"/>
        <w:gridCol w:w="2589"/>
        <w:gridCol w:w="678"/>
        <w:gridCol w:w="678"/>
        <w:gridCol w:w="235"/>
        <w:gridCol w:w="2303"/>
        <w:gridCol w:w="3571"/>
        <w:gridCol w:w="236"/>
        <w:gridCol w:w="402"/>
      </w:tblGrid>
      <w:tr>
        <w:trPr>
          <w:trHeight w:val="30" w:hRule="atLeast"/>
        </w:trPr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321-1</w:t>
            </w:r>
          </w:p>
          <w:bookmarkEnd w:id="648"/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01201014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Комплексного экологического разрешения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МЭ, территориальные подразделения Комитета экологического регулирования и контроля МЭ</w:t>
            </w:r>
          </w:p>
        </w:tc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МЭ, территориальные подразделения Комитета экологического регулирования и контроля МЭ, веб-портал "электронного правительства"</w:t>
            </w:r>
          </w:p>
        </w:tc>
        <w:tc>
          <w:tcPr>
            <w:tcW w:w="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68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322, изложить в следующей редакции:</w:t>
      </w:r>
    </w:p>
    <w:bookmarkEnd w:id="649"/>
    <w:bookmarkStart w:name="z669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650"/>
    <w:bookmarkStart w:name="z670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331, изложить в следующей редакции:</w:t>
      </w:r>
    </w:p>
    <w:bookmarkEnd w:id="651"/>
    <w:bookmarkStart w:name="z67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районов, городов областного значения";</w:t>
      </w:r>
    </w:p>
    <w:bookmarkEnd w:id="652"/>
    <w:bookmarkStart w:name="z672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333, исключить;</w:t>
      </w:r>
    </w:p>
    <w:bookmarkEnd w:id="653"/>
    <w:bookmarkStart w:name="z67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338:</w:t>
      </w:r>
    </w:p>
    <w:bookmarkEnd w:id="654"/>
    <w:bookmarkStart w:name="z674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55"/>
    <w:bookmarkStart w:name="z67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656"/>
    <w:bookmarkStart w:name="z676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57"/>
    <w:bookmarkStart w:name="z677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 городов Астаны, Алматы и Шымкент, веб-портал "электронного правительства";</w:t>
      </w:r>
    </w:p>
    <w:bookmarkEnd w:id="658"/>
    <w:bookmarkStart w:name="z678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341:</w:t>
      </w:r>
    </w:p>
    <w:bookmarkEnd w:id="659"/>
    <w:bookmarkStart w:name="z679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60"/>
    <w:bookmarkStart w:name="z680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661"/>
    <w:bookmarkStart w:name="z681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62"/>
    <w:bookmarkStart w:name="z682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663"/>
    <w:bookmarkStart w:name="z68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358, изложить в следующей редакции:</w:t>
      </w:r>
    </w:p>
    <w:bookmarkEnd w:id="664"/>
    <w:bookmarkStart w:name="z68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665"/>
    <w:bookmarkStart w:name="z68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368, изложить в следующей редакции:</w:t>
      </w:r>
    </w:p>
    <w:bookmarkEnd w:id="666"/>
    <w:bookmarkStart w:name="z686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667"/>
    <w:bookmarkStart w:name="z687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369:</w:t>
      </w:r>
    </w:p>
    <w:bookmarkEnd w:id="668"/>
    <w:bookmarkStart w:name="z688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669"/>
    <w:bookmarkStart w:name="z689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на застройку территорий залегания полезных ископаемых";</w:t>
      </w:r>
    </w:p>
    <w:bookmarkEnd w:id="670"/>
    <w:bookmarkStart w:name="z690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71"/>
    <w:bookmarkStart w:name="z691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672"/>
    <w:bookmarkStart w:name="z692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371:</w:t>
      </w:r>
    </w:p>
    <w:bookmarkEnd w:id="673"/>
    <w:bookmarkStart w:name="z693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74"/>
    <w:bookmarkStart w:name="z694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675"/>
    <w:bookmarkStart w:name="z695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76"/>
    <w:bookmarkStart w:name="z696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Шымкент";</w:t>
      </w:r>
    </w:p>
    <w:bookmarkEnd w:id="677"/>
    <w:bookmarkStart w:name="z697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372, 373, 374, 375, 376, 376-3, 376-4 и 376-5, исключить;</w:t>
      </w:r>
    </w:p>
    <w:bookmarkEnd w:id="678"/>
    <w:bookmarkStart w:name="z698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378:</w:t>
      </w:r>
    </w:p>
    <w:bookmarkEnd w:id="679"/>
    <w:bookmarkStart w:name="z699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80"/>
    <w:bookmarkStart w:name="z700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681"/>
    <w:bookmarkStart w:name="z701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82"/>
    <w:bookmarkStart w:name="z702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683"/>
    <w:bookmarkStart w:name="z703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84"/>
    <w:bookmarkStart w:name="z704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685"/>
    <w:bookmarkStart w:name="z705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385:</w:t>
      </w:r>
    </w:p>
    <w:bookmarkEnd w:id="686"/>
    <w:bookmarkStart w:name="z706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87"/>
    <w:bookmarkStart w:name="z707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688"/>
    <w:bookmarkStart w:name="z708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89"/>
    <w:bookmarkStart w:name="z709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значения, веб-портал "электронного правительства";</w:t>
      </w:r>
    </w:p>
    <w:bookmarkEnd w:id="690"/>
    <w:bookmarkStart w:name="z710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386:</w:t>
      </w:r>
    </w:p>
    <w:bookmarkEnd w:id="691"/>
    <w:bookmarkStart w:name="z711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92"/>
    <w:bookmarkStart w:name="z712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"Главный государственный ветеринарно-санитарный инспектор городов Астаны, Алматы и Шымкент, района, города областного значения и его заместители; государственные и ветеринарно-санитарные инспектора на основании утвержденного списка Главным государственным ветеринарно-санитарным инспектором городов Астаны, Алматы и Шымкент, района, города областного значения и его заместителем";</w:t>
      </w:r>
    </w:p>
    <w:bookmarkEnd w:id="693"/>
    <w:bookmarkStart w:name="z713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94"/>
    <w:bookmarkStart w:name="z714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инспекции городов Астаны, Алматы и Шымкент, районов и городов областного значения Комитета ветеринарного контроля и надзора МСХ, веб-портал "электронного правительства";</w:t>
      </w:r>
    </w:p>
    <w:bookmarkEnd w:id="695"/>
    <w:bookmarkStart w:name="z715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387:</w:t>
      </w:r>
    </w:p>
    <w:bookmarkEnd w:id="696"/>
    <w:bookmarkStart w:name="z716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97"/>
    <w:bookmarkStart w:name="z717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698"/>
    <w:bookmarkStart w:name="z718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699"/>
    <w:bookmarkStart w:name="z719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00"/>
    <w:bookmarkStart w:name="z720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389:</w:t>
      </w:r>
    </w:p>
    <w:bookmarkEnd w:id="701"/>
    <w:bookmarkStart w:name="z721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02"/>
    <w:bookmarkStart w:name="z722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ветеринарные врачи на основании утвержденного списка МИО городов Астаны, Алматы и Шымкент, районов, городов областного значения";</w:t>
      </w:r>
    </w:p>
    <w:bookmarkEnd w:id="703"/>
    <w:bookmarkStart w:name="z723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04"/>
    <w:bookmarkStart w:name="z724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значения, веб-портал "электронного правительства";</w:t>
      </w:r>
    </w:p>
    <w:bookmarkEnd w:id="705"/>
    <w:bookmarkStart w:name="z725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390:</w:t>
      </w:r>
    </w:p>
    <w:bookmarkEnd w:id="706"/>
    <w:bookmarkStart w:name="z726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707"/>
    <w:bookmarkStart w:name="z727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охранного документа на селекционное достижение";</w:t>
      </w:r>
    </w:p>
    <w:bookmarkEnd w:id="708"/>
    <w:bookmarkStart w:name="z728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09"/>
    <w:bookmarkStart w:name="z729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"Национальный институт интеллектуальной собственности" МЮ";</w:t>
      </w:r>
    </w:p>
    <w:bookmarkEnd w:id="710"/>
    <w:bookmarkStart w:name="z730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391, изложить в следующей редакции:</w:t>
      </w:r>
    </w:p>
    <w:bookmarkEnd w:id="711"/>
    <w:bookmarkStart w:name="z731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инспекции Комитета ветеринарного контроля и надзора МСХ, МИО областей, городов Астаны, Алматы и Шымкент, районов и городов областного значения, веб-портал "электронного правительства";</w:t>
      </w:r>
    </w:p>
    <w:bookmarkEnd w:id="712"/>
    <w:bookmarkStart w:name="z732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392, исключить;</w:t>
      </w:r>
    </w:p>
    <w:bookmarkEnd w:id="713"/>
    <w:bookmarkStart w:name="z733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393:</w:t>
      </w:r>
    </w:p>
    <w:bookmarkEnd w:id="714"/>
    <w:bookmarkStart w:name="z734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15"/>
    <w:bookmarkStart w:name="z735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ветеринарные организации, созданные МИО городов Астаны, Алматы и Шымкент, районов и городов областного значения";</w:t>
      </w:r>
    </w:p>
    <w:bookmarkEnd w:id="716"/>
    <w:bookmarkStart w:name="z736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17"/>
    <w:bookmarkStart w:name="z737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ветеринарные организации, созданные МИО городов Астаны, Алматы и Шымкент, районов и городов областного значения, веб-портал "электронного правительства";</w:t>
      </w:r>
    </w:p>
    <w:bookmarkEnd w:id="718"/>
    <w:bookmarkStart w:name="z738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394:</w:t>
      </w:r>
    </w:p>
    <w:bookmarkEnd w:id="719"/>
    <w:bookmarkStart w:name="z739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20"/>
    <w:bookmarkStart w:name="z740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721"/>
    <w:bookmarkStart w:name="z741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22"/>
    <w:bookmarkStart w:name="z742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23"/>
    <w:bookmarkStart w:name="z743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24"/>
    <w:bookmarkStart w:name="z744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25"/>
    <w:bookmarkStart w:name="z745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395:</w:t>
      </w:r>
    </w:p>
    <w:bookmarkEnd w:id="726"/>
    <w:bookmarkStart w:name="z746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27"/>
    <w:bookmarkStart w:name="z747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728"/>
    <w:bookmarkStart w:name="z748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29"/>
    <w:bookmarkStart w:name="z749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30"/>
    <w:bookmarkStart w:name="z750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31"/>
    <w:bookmarkStart w:name="z751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32"/>
    <w:bookmarkStart w:name="z752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396:</w:t>
      </w:r>
    </w:p>
    <w:bookmarkEnd w:id="733"/>
    <w:bookmarkStart w:name="z753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34"/>
    <w:bookmarkStart w:name="z754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735"/>
    <w:bookmarkStart w:name="z755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36"/>
    <w:bookmarkStart w:name="z756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37"/>
    <w:bookmarkStart w:name="z757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38"/>
    <w:bookmarkStart w:name="z758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39"/>
    <w:bookmarkStart w:name="z759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397:</w:t>
      </w:r>
    </w:p>
    <w:bookmarkEnd w:id="740"/>
    <w:bookmarkStart w:name="z760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41"/>
    <w:bookmarkStart w:name="z761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742"/>
    <w:bookmarkStart w:name="z762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43"/>
    <w:bookmarkStart w:name="z763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44"/>
    <w:bookmarkStart w:name="z764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45"/>
    <w:bookmarkStart w:name="z765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46"/>
    <w:bookmarkStart w:name="z766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398:</w:t>
      </w:r>
    </w:p>
    <w:bookmarkEnd w:id="747"/>
    <w:bookmarkStart w:name="z767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48"/>
    <w:bookmarkStart w:name="z768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749"/>
    <w:bookmarkStart w:name="z769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50"/>
    <w:bookmarkStart w:name="z770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51"/>
    <w:bookmarkStart w:name="z771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52"/>
    <w:bookmarkStart w:name="z772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53"/>
    <w:bookmarkStart w:name="z773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399, изложить в следующей редакции:</w:t>
      </w:r>
    </w:p>
    <w:bookmarkEnd w:id="754"/>
    <w:bookmarkStart w:name="z774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Туркестанской области";</w:t>
      </w:r>
    </w:p>
    <w:bookmarkEnd w:id="755"/>
    <w:bookmarkStart w:name="z775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400:</w:t>
      </w:r>
    </w:p>
    <w:bookmarkEnd w:id="756"/>
    <w:bookmarkStart w:name="z776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57"/>
    <w:bookmarkStart w:name="z777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758"/>
    <w:bookmarkStart w:name="z778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59"/>
    <w:bookmarkStart w:name="z779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60"/>
    <w:bookmarkStart w:name="z780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61"/>
    <w:bookmarkStart w:name="z781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62"/>
    <w:bookmarkStart w:name="z782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401:</w:t>
      </w:r>
    </w:p>
    <w:bookmarkEnd w:id="763"/>
    <w:bookmarkStart w:name="z783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64"/>
    <w:bookmarkStart w:name="z784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765"/>
    <w:bookmarkStart w:name="z785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66"/>
    <w:bookmarkStart w:name="z786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67"/>
    <w:bookmarkStart w:name="z787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68"/>
    <w:bookmarkStart w:name="z788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69"/>
    <w:bookmarkStart w:name="z789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402:</w:t>
      </w:r>
    </w:p>
    <w:bookmarkEnd w:id="770"/>
    <w:bookmarkStart w:name="z790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71"/>
    <w:bookmarkStart w:name="z791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ветеринарные организации, созданные МИО городов Астаны, Алматы и Шымкент, районов и городов областного значения";</w:t>
      </w:r>
    </w:p>
    <w:bookmarkEnd w:id="772"/>
    <w:bookmarkStart w:name="z792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73"/>
    <w:bookmarkStart w:name="z793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ветеринарные организации, МИО городов Астаны, Алматы и Шымкент, районов и городов областного значения, веб-портал "электронного правительства";</w:t>
      </w:r>
    </w:p>
    <w:bookmarkEnd w:id="774"/>
    <w:bookmarkStart w:name="z794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403:</w:t>
      </w:r>
    </w:p>
    <w:bookmarkEnd w:id="775"/>
    <w:bookmarkStart w:name="z795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76"/>
    <w:bookmarkStart w:name="z796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777"/>
    <w:bookmarkStart w:name="z797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78"/>
    <w:bookmarkStart w:name="z798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79"/>
    <w:bookmarkStart w:name="z799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80"/>
    <w:bookmarkStart w:name="z800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81"/>
    <w:bookmarkStart w:name="z801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405:</w:t>
      </w:r>
    </w:p>
    <w:bookmarkEnd w:id="782"/>
    <w:bookmarkStart w:name="z802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83"/>
    <w:bookmarkStart w:name="z803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84"/>
    <w:bookmarkStart w:name="z804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85"/>
    <w:bookmarkStart w:name="z805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86"/>
    <w:bookmarkStart w:name="z806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406:</w:t>
      </w:r>
    </w:p>
    <w:bookmarkEnd w:id="787"/>
    <w:bookmarkStart w:name="z807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88"/>
    <w:bookmarkStart w:name="z808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89"/>
    <w:bookmarkStart w:name="z809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90"/>
    <w:bookmarkStart w:name="z810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91"/>
    <w:bookmarkStart w:name="z811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406-1:</w:t>
      </w:r>
    </w:p>
    <w:bookmarkEnd w:id="792"/>
    <w:bookmarkStart w:name="z812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93"/>
    <w:bookmarkStart w:name="z813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794"/>
    <w:bookmarkStart w:name="z814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95"/>
    <w:bookmarkStart w:name="z815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96"/>
    <w:bookmarkStart w:name="z816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97"/>
    <w:bookmarkStart w:name="z817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98"/>
    <w:bookmarkStart w:name="z818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406-2, изложить в следующей редакции:</w:t>
      </w:r>
    </w:p>
    <w:bookmarkEnd w:id="799"/>
    <w:bookmarkStart w:name="z819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800"/>
    <w:bookmarkStart w:name="z820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406-5:</w:t>
      </w:r>
    </w:p>
    <w:bookmarkEnd w:id="801"/>
    <w:bookmarkStart w:name="z821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02"/>
    <w:bookmarkStart w:name="z822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803"/>
    <w:bookmarkStart w:name="z823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04"/>
    <w:bookmarkStart w:name="z824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05"/>
    <w:bookmarkStart w:name="z825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06"/>
    <w:bookmarkStart w:name="z826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07"/>
    <w:bookmarkStart w:name="z827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406-6:</w:t>
      </w:r>
    </w:p>
    <w:bookmarkEnd w:id="808"/>
    <w:bookmarkStart w:name="z828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09"/>
    <w:bookmarkStart w:name="z829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810"/>
    <w:bookmarkStart w:name="z830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11"/>
    <w:bookmarkStart w:name="z831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12"/>
    <w:bookmarkStart w:name="z832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13"/>
    <w:bookmarkStart w:name="z833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14"/>
    <w:bookmarkStart w:name="z834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406-7:</w:t>
      </w:r>
    </w:p>
    <w:bookmarkEnd w:id="815"/>
    <w:bookmarkStart w:name="z835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16"/>
    <w:bookmarkStart w:name="z836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817"/>
    <w:bookmarkStart w:name="z837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18"/>
    <w:bookmarkStart w:name="z838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19"/>
    <w:bookmarkStart w:name="z839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20"/>
    <w:bookmarkStart w:name="z840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21"/>
    <w:bookmarkStart w:name="z841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406-9:</w:t>
      </w:r>
    </w:p>
    <w:bookmarkEnd w:id="822"/>
    <w:bookmarkStart w:name="z842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23"/>
    <w:bookmarkStart w:name="z843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824"/>
    <w:bookmarkStart w:name="z844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25"/>
    <w:bookmarkStart w:name="z845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26"/>
    <w:bookmarkStart w:name="z846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27"/>
    <w:bookmarkStart w:name="z847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28"/>
    <w:bookmarkStart w:name="z848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406-10:</w:t>
      </w:r>
    </w:p>
    <w:bookmarkEnd w:id="829"/>
    <w:bookmarkStart w:name="z849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30"/>
    <w:bookmarkStart w:name="z850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831"/>
    <w:bookmarkStart w:name="z851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32"/>
    <w:bookmarkStart w:name="z852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33"/>
    <w:bookmarkStart w:name="z853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34"/>
    <w:bookmarkStart w:name="z854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35"/>
    <w:bookmarkStart w:name="z855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406-11:</w:t>
      </w:r>
    </w:p>
    <w:bookmarkEnd w:id="836"/>
    <w:bookmarkStart w:name="z856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37"/>
    <w:bookmarkStart w:name="z857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838"/>
    <w:bookmarkStart w:name="z858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39"/>
    <w:bookmarkStart w:name="z859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40"/>
    <w:bookmarkStart w:name="z860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41"/>
    <w:bookmarkStart w:name="z861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42"/>
    <w:bookmarkStart w:name="z862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406-12, 406-13, следующего содержания:</w:t>
      </w:r>
    </w:p>
    <w:bookmarkEnd w:id="843"/>
    <w:bookmarkStart w:name="z863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26"/>
        <w:gridCol w:w="3980"/>
        <w:gridCol w:w="1270"/>
        <w:gridCol w:w="589"/>
        <w:gridCol w:w="362"/>
        <w:gridCol w:w="589"/>
        <w:gridCol w:w="1858"/>
        <w:gridCol w:w="363"/>
        <w:gridCol w:w="363"/>
      </w:tblGrid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406-12</w:t>
            </w:r>
          </w:p>
          <w:bookmarkEnd w:id="845"/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01301042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расходов микрофинансовых организаций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406-13</w:t>
            </w:r>
          </w:p>
          <w:bookmarkEnd w:id="846"/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01301043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по гарантированию микрокредитов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67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407:</w:t>
      </w:r>
    </w:p>
    <w:bookmarkEnd w:id="847"/>
    <w:bookmarkStart w:name="z868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48"/>
    <w:bookmarkStart w:name="z869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ветеринарного контроля и надзора МСХ, МИО областей, городов Астаны, Алматы и Шымкент";</w:t>
      </w:r>
    </w:p>
    <w:bookmarkEnd w:id="849"/>
    <w:bookmarkStart w:name="z870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50"/>
    <w:bookmarkStart w:name="z871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ветеринарного контроля и надзора МСХ, МИО областей, городов Астаны, Алматы и Шымкент, веб-портал "электронного правительства";</w:t>
      </w:r>
    </w:p>
    <w:bookmarkEnd w:id="851"/>
    <w:bookmarkStart w:name="z872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408, исключить;</w:t>
      </w:r>
    </w:p>
    <w:bookmarkEnd w:id="852"/>
    <w:bookmarkStart w:name="z873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409, изложить в следующей редакции:</w:t>
      </w:r>
    </w:p>
    <w:bookmarkEnd w:id="853"/>
    <w:bookmarkStart w:name="z874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854"/>
    <w:bookmarkStart w:name="z875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410:</w:t>
      </w:r>
    </w:p>
    <w:bookmarkEnd w:id="855"/>
    <w:bookmarkStart w:name="z876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56"/>
    <w:bookmarkStart w:name="z877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857"/>
    <w:bookmarkStart w:name="z878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58"/>
    <w:bookmarkStart w:name="z879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59"/>
    <w:bookmarkStart w:name="z880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60"/>
    <w:bookmarkStart w:name="z881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61"/>
    <w:bookmarkStart w:name="z882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412:</w:t>
      </w:r>
    </w:p>
    <w:bookmarkEnd w:id="862"/>
    <w:bookmarkStart w:name="z883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63"/>
    <w:bookmarkStart w:name="z884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Туркестанской области";</w:t>
      </w:r>
    </w:p>
    <w:bookmarkEnd w:id="864"/>
    <w:bookmarkStart w:name="z885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65"/>
    <w:bookmarkStart w:name="z886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Туркестанской области, веб-портал "электронного правительства";</w:t>
      </w:r>
    </w:p>
    <w:bookmarkEnd w:id="866"/>
    <w:bookmarkStart w:name="z887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414, исключить;</w:t>
      </w:r>
    </w:p>
    <w:bookmarkEnd w:id="867"/>
    <w:bookmarkStart w:name="z888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414-1, 414-2, 414-3, следующего содержания:</w:t>
      </w:r>
    </w:p>
    <w:bookmarkEnd w:id="868"/>
    <w:bookmarkStart w:name="z889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959"/>
        <w:gridCol w:w="6313"/>
        <w:gridCol w:w="513"/>
        <w:gridCol w:w="178"/>
        <w:gridCol w:w="849"/>
        <w:gridCol w:w="914"/>
        <w:gridCol w:w="179"/>
        <w:gridCol w:w="179"/>
      </w:tblGrid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414-1</w:t>
            </w:r>
          </w:p>
          <w:bookmarkEnd w:id="870"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01302009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импорт средств защиты растений (пестицидов)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 агропромышленном комплексе МСХ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414-2</w:t>
            </w:r>
          </w:p>
          <w:bookmarkEnd w:id="871"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01302010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диких живых животных, отдельных дикорастущих растений и дикорастущего лекарственного сырья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414-3</w:t>
            </w:r>
          </w:p>
          <w:bookmarkEnd w:id="872"/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01302011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редких и находящихся под угрозой исчезновения видов диких животных и дикорастущих растений, включенных в красную книгу Республики Казахстан, согласно постановлению Правительства Республики Казахстан от 31 октября 2006 года № 1034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хозяйства и животного мира МСХ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94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415:</w:t>
      </w:r>
    </w:p>
    <w:bookmarkEnd w:id="873"/>
    <w:bookmarkStart w:name="z895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74"/>
    <w:bookmarkStart w:name="z896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МЭ";</w:t>
      </w:r>
    </w:p>
    <w:bookmarkEnd w:id="875"/>
    <w:bookmarkStart w:name="z897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76"/>
    <w:bookmarkStart w:name="z898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77"/>
    <w:bookmarkStart w:name="z899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78"/>
    <w:bookmarkStart w:name="z900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79"/>
    <w:bookmarkStart w:name="z901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422, исключить;</w:t>
      </w:r>
    </w:p>
    <w:bookmarkEnd w:id="880"/>
    <w:bookmarkStart w:name="z902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425, изложить в следующей редакции:</w:t>
      </w:r>
    </w:p>
    <w:bookmarkEnd w:id="881"/>
    <w:bookmarkStart w:name="z903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"Квалификационная проверка знаний правил технической эксплуатации и правил техники безопасности у руководителей, специалистов организаций, осуществляющих производство, передачу электрической и тепловой энергии, для контроля технического состояния и безопасности эксплуатации электроустановок";</w:t>
      </w:r>
    </w:p>
    <w:bookmarkEnd w:id="882"/>
    <w:bookmarkStart w:name="z904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428, изложить в следующей редакции:</w:t>
      </w:r>
    </w:p>
    <w:bookmarkEnd w:id="883"/>
    <w:bookmarkStart w:name="z905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884"/>
    <w:bookmarkStart w:name="z906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429, изложить в следующей редакции:</w:t>
      </w:r>
    </w:p>
    <w:bookmarkEnd w:id="885"/>
    <w:bookmarkStart w:name="z907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"Аттестация эксперта-аудитора по подтверждению соответствия, определению страны происхождения товара, статуса товара Евразийского экономического союза или иностранного товара";</w:t>
      </w:r>
    </w:p>
    <w:bookmarkEnd w:id="886"/>
    <w:bookmarkStart w:name="z908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442:</w:t>
      </w:r>
    </w:p>
    <w:bookmarkEnd w:id="887"/>
    <w:bookmarkStart w:name="z909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888"/>
    <w:bookmarkStart w:name="z910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"МОАП";</w:t>
      </w:r>
    </w:p>
    <w:bookmarkEnd w:id="889"/>
    <w:bookmarkStart w:name="z911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90"/>
    <w:bookmarkStart w:name="z912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"МОАП";</w:t>
      </w:r>
    </w:p>
    <w:bookmarkEnd w:id="891"/>
    <w:bookmarkStart w:name="z913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444:</w:t>
      </w:r>
    </w:p>
    <w:bookmarkEnd w:id="892"/>
    <w:bookmarkStart w:name="z914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893"/>
    <w:bookmarkStart w:name="z915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"МОАП";</w:t>
      </w:r>
    </w:p>
    <w:bookmarkEnd w:id="894"/>
    <w:bookmarkStart w:name="z916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95"/>
    <w:bookmarkStart w:name="z917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"МОАП";</w:t>
      </w:r>
    </w:p>
    <w:bookmarkEnd w:id="896"/>
    <w:bookmarkStart w:name="z918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445:</w:t>
      </w:r>
    </w:p>
    <w:bookmarkEnd w:id="897"/>
    <w:bookmarkStart w:name="z919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898"/>
    <w:bookmarkStart w:name="z920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"МОАП";</w:t>
      </w:r>
    </w:p>
    <w:bookmarkEnd w:id="899"/>
    <w:bookmarkStart w:name="z921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00"/>
    <w:bookmarkStart w:name="z922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"МОАП";</w:t>
      </w:r>
    </w:p>
    <w:bookmarkEnd w:id="901"/>
    <w:bookmarkStart w:name="z923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448:</w:t>
      </w:r>
    </w:p>
    <w:bookmarkEnd w:id="902"/>
    <w:bookmarkStart w:name="z924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03"/>
    <w:bookmarkStart w:name="z925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904"/>
    <w:bookmarkStart w:name="z926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05"/>
    <w:bookmarkStart w:name="z927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906"/>
    <w:bookmarkStart w:name="z928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449-1, изложить в следующей редакции:</w:t>
      </w:r>
    </w:p>
    <w:bookmarkEnd w:id="907"/>
    <w:bookmarkStart w:name="z929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"Аккредитация организаций, осуществляющих экспертизу ядерной, радиационной и ядерной физической безопасности";</w:t>
      </w:r>
    </w:p>
    <w:bookmarkEnd w:id="908"/>
    <w:bookmarkStart w:name="z930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449-3, изложить в следующей редакции:</w:t>
      </w:r>
    </w:p>
    <w:bookmarkEnd w:id="909"/>
    <w:bookmarkStart w:name="z931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"Согласование методик расчетов, относящихся к обеспечению ядерной, радиационной и ядерной физической безопасности, представленных экспертной организацией";</w:t>
      </w:r>
    </w:p>
    <w:bookmarkEnd w:id="910"/>
    <w:bookmarkStart w:name="z932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449-4, 449-5, 449-6, следующего содержания:</w:t>
      </w:r>
    </w:p>
    <w:bookmarkEnd w:id="911"/>
    <w:bookmarkStart w:name="z933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7"/>
        <w:gridCol w:w="2201"/>
        <w:gridCol w:w="5557"/>
        <w:gridCol w:w="577"/>
        <w:gridCol w:w="200"/>
        <w:gridCol w:w="828"/>
        <w:gridCol w:w="1027"/>
        <w:gridCol w:w="341"/>
        <w:gridCol w:w="202"/>
      </w:tblGrid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449-4</w:t>
            </w:r>
          </w:p>
          <w:bookmarkEnd w:id="913"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01403025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заключений на ввоз на территорию Республики Казахстан радиоэлектронных средств и высокочастотных устройств гражданского назначения, в том числе встроенных либо входящих в состав других товаров, в случаях, отличных от импорта, и (или) выдача лицензии на их импорт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телекоммуникаций МИК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449-5</w:t>
            </w:r>
          </w:p>
          <w:bookmarkEnd w:id="914"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01403026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 импорт опасных отходов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экологического регулирования и контроля МЭ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  <w:tr>
        <w:trPr>
          <w:trHeight w:val="30" w:hRule="atLeast"/>
        </w:trPr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449-6</w:t>
            </w:r>
          </w:p>
          <w:bookmarkEnd w:id="915"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01403027</w:t>
            </w:r>
          </w:p>
        </w:tc>
        <w:tc>
          <w:tcPr>
            <w:tcW w:w="5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лицензии на экспорт информации о недрах по районам и месторождениям топливно-энергетического и минерального сырья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 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МИР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38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451:</w:t>
      </w:r>
    </w:p>
    <w:bookmarkEnd w:id="916"/>
    <w:bookmarkStart w:name="z939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17"/>
    <w:bookmarkStart w:name="z940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918"/>
    <w:bookmarkStart w:name="z941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19"/>
    <w:bookmarkStart w:name="z942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920"/>
    <w:bookmarkStart w:name="z943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453, изложить в следующей редакции:</w:t>
      </w:r>
    </w:p>
    <w:bookmarkEnd w:id="921"/>
    <w:bookmarkStart w:name="z944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922"/>
    <w:bookmarkStart w:name="z945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465, исключить;</w:t>
      </w:r>
    </w:p>
    <w:bookmarkEnd w:id="923"/>
    <w:bookmarkStart w:name="z946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468-2, 468-3, 468-4, следующего содержания:</w:t>
      </w:r>
    </w:p>
    <w:bookmarkEnd w:id="924"/>
    <w:bookmarkStart w:name="z947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3"/>
        <w:gridCol w:w="2902"/>
        <w:gridCol w:w="1754"/>
        <w:gridCol w:w="761"/>
        <w:gridCol w:w="264"/>
        <w:gridCol w:w="1588"/>
        <w:gridCol w:w="2513"/>
        <w:gridCol w:w="264"/>
        <w:gridCol w:w="451"/>
      </w:tblGrid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468-2</w:t>
            </w:r>
          </w:p>
          <w:bookmarkEnd w:id="926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01404020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и снятие с учета опасных технических устройств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индустриального развития и промышленной безопасности МИР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индустриального развития и промышленной безопасности МИР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468-3</w:t>
            </w:r>
          </w:p>
          <w:bookmarkEnd w:id="927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01404021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к применению стандартного образца зарубежного выпуска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МИР, веб-портал "электронного правительства"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468-4</w:t>
            </w:r>
          </w:p>
          <w:bookmarkEnd w:id="928"/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01404022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государственного стандартного образца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МИР, веб-портал "электронного правительства"</w:t>
            </w:r>
          </w:p>
        </w:tc>
        <w:tc>
          <w:tcPr>
            <w:tcW w:w="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52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469, изложить в следующей редакции:</w:t>
      </w:r>
    </w:p>
    <w:bookmarkEnd w:id="929"/>
    <w:bookmarkStart w:name="z953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на сжигание в факелах сырого газа";</w:t>
      </w:r>
    </w:p>
    <w:bookmarkEnd w:id="930"/>
    <w:bookmarkStart w:name="z954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470, изложить в следующей редакции:</w:t>
      </w:r>
    </w:p>
    <w:bookmarkEnd w:id="931"/>
    <w:bookmarkStart w:name="z955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на создание и размещение морских объектов";</w:t>
      </w:r>
    </w:p>
    <w:bookmarkEnd w:id="932"/>
    <w:bookmarkStart w:name="z956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471, 473, исключить;</w:t>
      </w:r>
    </w:p>
    <w:bookmarkEnd w:id="933"/>
    <w:bookmarkStart w:name="z957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474, изложить в следующей редакции:</w:t>
      </w:r>
    </w:p>
    <w:bookmarkEnd w:id="934"/>
    <w:bookmarkStart w:name="z958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углеводородов";</w:t>
      </w:r>
    </w:p>
    <w:bookmarkEnd w:id="935"/>
    <w:bookmarkStart w:name="z959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476 и 477, исключить;</w:t>
      </w:r>
    </w:p>
    <w:bookmarkEnd w:id="936"/>
    <w:bookmarkStart w:name="z960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478, изложить в следующей редакции:</w:t>
      </w:r>
    </w:p>
    <w:bookmarkEnd w:id="937"/>
    <w:bookmarkStart w:name="z961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"Представление сведений об отсутствии (наличии) задолженности, учет по которым ведется в органах государственных доходов";</w:t>
      </w:r>
    </w:p>
    <w:bookmarkEnd w:id="938"/>
    <w:bookmarkStart w:name="z962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строки, порядковый номер 479, внесены изменения в тексте на казахском языке, текст на русском языке не изменяется;</w:t>
      </w:r>
    </w:p>
    <w:bookmarkEnd w:id="939"/>
    <w:bookmarkStart w:name="z963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480:</w:t>
      </w:r>
    </w:p>
    <w:bookmarkEnd w:id="940"/>
    <w:bookmarkStart w:name="z964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41"/>
    <w:bookmarkStart w:name="z965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942"/>
    <w:bookmarkStart w:name="z966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43"/>
    <w:bookmarkStart w:name="z967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областям, городам Астана, Алматы и Шымкент, веб-портал "электронного правительства";</w:t>
      </w:r>
    </w:p>
    <w:bookmarkEnd w:id="944"/>
    <w:bookmarkStart w:name="z968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481:</w:t>
      </w:r>
    </w:p>
    <w:bookmarkEnd w:id="945"/>
    <w:bookmarkStart w:name="z969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46"/>
    <w:bookmarkStart w:name="z970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947"/>
    <w:bookmarkStart w:name="z971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48"/>
    <w:bookmarkStart w:name="z972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949"/>
    <w:bookmarkStart w:name="z973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482:</w:t>
      </w:r>
    </w:p>
    <w:bookmarkEnd w:id="950"/>
    <w:bookmarkStart w:name="z974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51"/>
    <w:bookmarkStart w:name="z975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952"/>
    <w:bookmarkStart w:name="z976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53"/>
    <w:bookmarkStart w:name="z977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954"/>
    <w:bookmarkStart w:name="z978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строки, порядковый номер 483, внесены изменения в тексте на казахском языке, текст на русском языке не изменяется;</w:t>
      </w:r>
    </w:p>
    <w:bookmarkEnd w:id="955"/>
    <w:bookmarkStart w:name="z979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485, исключить;</w:t>
      </w:r>
    </w:p>
    <w:bookmarkEnd w:id="956"/>
    <w:bookmarkStart w:name="z980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строки, порядковый номер 486, внесены изменения в тексте на казахском языке, текст на русском языке не изменяется;</w:t>
      </w:r>
    </w:p>
    <w:bookmarkEnd w:id="957"/>
    <w:bookmarkStart w:name="z981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строки, порядковый номер 487, внесены изменения в тексте на казахском языке, текст на русском языке не изменяется;</w:t>
      </w:r>
    </w:p>
    <w:bookmarkEnd w:id="958"/>
    <w:bookmarkStart w:name="z982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488, изложить в следующей редакции:</w:t>
      </w:r>
    </w:p>
    <w:bookmarkEnd w:id="959"/>
    <w:bookmarkStart w:name="z98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"Проведение зачетов и возвратов налогов, платежей в бюджет, пени, штрафов";</w:t>
      </w:r>
    </w:p>
    <w:bookmarkEnd w:id="960"/>
    <w:bookmarkStart w:name="z98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490:</w:t>
      </w:r>
    </w:p>
    <w:bookmarkEnd w:id="961"/>
    <w:bookmarkStart w:name="z98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62"/>
    <w:bookmarkStart w:name="z98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963"/>
    <w:bookmarkStart w:name="z98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64"/>
    <w:bookmarkStart w:name="z98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965"/>
    <w:bookmarkStart w:name="z989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491:</w:t>
      </w:r>
    </w:p>
    <w:bookmarkEnd w:id="966"/>
    <w:bookmarkStart w:name="z990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967"/>
    <w:bookmarkStart w:name="z991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"Изменение сроков исполнения налогового обязательства по уплате налогов и (или) плат";</w:t>
      </w:r>
    </w:p>
    <w:bookmarkEnd w:id="968"/>
    <w:bookmarkStart w:name="z992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69"/>
    <w:bookmarkStart w:name="z993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районам, городам и районам в городах, на территории специальных экономических зон";</w:t>
      </w:r>
    </w:p>
    <w:bookmarkEnd w:id="970"/>
    <w:bookmarkStart w:name="z994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71"/>
    <w:bookmarkStart w:name="z995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зон";</w:t>
      </w:r>
    </w:p>
    <w:bookmarkEnd w:id="972"/>
    <w:bookmarkStart w:name="z996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73"/>
    <w:bookmarkStart w:name="z99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"Бумажная";</w:t>
      </w:r>
    </w:p>
    <w:bookmarkEnd w:id="974"/>
    <w:bookmarkStart w:name="z998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492, исключить;</w:t>
      </w:r>
    </w:p>
    <w:bookmarkEnd w:id="975"/>
    <w:bookmarkStart w:name="z99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493, изложить в следующей редакции:</w:t>
      </w:r>
    </w:p>
    <w:bookmarkEnd w:id="976"/>
    <w:bookmarkStart w:name="z1000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налоговых форм при экспорте (импорте) товаров в Евразийском экономическом союзе";</w:t>
      </w:r>
    </w:p>
    <w:bookmarkEnd w:id="977"/>
    <w:bookmarkStart w:name="z1001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495-1, следующего содержания:</w:t>
      </w:r>
    </w:p>
    <w:bookmarkEnd w:id="978"/>
    <w:bookmarkStart w:name="z100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2048"/>
        <w:gridCol w:w="1938"/>
        <w:gridCol w:w="536"/>
        <w:gridCol w:w="186"/>
        <w:gridCol w:w="2406"/>
        <w:gridCol w:w="3409"/>
        <w:gridCol w:w="186"/>
        <w:gridCol w:w="319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495-1</w:t>
            </w:r>
          </w:p>
          <w:bookmarkEnd w:id="980"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01601019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выписок из лицевого счета о состоянии расчетов с бюджетом, а также по социальным платежам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</w:t>
            </w:r>
          </w:p>
        </w:tc>
        <w:tc>
          <w:tcPr>
            <w:tcW w:w="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005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500:</w:t>
      </w:r>
    </w:p>
    <w:bookmarkEnd w:id="981"/>
    <w:bookmarkStart w:name="z1006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82"/>
    <w:bookmarkStart w:name="z1007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983"/>
    <w:bookmarkStart w:name="z1008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84"/>
    <w:bookmarkStart w:name="z1009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985"/>
    <w:bookmarkStart w:name="z1010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строки, порядковый номер 501, изложить в следующей редакции:</w:t>
      </w:r>
    </w:p>
    <w:bookmarkEnd w:id="986"/>
    <w:bookmarkStart w:name="z1011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"Платно";</w:t>
      </w:r>
    </w:p>
    <w:bookmarkEnd w:id="987"/>
    <w:bookmarkStart w:name="z1012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строки, порядковый номер 506, изложить в следующей редакции:</w:t>
      </w:r>
    </w:p>
    <w:bookmarkEnd w:id="988"/>
    <w:bookmarkStart w:name="z1013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"Платно";</w:t>
      </w:r>
    </w:p>
    <w:bookmarkEnd w:id="989"/>
    <w:bookmarkStart w:name="z1014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511:</w:t>
      </w:r>
    </w:p>
    <w:bookmarkEnd w:id="990"/>
    <w:bookmarkStart w:name="z1015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91"/>
    <w:bookmarkStart w:name="z1016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992"/>
    <w:bookmarkStart w:name="z1017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93"/>
    <w:bookmarkStart w:name="z1018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994"/>
    <w:bookmarkStart w:name="z1019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512:</w:t>
      </w:r>
    </w:p>
    <w:bookmarkEnd w:id="995"/>
    <w:bookmarkStart w:name="z1020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96"/>
    <w:bookmarkStart w:name="z1021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997"/>
    <w:bookmarkStart w:name="z1022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98"/>
    <w:bookmarkStart w:name="z1023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999"/>
    <w:bookmarkStart w:name="z1024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513:</w:t>
      </w:r>
    </w:p>
    <w:bookmarkEnd w:id="1000"/>
    <w:bookmarkStart w:name="z1025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</w:p>
    <w:bookmarkEnd w:id="1001"/>
    <w:bookmarkStart w:name="z1026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"01703001";</w:t>
      </w:r>
    </w:p>
    <w:bookmarkEnd w:id="1002"/>
    <w:bookmarkStart w:name="z1027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1003"/>
    <w:bookmarkStart w:name="z1028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"Платно";</w:t>
      </w:r>
    </w:p>
    <w:bookmarkEnd w:id="1004"/>
    <w:bookmarkStart w:name="z1029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строки, порядковый номер 520, изложить в следующей редакции:</w:t>
      </w:r>
    </w:p>
    <w:bookmarkEnd w:id="1005"/>
    <w:bookmarkStart w:name="z1030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"Платно";</w:t>
      </w:r>
    </w:p>
    <w:bookmarkEnd w:id="1006"/>
    <w:bookmarkStart w:name="z1031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528:</w:t>
      </w:r>
    </w:p>
    <w:bookmarkEnd w:id="1007"/>
    <w:bookmarkStart w:name="z1032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08"/>
    <w:bookmarkStart w:name="z1033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009"/>
    <w:bookmarkStart w:name="z1034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010"/>
    <w:bookmarkStart w:name="z1035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011"/>
    <w:bookmarkStart w:name="z1036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строки, порядковый номер 529, изложить в следующей редакции:</w:t>
      </w:r>
    </w:p>
    <w:bookmarkEnd w:id="1012"/>
    <w:bookmarkStart w:name="z1037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"Платно/бесплатно";</w:t>
      </w:r>
    </w:p>
    <w:bookmarkEnd w:id="1013"/>
    <w:bookmarkStart w:name="z1038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545:</w:t>
      </w:r>
    </w:p>
    <w:bookmarkEnd w:id="1014"/>
    <w:bookmarkStart w:name="z1039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15"/>
    <w:bookmarkStart w:name="z1040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016"/>
    <w:bookmarkStart w:name="z1041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017"/>
    <w:bookmarkStart w:name="z1042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018"/>
    <w:bookmarkStart w:name="z1043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546:</w:t>
      </w:r>
    </w:p>
    <w:bookmarkEnd w:id="1019"/>
    <w:bookmarkStart w:name="z1044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20"/>
    <w:bookmarkStart w:name="z1045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021"/>
    <w:bookmarkStart w:name="z1046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022"/>
    <w:bookmarkStart w:name="z1047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023"/>
    <w:bookmarkStart w:name="z1048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549:</w:t>
      </w:r>
    </w:p>
    <w:bookmarkEnd w:id="1024"/>
    <w:bookmarkStart w:name="z1049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25"/>
    <w:bookmarkStart w:name="z1050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026"/>
    <w:bookmarkStart w:name="z1051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1027"/>
    <w:bookmarkStart w:name="z1052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"Платно";</w:t>
      </w:r>
    </w:p>
    <w:bookmarkEnd w:id="1028"/>
    <w:bookmarkStart w:name="z1053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029"/>
    <w:bookmarkStart w:name="z1054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030"/>
    <w:bookmarkStart w:name="z1055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555, изложить в следующей редакции:</w:t>
      </w:r>
    </w:p>
    <w:bookmarkEnd w:id="1031"/>
    <w:bookmarkStart w:name="z1056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"Включение в реестр уполномоченных экономических операторов";</w:t>
      </w:r>
    </w:p>
    <w:bookmarkEnd w:id="1032"/>
    <w:bookmarkStart w:name="z1057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557:</w:t>
      </w:r>
    </w:p>
    <w:bookmarkEnd w:id="1033"/>
    <w:bookmarkStart w:name="z1058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внесены изменения в текст на казахском языке, текст на русском языке не изменяется;</w:t>
      </w:r>
    </w:p>
    <w:bookmarkEnd w:id="1034"/>
    <w:bookmarkStart w:name="z1059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35"/>
    <w:bookmarkStart w:name="z1060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Астаны, Алматы и Шымкент";</w:t>
      </w:r>
    </w:p>
    <w:bookmarkEnd w:id="1036"/>
    <w:bookmarkStart w:name="z1061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37"/>
    <w:bookmarkStart w:name="z1062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Астаны, Алматы и Шымкент, веб-портал "электронного правительства";</w:t>
      </w:r>
    </w:p>
    <w:bookmarkEnd w:id="1038"/>
    <w:bookmarkStart w:name="z1063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558, исключить;</w:t>
      </w:r>
    </w:p>
    <w:bookmarkEnd w:id="1039"/>
    <w:bookmarkStart w:name="z1064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559:</w:t>
      </w:r>
    </w:p>
    <w:bookmarkEnd w:id="1040"/>
    <w:bookmarkStart w:name="z1065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041"/>
    <w:bookmarkStart w:name="z1066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"Принятие предварительных решений о происхождении товаров";</w:t>
      </w:r>
    </w:p>
    <w:bookmarkEnd w:id="1042"/>
    <w:bookmarkStart w:name="z1067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43"/>
    <w:bookmarkStart w:name="z1068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государственных доходов МФ, территориальные органы Комитета государственных доходов МФ по областям, городам Астане, Алматы и Шымкент";</w:t>
      </w:r>
    </w:p>
    <w:bookmarkEnd w:id="1044"/>
    <w:bookmarkStart w:name="z1069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45"/>
    <w:bookmarkStart w:name="z1070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областям, городам Астаны, Алматы и Шымкент";</w:t>
      </w:r>
    </w:p>
    <w:bookmarkEnd w:id="1046"/>
    <w:bookmarkStart w:name="z1071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560:</w:t>
      </w:r>
    </w:p>
    <w:bookmarkEnd w:id="1047"/>
    <w:bookmarkStart w:name="z1072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048"/>
    <w:bookmarkStart w:name="z1073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"Принятие предварительного решения о классификации товара";</w:t>
      </w:r>
    </w:p>
    <w:bookmarkEnd w:id="1049"/>
    <w:bookmarkStart w:name="z1074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50"/>
    <w:bookmarkStart w:name="z1075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государственных доходов МФ, территориальные органы Комитета государственных доходов МФ по областям, городам Астане, Алматы и Шымкент";</w:t>
      </w:r>
    </w:p>
    <w:bookmarkEnd w:id="1051"/>
    <w:bookmarkStart w:name="z1076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52"/>
    <w:bookmarkStart w:name="z1077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государственных доходов МФ, территориальные органы Комитета государственных доходов МФ по областям, городам Астане, Алматы и Шымкент";</w:t>
      </w:r>
    </w:p>
    <w:bookmarkEnd w:id="1053"/>
    <w:bookmarkStart w:name="z1078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562, исключить;</w:t>
      </w:r>
    </w:p>
    <w:bookmarkEnd w:id="1054"/>
    <w:bookmarkStart w:name="z1079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563:</w:t>
      </w:r>
    </w:p>
    <w:bookmarkEnd w:id="1055"/>
    <w:bookmarkStart w:name="z1080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внесены изменения в текст на казахском языке, текст на русском языке не изменяется;</w:t>
      </w:r>
    </w:p>
    <w:bookmarkEnd w:id="1056"/>
    <w:bookmarkStart w:name="z1081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57"/>
    <w:bookmarkStart w:name="z1082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государственных доходов МФ, территориальные органы Комитета государственных доходов МФ по областям, городам Астаны, Алматы и Шымкент";</w:t>
      </w:r>
    </w:p>
    <w:bookmarkEnd w:id="1058"/>
    <w:bookmarkStart w:name="z1083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59"/>
    <w:bookmarkStart w:name="z1084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государственных доходов МФ, территориальные органы Комитета государственных доходов МФ по областям, городам Астаны, Алматы и Шымкент";</w:t>
      </w:r>
    </w:p>
    <w:bookmarkEnd w:id="1060"/>
    <w:bookmarkStart w:name="z1085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564:</w:t>
      </w:r>
    </w:p>
    <w:bookmarkEnd w:id="1061"/>
    <w:bookmarkStart w:name="z1086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62"/>
    <w:bookmarkStart w:name="z1087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1063"/>
    <w:bookmarkStart w:name="z1088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64"/>
    <w:bookmarkStart w:name="z1089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1065"/>
    <w:bookmarkStart w:name="z1090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066"/>
    <w:bookmarkStart w:name="z1091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067"/>
    <w:bookmarkStart w:name="z1092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565:</w:t>
      </w:r>
    </w:p>
    <w:bookmarkEnd w:id="1068"/>
    <w:bookmarkStart w:name="z1093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внесены изменения в тексте на казахском языке, текст на русском языке не изменяется;</w:t>
      </w:r>
    </w:p>
    <w:bookmarkEnd w:id="1069"/>
    <w:bookmarkStart w:name="z1094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70"/>
    <w:bookmarkStart w:name="z1095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1071"/>
    <w:bookmarkStart w:name="z1096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72"/>
    <w:bookmarkStart w:name="z1097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1073"/>
    <w:bookmarkStart w:name="z1098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566:</w:t>
      </w:r>
    </w:p>
    <w:bookmarkEnd w:id="1074"/>
    <w:bookmarkStart w:name="z1099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75"/>
    <w:bookmarkStart w:name="z1100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1076"/>
    <w:bookmarkStart w:name="z1101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77"/>
    <w:bookmarkStart w:name="z1102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Шымкент, "веб-портал "электронного правительства";</w:t>
      </w:r>
    </w:p>
    <w:bookmarkEnd w:id="1078"/>
    <w:bookmarkStart w:name="z1103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567:</w:t>
      </w:r>
    </w:p>
    <w:bookmarkEnd w:id="1079"/>
    <w:bookmarkStart w:name="z1104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80"/>
    <w:bookmarkStart w:name="z1105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1081"/>
    <w:bookmarkStart w:name="z1106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82"/>
    <w:bookmarkStart w:name="z1107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Шымкент, "веб-портал "электронного правительства";</w:t>
      </w:r>
    </w:p>
    <w:bookmarkEnd w:id="1083"/>
    <w:bookmarkStart w:name="z1108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568:</w:t>
      </w:r>
    </w:p>
    <w:bookmarkEnd w:id="1084"/>
    <w:bookmarkStart w:name="z1109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85"/>
    <w:bookmarkStart w:name="z1110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1086"/>
    <w:bookmarkStart w:name="z1111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87"/>
    <w:bookmarkStart w:name="z1112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Шымкент, "веб-портал "электронного правительства";</w:t>
      </w:r>
    </w:p>
    <w:bookmarkEnd w:id="1088"/>
    <w:bookmarkStart w:name="z1113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569:</w:t>
      </w:r>
    </w:p>
    <w:bookmarkEnd w:id="1089"/>
    <w:bookmarkStart w:name="z1114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90"/>
    <w:bookmarkStart w:name="z1115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1091"/>
    <w:bookmarkStart w:name="z1116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92"/>
    <w:bookmarkStart w:name="z1117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Шымкент, "веб-портал "электронного правительства";</w:t>
      </w:r>
    </w:p>
    <w:bookmarkEnd w:id="1093"/>
    <w:bookmarkStart w:name="z1118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570:</w:t>
      </w:r>
    </w:p>
    <w:bookmarkEnd w:id="1094"/>
    <w:bookmarkStart w:name="z1119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внесены изменения в тексте на казахском языке, текст на русском языке не изменяется;</w:t>
      </w:r>
    </w:p>
    <w:bookmarkEnd w:id="1095"/>
    <w:bookmarkStart w:name="z1120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96"/>
    <w:bookmarkStart w:name="z1121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1097"/>
    <w:bookmarkStart w:name="z1122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571:</w:t>
      </w:r>
    </w:p>
    <w:bookmarkEnd w:id="1098"/>
    <w:bookmarkStart w:name="z1123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099"/>
    <w:bookmarkStart w:name="z1124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"Регистрация исполнения обязанности по уплате таможенных пошлин, налогов, специальных, антидемпинговых, компенсационных пошлин, а также обеспечение исполнения обязанностей юридического лица, осуществляющего деятельность в сфере таможенного дела, и (или) уполномоченного экономического оператора";</w:t>
      </w:r>
    </w:p>
    <w:bookmarkEnd w:id="1100"/>
    <w:bookmarkStart w:name="z1125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01"/>
    <w:bookmarkStart w:name="z1126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государственных доходов МФ, территориальные органы Комитета государственных доходов МФ по областям, городам Астаны, Алматы и Шымкент";</w:t>
      </w:r>
    </w:p>
    <w:bookmarkEnd w:id="1102"/>
    <w:bookmarkStart w:name="z1127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03"/>
    <w:bookmarkStart w:name="z1128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государственных доходов МФ, территориальные органы Комитета государственных доходов МФ по областям, городам Астаны, Алматы и Шымкент";</w:t>
      </w:r>
    </w:p>
    <w:bookmarkEnd w:id="1104"/>
    <w:bookmarkStart w:name="z1129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572:</w:t>
      </w:r>
    </w:p>
    <w:bookmarkEnd w:id="1105"/>
    <w:bookmarkStart w:name="z1130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106"/>
    <w:bookmarkStart w:name="z1131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"Изменение сроков уплаты ввозных таможенных пошлин";</w:t>
      </w:r>
    </w:p>
    <w:bookmarkEnd w:id="1107"/>
    <w:bookmarkStart w:name="z1132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08"/>
    <w:bookmarkStart w:name="z1133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1109"/>
    <w:bookmarkStart w:name="z1134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10"/>
    <w:bookmarkStart w:name="z1135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областям, городам Астане, Алматы и Шымкент";</w:t>
      </w:r>
    </w:p>
    <w:bookmarkEnd w:id="1111"/>
    <w:bookmarkStart w:name="z1136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572-1, исключить;</w:t>
      </w:r>
    </w:p>
    <w:bookmarkEnd w:id="1112"/>
    <w:bookmarkStart w:name="z1137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573:</w:t>
      </w:r>
    </w:p>
    <w:bookmarkEnd w:id="1113"/>
    <w:bookmarkStart w:name="z1138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14"/>
    <w:bookmarkStart w:name="z1139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МВД";</w:t>
      </w:r>
    </w:p>
    <w:bookmarkEnd w:id="1115"/>
    <w:bookmarkStart w:name="z1140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16"/>
    <w:bookmarkStart w:name="z1141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17"/>
    <w:bookmarkStart w:name="z1142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118"/>
    <w:bookmarkStart w:name="z1143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119"/>
    <w:bookmarkStart w:name="z1144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574:</w:t>
      </w:r>
    </w:p>
    <w:bookmarkEnd w:id="1120"/>
    <w:bookmarkStart w:name="z1145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21"/>
    <w:bookmarkStart w:name="z1146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МВД";</w:t>
      </w:r>
    </w:p>
    <w:bookmarkEnd w:id="1122"/>
    <w:bookmarkStart w:name="z1147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23"/>
    <w:bookmarkStart w:name="z1148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24"/>
    <w:bookmarkStart w:name="z1149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125"/>
    <w:bookmarkStart w:name="z1150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126"/>
    <w:bookmarkStart w:name="z1151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575, 576, 577, 578, 579, 580, изложить в следующей редакции:</w:t>
      </w:r>
    </w:p>
    <w:bookmarkEnd w:id="1127"/>
    <w:bookmarkStart w:name="z1152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28"/>
    <w:bookmarkStart w:name="z1153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584, изложить в следующей редакции:</w:t>
      </w:r>
    </w:p>
    <w:bookmarkEnd w:id="1129"/>
    <w:bookmarkStart w:name="z1154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МВД";</w:t>
      </w:r>
    </w:p>
    <w:bookmarkEnd w:id="1130"/>
    <w:bookmarkStart w:name="z1155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585:</w:t>
      </w:r>
    </w:p>
    <w:bookmarkEnd w:id="1131"/>
    <w:bookmarkStart w:name="z1156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32"/>
    <w:bookmarkStart w:name="z1157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МВД";</w:t>
      </w:r>
    </w:p>
    <w:bookmarkEnd w:id="1133"/>
    <w:bookmarkStart w:name="z1158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34"/>
    <w:bookmarkStart w:name="z1159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35"/>
    <w:bookmarkStart w:name="z1160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136"/>
    <w:bookmarkStart w:name="z1161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137"/>
    <w:bookmarkStart w:name="z1162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586:</w:t>
      </w:r>
    </w:p>
    <w:bookmarkEnd w:id="1138"/>
    <w:bookmarkStart w:name="z1163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39"/>
    <w:bookmarkStart w:name="z1164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МВД";</w:t>
      </w:r>
    </w:p>
    <w:bookmarkEnd w:id="1140"/>
    <w:bookmarkStart w:name="z1165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41"/>
    <w:bookmarkStart w:name="z1166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42"/>
    <w:bookmarkStart w:name="z1167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143"/>
    <w:bookmarkStart w:name="z1168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144"/>
    <w:bookmarkStart w:name="z1169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588:</w:t>
      </w:r>
    </w:p>
    <w:bookmarkEnd w:id="1145"/>
    <w:bookmarkStart w:name="z1170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46"/>
    <w:bookmarkStart w:name="z1171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47"/>
    <w:bookmarkStart w:name="z1172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148"/>
    <w:bookmarkStart w:name="z1173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149"/>
    <w:bookmarkStart w:name="z1174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589:</w:t>
      </w:r>
    </w:p>
    <w:bookmarkEnd w:id="1150"/>
    <w:bookmarkStart w:name="z1175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51"/>
    <w:bookmarkStart w:name="z1176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52"/>
    <w:bookmarkStart w:name="z1177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153"/>
    <w:bookmarkStart w:name="z1178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154"/>
    <w:bookmarkStart w:name="z1179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590:</w:t>
      </w:r>
    </w:p>
    <w:bookmarkEnd w:id="1155"/>
    <w:bookmarkStart w:name="z1180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56"/>
    <w:bookmarkStart w:name="z1181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57"/>
    <w:bookmarkStart w:name="z1182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158"/>
    <w:bookmarkStart w:name="z1183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159"/>
    <w:bookmarkStart w:name="z1184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591:</w:t>
      </w:r>
    </w:p>
    <w:bookmarkEnd w:id="1160"/>
    <w:bookmarkStart w:name="z1185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61"/>
    <w:bookmarkStart w:name="z1186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62"/>
    <w:bookmarkStart w:name="z1187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163"/>
    <w:bookmarkStart w:name="z1188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164"/>
    <w:bookmarkStart w:name="z1189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592:</w:t>
      </w:r>
    </w:p>
    <w:bookmarkEnd w:id="1165"/>
    <w:bookmarkStart w:name="z1190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66"/>
    <w:bookmarkStart w:name="z1191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"МВД, веб-портал "электронного правительства";</w:t>
      </w:r>
    </w:p>
    <w:bookmarkEnd w:id="1167"/>
    <w:bookmarkStart w:name="z1192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168"/>
    <w:bookmarkStart w:name="z1193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169"/>
    <w:bookmarkStart w:name="z1194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594, изложить в следующей редакции:</w:t>
      </w:r>
    </w:p>
    <w:bookmarkEnd w:id="1170"/>
    <w:bookmarkStart w:name="z1195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71"/>
    <w:bookmarkStart w:name="z1196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595:</w:t>
      </w:r>
    </w:p>
    <w:bookmarkEnd w:id="1172"/>
    <w:bookmarkStart w:name="z1197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73"/>
    <w:bookmarkStart w:name="z1198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74"/>
    <w:bookmarkStart w:name="z1199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175"/>
    <w:bookmarkStart w:name="z1200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176"/>
    <w:bookmarkStart w:name="z1201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596, исключить;</w:t>
      </w:r>
    </w:p>
    <w:bookmarkEnd w:id="1177"/>
    <w:bookmarkStart w:name="z1202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597, изложить в следующей редакции:</w:t>
      </w:r>
    </w:p>
    <w:bookmarkEnd w:id="1178"/>
    <w:bookmarkStart w:name="z1203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"Выдача, восстановление или продление на территории Республики Казахстан иностранцам и лицам без гражданства виз на право выезда из Республики Казахстан и въезда в Республику Казахстан";</w:t>
      </w:r>
    </w:p>
    <w:bookmarkEnd w:id="1179"/>
    <w:bookmarkStart w:name="z1204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598, изложить в следующей редакции:</w:t>
      </w:r>
    </w:p>
    <w:bookmarkEnd w:id="1180"/>
    <w:bookmarkStart w:name="z1205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"Физические и юридические лица";</w:t>
      </w:r>
    </w:p>
    <w:bookmarkEnd w:id="1181"/>
    <w:bookmarkStart w:name="z1206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599:</w:t>
      </w:r>
    </w:p>
    <w:bookmarkEnd w:id="1182"/>
    <w:bookmarkStart w:name="z1207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83"/>
    <w:bookmarkStart w:name="z1208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"Департаменты юстиции областей, городов Астаны, Алматы и Шымкент";</w:t>
      </w:r>
    </w:p>
    <w:bookmarkEnd w:id="1184"/>
    <w:bookmarkStart w:name="z1209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85"/>
    <w:bookmarkStart w:name="z1210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департаменты юстиции областей, городов Астаны, Алматы и Шымкент";</w:t>
      </w:r>
    </w:p>
    <w:bookmarkEnd w:id="1186"/>
    <w:bookmarkStart w:name="z1211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606:</w:t>
      </w:r>
    </w:p>
    <w:bookmarkEnd w:id="1187"/>
    <w:bookmarkStart w:name="z1212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88"/>
    <w:bookmarkStart w:name="z1213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"МОР";</w:t>
      </w:r>
    </w:p>
    <w:bookmarkEnd w:id="1189"/>
    <w:bookmarkStart w:name="z1214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90"/>
    <w:bookmarkStart w:name="z1215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общественного согласия МОР";</w:t>
      </w:r>
    </w:p>
    <w:bookmarkEnd w:id="1191"/>
    <w:bookmarkStart w:name="z1216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92"/>
    <w:bookmarkStart w:name="z1217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общественного согласия МОР";</w:t>
      </w:r>
    </w:p>
    <w:bookmarkEnd w:id="1193"/>
    <w:bookmarkStart w:name="z1218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607:</w:t>
      </w:r>
    </w:p>
    <w:bookmarkEnd w:id="1194"/>
    <w:bookmarkStart w:name="z1219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95"/>
    <w:bookmarkStart w:name="z1220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"МОР";</w:t>
      </w:r>
    </w:p>
    <w:bookmarkEnd w:id="1196"/>
    <w:bookmarkStart w:name="z1221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97"/>
    <w:bookmarkStart w:name="z1222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1198"/>
    <w:bookmarkStart w:name="z1223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99"/>
    <w:bookmarkStart w:name="z1224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Шымкент";</w:t>
      </w:r>
    </w:p>
    <w:bookmarkEnd w:id="1200"/>
    <w:bookmarkStart w:name="z1225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608:</w:t>
      </w:r>
    </w:p>
    <w:bookmarkEnd w:id="1201"/>
    <w:bookmarkStart w:name="z1226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202"/>
    <w:bookmarkStart w:name="z1227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"МОР";</w:t>
      </w:r>
    </w:p>
    <w:bookmarkEnd w:id="1203"/>
    <w:bookmarkStart w:name="z1228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04"/>
    <w:bookmarkStart w:name="z1229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1205"/>
    <w:bookmarkStart w:name="z1230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06"/>
    <w:bookmarkStart w:name="z1231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Шымкент";</w:t>
      </w:r>
    </w:p>
    <w:bookmarkEnd w:id="1207"/>
    <w:bookmarkStart w:name="z1232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612, изложить в следующей редакции:</w:t>
      </w:r>
    </w:p>
    <w:bookmarkEnd w:id="1208"/>
    <w:bookmarkStart w:name="z1233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1209"/>
    <w:bookmarkStart w:name="z1234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613, изложить в следующей редакции:</w:t>
      </w:r>
    </w:p>
    <w:bookmarkEnd w:id="1210"/>
    <w:bookmarkStart w:name="z1235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1211"/>
    <w:bookmarkStart w:name="z1236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614:</w:t>
      </w:r>
    </w:p>
    <w:bookmarkEnd w:id="1212"/>
    <w:bookmarkStart w:name="z1237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13"/>
    <w:bookmarkStart w:name="z1238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значения, аким города районного значения, поселка, села, сельского округа";</w:t>
      </w:r>
    </w:p>
    <w:bookmarkEnd w:id="1214"/>
    <w:bookmarkStart w:name="z1239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15"/>
    <w:bookmarkStart w:name="z1240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Шымкент, районов и городов областного значения, аким города районного значения, поселка, села, сельского округа, веб-портал "электронного правительства";</w:t>
      </w:r>
    </w:p>
    <w:bookmarkEnd w:id="1216"/>
    <w:bookmarkStart w:name="z1241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615, изложить в следующей редакции:</w:t>
      </w:r>
    </w:p>
    <w:bookmarkEnd w:id="1217"/>
    <w:bookmarkStart w:name="z1242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1218"/>
    <w:bookmarkStart w:name="z1243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625, изложить в следующей редакции:</w:t>
      </w:r>
    </w:p>
    <w:bookmarkEnd w:id="1219"/>
    <w:bookmarkStart w:name="z1244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значения, акимы городов районного значения, поселков, сел, сельских округов";</w:t>
      </w:r>
    </w:p>
    <w:bookmarkEnd w:id="1220"/>
    <w:bookmarkStart w:name="z1245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625-1, исключить;</w:t>
      </w:r>
    </w:p>
    <w:bookmarkEnd w:id="1221"/>
    <w:bookmarkStart w:name="z1246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625-2:</w:t>
      </w:r>
    </w:p>
    <w:bookmarkEnd w:id="1222"/>
    <w:bookmarkStart w:name="z1247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23"/>
    <w:bookmarkStart w:name="z1248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районов, городов областного значения, городов районного значения, акимы поселков, сел, сельских округов";</w:t>
      </w:r>
    </w:p>
    <w:bookmarkEnd w:id="1224"/>
    <w:bookmarkStart w:name="z1249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25"/>
    <w:bookmarkStart w:name="z1250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Шымкент, районов, городов областного значения, городов районного значения, акимы поселков, сел, сельских округов";</w:t>
      </w:r>
    </w:p>
    <w:bookmarkEnd w:id="1226"/>
    <w:bookmarkStart w:name="z1251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625-3:</w:t>
      </w:r>
    </w:p>
    <w:bookmarkEnd w:id="1227"/>
    <w:bookmarkStart w:name="z1252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28"/>
    <w:bookmarkStart w:name="z1253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районов, городов областного значения";</w:t>
      </w:r>
    </w:p>
    <w:bookmarkEnd w:id="1229"/>
    <w:bookmarkStart w:name="z1254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30"/>
    <w:bookmarkStart w:name="z1255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 районов городов областного значения, веб-портал "электронного правительства";</w:t>
      </w:r>
    </w:p>
    <w:bookmarkEnd w:id="1231"/>
    <w:bookmarkStart w:name="z1256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625-5, изложить в следующей редакции:</w:t>
      </w:r>
    </w:p>
    <w:bookmarkEnd w:id="1232"/>
    <w:bookmarkStart w:name="z1257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районов, городов областного значения";</w:t>
      </w:r>
    </w:p>
    <w:bookmarkEnd w:id="1233"/>
    <w:bookmarkStart w:name="z1258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625-6:</w:t>
      </w:r>
    </w:p>
    <w:bookmarkEnd w:id="1234"/>
    <w:bookmarkStart w:name="z1259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35"/>
    <w:bookmarkStart w:name="z1260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районов, городов областного значения";</w:t>
      </w:r>
    </w:p>
    <w:bookmarkEnd w:id="1236"/>
    <w:bookmarkStart w:name="z1261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37"/>
    <w:bookmarkStart w:name="z1262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Шымкент, районов, городов областного значения";</w:t>
      </w:r>
    </w:p>
    <w:bookmarkEnd w:id="1238"/>
    <w:bookmarkStart w:name="z1263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625-7, 625-8, 625-9, 625-10, 625-11, следующего содержания:</w:t>
      </w:r>
    </w:p>
    <w:bookmarkEnd w:id="1239"/>
    <w:bookmarkStart w:name="z1264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2023"/>
        <w:gridCol w:w="1338"/>
        <w:gridCol w:w="530"/>
        <w:gridCol w:w="184"/>
        <w:gridCol w:w="3184"/>
        <w:gridCol w:w="3185"/>
        <w:gridCol w:w="184"/>
        <w:gridCol w:w="185"/>
      </w:tblGrid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625-7</w:t>
            </w:r>
          </w:p>
          <w:bookmarkEnd w:id="124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02201024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в частную собственность земельного участка, ранее предоставленного в землепользование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625-8</w:t>
            </w:r>
          </w:p>
          <w:bookmarkEnd w:id="124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02201025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земельного участка в частную собственность в рассрочку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625-9</w:t>
            </w:r>
          </w:p>
          <w:bookmarkEnd w:id="124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02201026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 купли-продажи земельного участка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625-10</w:t>
            </w:r>
          </w:p>
          <w:bookmarkEnd w:id="124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02201027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договоров аренды земельного участка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625-11</w:t>
            </w:r>
          </w:p>
          <w:bookmarkEnd w:id="124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02201028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очередь на получение земельного участка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районов, городов областного значения, городов районного значения, аким поселка, села, сельского округа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271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629:</w:t>
      </w:r>
    </w:p>
    <w:bookmarkEnd w:id="1246"/>
    <w:bookmarkStart w:name="z1272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247"/>
    <w:bookmarkStart w:name="z1273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"Выдача, аннулирование, продление и переоформление разрешения на использование радиочастотного спектра Республики Казахстан";</w:t>
      </w:r>
    </w:p>
    <w:bookmarkEnd w:id="1248"/>
    <w:bookmarkStart w:name="z1274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49"/>
    <w:bookmarkStart w:name="z1275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телекоммуникаций МИК";</w:t>
      </w:r>
    </w:p>
    <w:bookmarkEnd w:id="1250"/>
    <w:bookmarkStart w:name="z1276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630:</w:t>
      </w:r>
    </w:p>
    <w:bookmarkEnd w:id="1251"/>
    <w:bookmarkStart w:name="z127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52"/>
    <w:bookmarkStart w:name="z127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телекоммуникаций МИК";</w:t>
      </w:r>
    </w:p>
    <w:bookmarkEnd w:id="1253"/>
    <w:bookmarkStart w:name="z127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54"/>
    <w:bookmarkStart w:name="z1280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255"/>
    <w:bookmarkStart w:name="z1281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256"/>
    <w:bookmarkStart w:name="z1282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257"/>
    <w:bookmarkStart w:name="z1283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631, исключить;</w:t>
      </w:r>
    </w:p>
    <w:bookmarkEnd w:id="1258"/>
    <w:bookmarkStart w:name="z1284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632:</w:t>
      </w:r>
    </w:p>
    <w:bookmarkEnd w:id="1259"/>
    <w:bookmarkStart w:name="z1285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60"/>
    <w:bookmarkStart w:name="z1286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телекоммуникаций МИК";</w:t>
      </w:r>
    </w:p>
    <w:bookmarkEnd w:id="1261"/>
    <w:bookmarkStart w:name="z1287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62"/>
    <w:bookmarkStart w:name="z1288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263"/>
    <w:bookmarkStart w:name="z1289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264"/>
    <w:bookmarkStart w:name="z1290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265"/>
    <w:bookmarkStart w:name="z129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633:</w:t>
      </w:r>
    </w:p>
    <w:bookmarkEnd w:id="1266"/>
    <w:bookmarkStart w:name="z1292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67"/>
    <w:bookmarkStart w:name="z129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телекоммуникаций МИК";</w:t>
      </w:r>
    </w:p>
    <w:bookmarkEnd w:id="1268"/>
    <w:bookmarkStart w:name="z129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69"/>
    <w:bookmarkStart w:name="z1295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телекоммуникаций МИК, веб-портал "электронного правительства";</w:t>
      </w:r>
    </w:p>
    <w:bookmarkEnd w:id="1270"/>
    <w:bookmarkStart w:name="z129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637, изложить в следующей редакции:</w:t>
      </w:r>
    </w:p>
    <w:bookmarkEnd w:id="1271"/>
    <w:bookmarkStart w:name="z129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информационной безопасности МОАП, РГП на ПХВ "Государственная техническая служба" КНБ";</w:t>
      </w:r>
    </w:p>
    <w:bookmarkEnd w:id="1272"/>
    <w:bookmarkStart w:name="z129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639:</w:t>
      </w:r>
    </w:p>
    <w:bookmarkEnd w:id="1273"/>
    <w:bookmarkStart w:name="z129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74"/>
    <w:bookmarkStart w:name="z130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"Национальные информационные технологии";</w:t>
      </w:r>
    </w:p>
    <w:bookmarkEnd w:id="1275"/>
    <w:bookmarkStart w:name="z130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76"/>
    <w:bookmarkStart w:name="z130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АО "Национальные информационные технологии", веб-портал "электронного правительства";</w:t>
      </w:r>
    </w:p>
    <w:bookmarkEnd w:id="1277"/>
    <w:bookmarkStart w:name="z130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640, изложить в следующей редакции:</w:t>
      </w:r>
    </w:p>
    <w:bookmarkEnd w:id="1278"/>
    <w:bookmarkStart w:name="z1304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информации МИК";</w:t>
      </w:r>
    </w:p>
    <w:bookmarkEnd w:id="1279"/>
    <w:bookmarkStart w:name="z130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641, изложить в следующей редакции:</w:t>
      </w:r>
    </w:p>
    <w:bookmarkEnd w:id="1280"/>
    <w:bookmarkStart w:name="z1306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информации МИК";</w:t>
      </w:r>
    </w:p>
    <w:bookmarkEnd w:id="1281"/>
    <w:bookmarkStart w:name="z1307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642:</w:t>
      </w:r>
    </w:p>
    <w:bookmarkEnd w:id="1282"/>
    <w:bookmarkStart w:name="z130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83"/>
    <w:bookmarkStart w:name="z130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информации МИК";</w:t>
      </w:r>
    </w:p>
    <w:bookmarkEnd w:id="1284"/>
    <w:bookmarkStart w:name="z1310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85"/>
    <w:bookmarkStart w:name="z1311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информации МИК, веб-портал "электронного правительства";</w:t>
      </w:r>
    </w:p>
    <w:bookmarkEnd w:id="1286"/>
    <w:bookmarkStart w:name="z1312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645:</w:t>
      </w:r>
    </w:p>
    <w:bookmarkEnd w:id="1287"/>
    <w:bookmarkStart w:name="z1313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88"/>
    <w:bookmarkStart w:name="z1314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1289"/>
    <w:bookmarkStart w:name="z1315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90"/>
    <w:bookmarkStart w:name="z1316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веб-портал "электронного правительства";</w:t>
      </w:r>
    </w:p>
    <w:bookmarkEnd w:id="1291"/>
    <w:bookmarkStart w:name="z1317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646-2, 646-3, следующего содержания:</w:t>
      </w:r>
    </w:p>
    <w:bookmarkEnd w:id="1292"/>
    <w:bookmarkStart w:name="z1318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2211"/>
        <w:gridCol w:w="2082"/>
        <w:gridCol w:w="579"/>
        <w:gridCol w:w="201"/>
        <w:gridCol w:w="2724"/>
        <w:gridCol w:w="2725"/>
        <w:gridCol w:w="202"/>
        <w:gridCol w:w="202"/>
      </w:tblGrid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646-2</w:t>
            </w:r>
          </w:p>
          <w:bookmarkEnd w:id="1294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02303009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заявок на присвоение звания "Народный" (образцовый) коллективам художественной самодеятельности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значения, районов в городе, городов районного значения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Астаны, Алматы и Шымкент, районов и городов областного значения, районов в городе, городов районного значения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646-3</w:t>
            </w:r>
          </w:p>
          <w:bookmarkEnd w:id="1295"/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02303010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установление мемориальных досок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22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651, исключить;</w:t>
      </w:r>
    </w:p>
    <w:bookmarkEnd w:id="1296"/>
    <w:bookmarkStart w:name="z1323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654:</w:t>
      </w:r>
    </w:p>
    <w:bookmarkEnd w:id="1297"/>
    <w:bookmarkStart w:name="z1324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98"/>
    <w:bookmarkStart w:name="z1325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299"/>
    <w:bookmarkStart w:name="z1326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300"/>
    <w:bookmarkStart w:name="z1327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301"/>
    <w:bookmarkStart w:name="z1328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655, исключить;</w:t>
      </w:r>
    </w:p>
    <w:bookmarkEnd w:id="1302"/>
    <w:bookmarkStart w:name="z1329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655-1:</w:t>
      </w:r>
    </w:p>
    <w:bookmarkEnd w:id="1303"/>
    <w:bookmarkStart w:name="z1330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04"/>
    <w:bookmarkStart w:name="z1331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305"/>
    <w:bookmarkStart w:name="z1332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306"/>
    <w:bookmarkStart w:name="z1333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307"/>
    <w:bookmarkStart w:name="z1334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657:</w:t>
      </w:r>
    </w:p>
    <w:bookmarkEnd w:id="1308"/>
    <w:bookmarkStart w:name="z1335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09"/>
    <w:bookmarkStart w:name="z1336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1310"/>
    <w:bookmarkStart w:name="z1337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11"/>
    <w:bookmarkStart w:name="z1338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веб-портал "электронного правительства";</w:t>
      </w:r>
    </w:p>
    <w:bookmarkEnd w:id="1312"/>
    <w:bookmarkStart w:name="z1339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660, изложить в следующей редакции: "МИО областей, городов Астаны, Алматы и Шымкент";</w:t>
      </w:r>
    </w:p>
    <w:bookmarkEnd w:id="1313"/>
    <w:bookmarkStart w:name="z1340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661:</w:t>
      </w:r>
    </w:p>
    <w:bookmarkEnd w:id="1314"/>
    <w:bookmarkStart w:name="z1341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внесены изменения в тексте на казахском языке, текст на русском языке не изменяется;</w:t>
      </w:r>
    </w:p>
    <w:bookmarkEnd w:id="1315"/>
    <w:bookmarkStart w:name="z1342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16"/>
    <w:bookmarkStart w:name="z1343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районов и городов областного значения, акимы районов в городах Астана, Алматы и Шымкент";</w:t>
      </w:r>
    </w:p>
    <w:bookmarkEnd w:id="1317"/>
    <w:bookmarkStart w:name="z1344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661-1, изложить в следующей редакции:</w:t>
      </w:r>
    </w:p>
    <w:bookmarkEnd w:id="1318"/>
    <w:bookmarkStart w:name="z1345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1319"/>
    <w:bookmarkStart w:name="z1346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661-3, изложить в следующей редакции:</w:t>
      </w:r>
    </w:p>
    <w:bookmarkEnd w:id="1320"/>
    <w:bookmarkStart w:name="z1347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районов и городов областного значения";</w:t>
      </w:r>
    </w:p>
    <w:bookmarkEnd w:id="1321"/>
    <w:bookmarkStart w:name="z1348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661-5, следующего содержания:</w:t>
      </w:r>
    </w:p>
    <w:bookmarkEnd w:id="1322"/>
    <w:bookmarkStart w:name="z1349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2709"/>
        <w:gridCol w:w="2564"/>
        <w:gridCol w:w="710"/>
        <w:gridCol w:w="246"/>
        <w:gridCol w:w="1947"/>
        <w:gridCol w:w="1947"/>
        <w:gridCol w:w="247"/>
        <w:gridCol w:w="247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0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661-5</w:t>
            </w:r>
          </w:p>
          <w:bookmarkEnd w:id="1324"/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02501011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подготовку, переподготовку, повышение квалификации кадров в области физической культуры и спорта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1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 осуществляющие деятельность по подготовке, переподготовке и повышению квалификации кадров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52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строк, порядковые номера 662, 663, 664, изложить в следующей редакции:</w:t>
      </w:r>
    </w:p>
    <w:bookmarkEnd w:id="1325"/>
    <w:bookmarkStart w:name="z1353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1326"/>
    <w:bookmarkStart w:name="z1354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666:</w:t>
      </w:r>
    </w:p>
    <w:bookmarkEnd w:id="1327"/>
    <w:bookmarkStart w:name="z1355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328"/>
    <w:bookmarkStart w:name="z1356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"МОР";</w:t>
      </w:r>
    </w:p>
    <w:bookmarkEnd w:id="1329"/>
    <w:bookmarkStart w:name="z1357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30"/>
    <w:bookmarkStart w:name="z1358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1331"/>
    <w:bookmarkStart w:name="z1359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32"/>
    <w:bookmarkStart w:name="z1360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Шымкент";</w:t>
      </w:r>
    </w:p>
    <w:bookmarkEnd w:id="1333"/>
    <w:bookmarkStart w:name="z1361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667:</w:t>
      </w:r>
    </w:p>
    <w:bookmarkEnd w:id="1334"/>
    <w:bookmarkStart w:name="z1362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335"/>
    <w:bookmarkStart w:name="z1363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"МОР";</w:t>
      </w:r>
    </w:p>
    <w:bookmarkEnd w:id="1336"/>
    <w:bookmarkStart w:name="z1364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37"/>
    <w:bookmarkStart w:name="z1365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1338"/>
    <w:bookmarkStart w:name="z1366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39"/>
    <w:bookmarkStart w:name="z1367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Шымкент";</w:t>
      </w:r>
    </w:p>
    <w:bookmarkEnd w:id="1340"/>
    <w:bookmarkStart w:name="z1368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667-1, следующего содержания:</w:t>
      </w:r>
    </w:p>
    <w:bookmarkEnd w:id="1341"/>
    <w:bookmarkStart w:name="z1369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2320"/>
        <w:gridCol w:w="1885"/>
        <w:gridCol w:w="608"/>
        <w:gridCol w:w="211"/>
        <w:gridCol w:w="2064"/>
        <w:gridCol w:w="3200"/>
        <w:gridCol w:w="211"/>
        <w:gridCol w:w="360"/>
      </w:tblGrid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0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667-1</w:t>
            </w:r>
          </w:p>
          <w:bookmarkEnd w:id="1343"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02601007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решения на проведение комплекса работ по постутилизации объектов (снос строений)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значения, веб-портал "электронного правительства"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72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668, изложить в следующей редакции:</w:t>
      </w:r>
    </w:p>
    <w:bookmarkEnd w:id="1344"/>
    <w:bookmarkStart w:name="z1373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1345"/>
    <w:bookmarkStart w:name="z1374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669, изложить в следующей редакции:</w:t>
      </w:r>
    </w:p>
    <w:bookmarkEnd w:id="1346"/>
    <w:bookmarkStart w:name="z1375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1347"/>
    <w:bookmarkStart w:name="z1376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670:</w:t>
      </w:r>
    </w:p>
    <w:bookmarkEnd w:id="1348"/>
    <w:bookmarkStart w:name="z1377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49"/>
    <w:bookmarkStart w:name="z137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1350"/>
    <w:bookmarkStart w:name="z137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51"/>
    <w:bookmarkStart w:name="z138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веб-портал "электронного правительства";</w:t>
      </w:r>
    </w:p>
    <w:bookmarkEnd w:id="1352"/>
    <w:bookmarkStart w:name="z138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671, изложить в следующей редакции:</w:t>
      </w:r>
    </w:p>
    <w:bookmarkEnd w:id="1353"/>
    <w:bookmarkStart w:name="z138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1354"/>
    <w:bookmarkStart w:name="z138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671-2, изложить в следующей редакции:</w:t>
      </w:r>
    </w:p>
    <w:bookmarkEnd w:id="1355"/>
    <w:bookmarkStart w:name="z138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Астаны, Алматы и Шымкент, районов и городов областного значения";</w:t>
      </w:r>
    </w:p>
    <w:bookmarkEnd w:id="1356"/>
    <w:bookmarkStart w:name="z138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671-4, изложить в следующей редакции:</w:t>
      </w:r>
    </w:p>
    <w:bookmarkEnd w:id="1357"/>
    <w:bookmarkStart w:name="z138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"Юридические лица";</w:t>
      </w:r>
    </w:p>
    <w:bookmarkEnd w:id="1358"/>
    <w:bookmarkStart w:name="z138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671-5, изложить в следующей редакции:</w:t>
      </w:r>
    </w:p>
    <w:bookmarkEnd w:id="1359"/>
    <w:bookmarkStart w:name="z138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Шымкент";</w:t>
      </w:r>
    </w:p>
    <w:bookmarkEnd w:id="1360"/>
    <w:bookmarkStart w:name="z138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671-6:</w:t>
      </w:r>
    </w:p>
    <w:bookmarkEnd w:id="1361"/>
    <w:bookmarkStart w:name="z139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62"/>
    <w:bookmarkStart w:name="z139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района, города областного значения";</w:t>
      </w:r>
    </w:p>
    <w:bookmarkEnd w:id="1363"/>
    <w:bookmarkStart w:name="z139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64"/>
    <w:bookmarkStart w:name="z139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1365"/>
    <w:bookmarkStart w:name="z139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366"/>
    <w:bookmarkStart w:name="z139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 бумажная";</w:t>
      </w:r>
    </w:p>
    <w:bookmarkEnd w:id="1367"/>
    <w:bookmarkStart w:name="z139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671-7, изложить в следующей редакции:</w:t>
      </w:r>
    </w:p>
    <w:bookmarkEnd w:id="1368"/>
    <w:bookmarkStart w:name="z139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района, города областного значения";</w:t>
      </w:r>
    </w:p>
    <w:bookmarkEnd w:id="1369"/>
    <w:bookmarkStart w:name="z139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671-8:</w:t>
      </w:r>
    </w:p>
    <w:bookmarkEnd w:id="1370"/>
    <w:bookmarkStart w:name="z139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71"/>
    <w:bookmarkStart w:name="z140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района, города областного значения";</w:t>
      </w:r>
    </w:p>
    <w:bookmarkEnd w:id="1372"/>
    <w:bookmarkStart w:name="z140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73"/>
    <w:bookmarkStart w:name="z140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района, города областного значения";</w:t>
      </w:r>
    </w:p>
    <w:bookmarkEnd w:id="1374"/>
    <w:bookmarkStart w:name="z1403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672, изложить в следующей редакции:</w:t>
      </w:r>
    </w:p>
    <w:bookmarkEnd w:id="1375"/>
    <w:bookmarkStart w:name="z1404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района, города областного значения";</w:t>
      </w:r>
    </w:p>
    <w:bookmarkEnd w:id="1376"/>
    <w:bookmarkStart w:name="z1405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673, изложить в следующей редакции:</w:t>
      </w:r>
    </w:p>
    <w:bookmarkEnd w:id="1377"/>
    <w:bookmarkStart w:name="z1406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района, города областного значения";</w:t>
      </w:r>
    </w:p>
    <w:bookmarkEnd w:id="1378"/>
    <w:bookmarkStart w:name="z1407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674, изложить в следующей редакции:</w:t>
      </w:r>
    </w:p>
    <w:bookmarkEnd w:id="1379"/>
    <w:bookmarkStart w:name="z1408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района, города областного значения";</w:t>
      </w:r>
    </w:p>
    <w:bookmarkEnd w:id="1380"/>
    <w:bookmarkStart w:name="z1409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674-1:</w:t>
      </w:r>
    </w:p>
    <w:bookmarkEnd w:id="1381"/>
    <w:bookmarkStart w:name="z1410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82"/>
    <w:bookmarkStart w:name="z1411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Астаны, Алматы и Шымкент, района, города областного значения";</w:t>
      </w:r>
    </w:p>
    <w:bookmarkEnd w:id="1383"/>
    <w:bookmarkStart w:name="z1412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84"/>
    <w:bookmarkStart w:name="z1413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Астаны, Алматы и Шымкент, районов, городов областного значения";</w:t>
      </w:r>
    </w:p>
    <w:bookmarkEnd w:id="1385"/>
    <w:bookmarkStart w:name="z1414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674-2, следующего содержания:</w:t>
      </w:r>
    </w:p>
    <w:bookmarkEnd w:id="1386"/>
    <w:bookmarkStart w:name="z1415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9"/>
        <w:gridCol w:w="2815"/>
        <w:gridCol w:w="1540"/>
        <w:gridCol w:w="417"/>
        <w:gridCol w:w="256"/>
        <w:gridCol w:w="2505"/>
        <w:gridCol w:w="2505"/>
        <w:gridCol w:w="256"/>
        <w:gridCol w:w="257"/>
      </w:tblGrid>
      <w:tr>
        <w:trPr>
          <w:trHeight w:val="30" w:hRule="atLeast"/>
        </w:trPr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674-2</w:t>
            </w:r>
          </w:p>
          <w:bookmarkEnd w:id="1388"/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02701005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справки гражданам, единственное жилище которых признано аварийным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Астаны, Алматы и Шымкент, района, города областного значения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418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689-1, изложить в следующей редакции:</w:t>
      </w:r>
    </w:p>
    <w:bookmarkEnd w:id="1389"/>
    <w:bookmarkStart w:name="z1419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"Физические и юридические лица";</w:t>
      </w:r>
    </w:p>
    <w:bookmarkEnd w:id="1390"/>
    <w:bookmarkStart w:name="z1420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689-2, 691, исключить;</w:t>
      </w:r>
    </w:p>
    <w:bookmarkEnd w:id="1391"/>
    <w:bookmarkStart w:name="z1421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693, изложить в следующей редакции:</w:t>
      </w:r>
    </w:p>
    <w:bookmarkEnd w:id="1392"/>
    <w:bookmarkStart w:name="z1422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документов и зачисление в Академию государственного управления при Президенте Республики Казахстан по образовательным программам послевузовского образования, по программам повышения квалификации";</w:t>
      </w:r>
    </w:p>
    <w:bookmarkEnd w:id="1393"/>
    <w:bookmarkStart w:name="z1423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694, исключить;</w:t>
      </w:r>
    </w:p>
    <w:bookmarkEnd w:id="1394"/>
    <w:bookmarkStart w:name="z1424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698, изложить в следующей редакции:</w:t>
      </w:r>
    </w:p>
    <w:bookmarkEnd w:id="1395"/>
    <w:bookmarkStart w:name="z1425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"МЮ, департаменты юстиции областей, городов Астаны, Алматы и Шымкент";</w:t>
      </w:r>
    </w:p>
    <w:bookmarkEnd w:id="1396"/>
    <w:bookmarkStart w:name="z1426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700:</w:t>
      </w:r>
    </w:p>
    <w:bookmarkEnd w:id="1397"/>
    <w:bookmarkStart w:name="z1427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98"/>
    <w:bookmarkStart w:name="z1428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Астане, Алматы и Шымкент";</w:t>
      </w:r>
    </w:p>
    <w:bookmarkEnd w:id="1399"/>
    <w:bookmarkStart w:name="z1429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00"/>
    <w:bookmarkStart w:name="z1430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областям, городам Астане, Алматы и Шымкент";</w:t>
      </w:r>
    </w:p>
    <w:bookmarkEnd w:id="1401"/>
    <w:bookmarkStart w:name="z1431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702:</w:t>
      </w:r>
    </w:p>
    <w:bookmarkEnd w:id="1402"/>
    <w:bookmarkStart w:name="z1432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03"/>
    <w:bookmarkStart w:name="z1433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"КПССУ ГП, территориальные управления КПССУ ГП";</w:t>
      </w:r>
    </w:p>
    <w:bookmarkEnd w:id="1404"/>
    <w:bookmarkStart w:name="z1434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05"/>
    <w:bookmarkStart w:name="z1435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1406"/>
    <w:bookmarkStart w:name="z1436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703:</w:t>
      </w:r>
    </w:p>
    <w:bookmarkEnd w:id="1407"/>
    <w:bookmarkStart w:name="z1437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08"/>
    <w:bookmarkStart w:name="z1438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"ДОДС ВС, территориальные органы ДОДС ВС в областях, городах Астане, Алматы и Шымкент";</w:t>
      </w:r>
    </w:p>
    <w:bookmarkEnd w:id="1409"/>
    <w:bookmarkStart w:name="z1439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10"/>
    <w:bookmarkStart w:name="z1440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ДОДС ВС, территориальные органы ДОДС ВС в областях, городах Астане, Алматы и Шымкент";</w:t>
      </w:r>
    </w:p>
    <w:bookmarkEnd w:id="1411"/>
    <w:bookmarkStart w:name="z1441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</w:p>
    <w:bookmarkEnd w:id="1412"/>
    <w:bookmarkStart w:name="z1442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1413"/>
    <w:bookmarkStart w:name="z1443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"МДРГО – Министерство по делам религий и гражданского общества Республики Казахстан" изложить в следующей редакции:</w:t>
      </w:r>
    </w:p>
    <w:bookmarkEnd w:id="1414"/>
    <w:bookmarkStart w:name="z1444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"МОР – Министерство общественного развития Республики Казахстан".</w:t>
      </w:r>
    </w:p>
    <w:bookmarkEnd w:id="1415"/>
    <w:bookmarkStart w:name="z1445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первого официального опубликования.</w:t>
      </w:r>
    </w:p>
    <w:bookmarkEnd w:id="14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