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ccce" w14:textId="7e1c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2018 года № 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787"/>
        <w:gridCol w:w="3280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787"/>
        <w:gridCol w:w="3280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