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72da5" w14:textId="4e72d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2018 года № 565.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"О государственном имуществе"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в установленном законодательством порядке республиканское государственное предприятие на праве хозяйственного ведения "Республиканский центр по профилактике и борьбе со СПИД" Министерства здравоохранения Республики Казахстан и республиканское государственное предприятие на праве хозяйственного ведения "Научно-исследовательский кожно-венерологический институт" Министерства здравоохранения Республики Казахстан путем слияния в республиканское государственное предприятие на праве хозяйственного ведения "Казахский научный центр дерматологии и инфекционных заболеваний" Министерства здравоохранения Республики Казахстан (далее – предприятие) с введением наблюдательного совета.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 по руководству соответствующей отраслью (сферой) государственного управления в отношении предприятия Министерство здравоохранения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основным предметом деятельности предприятия осуществление деятельности в области здравоохранения.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здравоохранения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на утверждение в Комитет государственного имущества и приватизации Министерства финансов Республики Казахстан устава предприятия;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регистрацию предприятия в органах юстиции;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Внести в некоторые решения Правительства Республики Казахстан следующие изменения и дополнения: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(САПП Республики Казахстан, 2017 г., № 6, ст. 41.):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здравоохранения Республики Казахстан, утвержденном указанным постановлением: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здравоохранения Республики Казахстан и его ведомств: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"1. Государственные предприятия на праве хозяйственного ведения":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 исключить;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17 изложить в следующей редакции: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Казахский научный центр дерматологии и инфекционных заболеваний".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постановлением Правительства РК от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