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aff35" w14:textId="32aff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2018 года № 567.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(САПП Республики Казахстан, 2015 г., № 87-88, ст. 631)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"/>
        <w:gridCol w:w="723"/>
        <w:gridCol w:w="1635"/>
        <w:gridCol w:w="2090"/>
        <w:gridCol w:w="7524"/>
      </w:tblGrid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Спасателям профессиональных аварийно-спасательных служб и формирований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Надбавка за нахождение в режиме ожидания и постоянной готовности к выезду на аварийно-спасательные и неотложные работы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 от часовой ставки за каждый час дежурства в режиме ожидания и постоянной готовности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11 апреля 2014 года "О гражданской защите" время дежурства спасателей профессиональных аварийно-спасательных служб и формирований на дому в режиме ожидания и постоянной готовности к выезду на аварийно-спасательные и неотложные работы учитывается в размере одной четвертой часа за каждый час дежурства.  Порядок и условия выплаты указанной надбавки устанавливаются центральным исполнительным органом в сфере гражданской защиты.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