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9a0" w14:textId="8767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2018 года № 577.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2013 г., № 40, ст. 597)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"Автомобильные пункты пропуска через Государственную границу Республики Казахстан и стационарные посты транспортного контроля на территории Республики Казахстан":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международные пункты пропуска через границу с Китайской Народной Республикой: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открытые для многостороннего сообщения: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7"/>
        <w:gridCol w:w="7403"/>
      </w:tblGrid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Жолы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Кольжат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Майкапчагай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Республики Казахстан по инвестициям и развитию, национальной экономики, сельского хозяйства, финансов, Пограничной службе Комитета национальной безопасности Республики Казахстан (по согласованию)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