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8b6ec" w14:textId="788b6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Закон Республики Казахстан "О республиканском бюджете на 2018 –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октября 2018 года № 627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Закон Республики Казахстан "О республиканском бюджете на 2018 – 2020 годы".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 А К О 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и дополнений </w:t>
      </w:r>
      <w:r>
        <w:br/>
      </w:r>
      <w:r>
        <w:rPr>
          <w:rFonts w:ascii="Times New Roman"/>
          <w:b/>
          <w:i w:val="false"/>
          <w:color w:val="000000"/>
        </w:rPr>
        <w:t>в Закон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 xml:space="preserve"> "О республиканском бюджете на 2018 – 2020 годы"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2017 года "О республиканском бюджете на 2018 – 2020 годы" (Ведомости Парламента Республики Казахстан, 2017 г., № 20, ст. 97, 2018 г., № 7-8, ст. 23) следующие изменения и дополнения: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1. Утвердить республиканский бюджет на 2018–2020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Закону соответственно, в том числе на 2018 год в следующих объемах: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–8 651 742 646 тысяч тенге, в том числе по: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5 592 394 446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120 224 237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5 620 000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2 933 503 963 тысячи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–9 353 497 730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129 691 956 тысяч тенге, в том числе: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250 268 731 тысяча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120 576 775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51 806 107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51 806 107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-883 253 147 тысяч тенге или 1,5 процента к валовому внутреннему продукту страны;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ненефтяной дефицит бюджета – -4 330 528 103 тысячи тенге или 7,4 процента к валовому внутреннему продукту страны;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бюджета – 883 253 147 тысяч тенге.";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6. Предусмотреть в республиканском бюджете на 2018 год поступления трансфертов из областных бюджетов, бюджетов городов республиканского значения, столицы в связи с: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переносом срока ввода обязательных пенсионных взносов работодателя с 2018 года на 2020 год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2017 года "О внесении изменений и дополнений в некоторые законодательные акты Республики Казахстан по вопросам социального обеспечения" – 49 046 555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уменьшением ставок по отчислениям работодателей на обязательное социальное медицинское страхование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июня 2017 года "О внесении изменений и дополнений в некоторые законодательные акты Республики Казахстан по вопросам здравоохранения" – 14 653 852 тысячи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передачей расходов на содержание коммунального государственного учреждения "Центр социально-психологической реабилитации наркозависимых лиц" – 65296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изменением административно-территориального устройства Южно-Казахстанской области и отнесением города Шымкент к категории города республиканского значения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июня 2018 года № 702 "О некоторых вопросах административно-территориального устройства Республики Казахстан" на период действия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2016 года "Об объемах трансфертов общего характера между республиканским и областными бюджетами, бюджетами городов республиканского значения, столицы на 2017-2019 годы" – 15 066 927 тысяч тенге.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в республиканский бюджет указанных сумм трансфертов из областных бюджетов, бюджетов городов республиканского значения, столицы определяются на основании решения Правительства Республики Казахстан.";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12. Предусмотреть в республиканском бюджете на 2018 год объемы субвенций, передаваемых из республиканского бюджета в областные бюджеты, в сумме 1 573 345 504 тысячи тенге,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Акмолинской – 104 043 009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Актюбинской – 56 275 267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Алматинской – 156 003 745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Восточно-Казахстанской – 163 157 610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Жамбылской – 158 021 243 тысячи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Западно-Казахстанской – 50 857 832 тысячи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Карагандинской – 103 899 796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Кызылординской – 137 143 159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– 108 989 956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Павлодарской – 46 829 053 тысячи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– 95 748 762 тысячи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Туркестанской – 392 376 072 тысячи тенге.";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дополнить статьей 12-1 следующего содержания: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12-1.Предусмотреть в республиканском бюджете на 2018 год на период действия Закона Республики Казахстан от 29 ноября 2016 года "Об объемах трансфертов общего характера между республиканским и областными бюджетами, бюджетами городов республиканского значения, столицы на 2017-2019 годы" целевые текущие трансферты бюджету города Шымкент на выравнивание уровня бюджетной обеспеченности в связи с отнесением города Шымкента к категории города республиканского значения в сумме 15 066 927 тысяч тенге.";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13. Распределение целевых текущих трансфертов областным бюджетам, бюджетам городов республиканского значения, столицы на 2018 год определяется на основании решения Правительства Республики Казахстан на:";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25) следующего содержания: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"25) субсидирование процентных ставок по кредитам в рамках Государственной программы поддержки и развития бизнеса "Дорожная карта бизнеса 2020".";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"Порядок использования целевых текущих трансфертов областными бюджетами, бюджетами городов республиканского значения, столицы на 2018 год,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настоящей статьи, определяется на основании решения Правительства Республики Казахстан.";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14. Распределение сумм кредитов областным бюджетам, бюджетам городов Астаны и Алматы на содействие развитию предпринимательства в областных центрах, городах Астане, Алматы, Шымкенте, Семее и моногородах на 2018 год определяется на основании решения Правительства Республики Казахстан.";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17. Утвердить резерв Правительства Республики Казахстан на 2018 год в сумме 103 409 262 тысячи тенге.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18. Учесть, что в составе затрат Министерства оборонной и аэрокосмической промышленности Республики Казахстан на 2018 год предусмотрены средства на формирование и хранение государственного материального резерва в сумме 11 591 652 тысячи тенге с отражением в доходах республиканского бюджета средств от реализации материальных ценностей, выпущенных в порядке освежения, в сумме 5 620 000 тысяч тенге.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19. Учесть, что в составе затрат Министерства по инвестициям и развитию Республики Казахстан на 2018 год предусмотрены средства для перечисления акционерному обществу "Национальная компания "ҚазАвтоЖол" на выполнение обязательств по договору доверительного управления государственным имуществом в сумме 21 948 267 тысяч тенге.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20. Предусмотреть в республиканском бюджете на 2018 год 580 206 тысяч тенге для погашения и обслуживания гарантированных государством займов.";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дополнить статьей 20-1 следующего содержания: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20-1. Установить, что с 1 января 2018 года прекращаются требования Правительства Республики Казахстан к юридическим лицам, ликвидированным по состоянию на 1 января 2018 года в соответствии с законодательством Республики Казахстан, по кредитам и средствам, выделенным на исполнение обязательств по государственным гарантиям, по перечню юридических лиц и объемам задолженности, определяемым Правительством Республики Казахстан.";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Закону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Закону.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с 1 января 2018 года.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внесении изменений и дополнений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Закон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 на 2018 - 2020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2018года № 627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2018 - 2020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 № 113-VI ЗРК</w:t>
            </w:r>
          </w:p>
        </w:tc>
      </w:tr>
    </w:tbl>
    <w:bookmarkStart w:name="z6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Республиканский бюджет на 2018 год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"/>
        <w:gridCol w:w="77"/>
        <w:gridCol w:w="957"/>
        <w:gridCol w:w="7861"/>
        <w:gridCol w:w="3"/>
        <w:gridCol w:w="3325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861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8 651 742 646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5 592 394 446</w:t>
            </w:r>
          </w:p>
        </w:tc>
      </w:tr>
      <w:tr>
        <w:trPr>
          <w:trHeight w:val="30" w:hRule="atLeast"/>
        </w:trPr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1 755 200 700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1 755 200 700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2 599 259 285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Hалог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на добавленную стоимость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2 147 825 242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99 191 541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334 920 868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4 516 090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12 805 544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на международную торговлю и внешние операции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1 210 617 988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Таможенные платежи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1 176 225 144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налоги на международную торговлю и операции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34 392 844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27 316 473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27 316 473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120 224 237</w:t>
            </w:r>
          </w:p>
        </w:tc>
      </w:tr>
      <w:tr>
        <w:trPr>
          <w:trHeight w:val="30" w:hRule="atLeast"/>
        </w:trPr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83 408 187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8 606 709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13 744 335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1 937 716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46 863 905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3 393 534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8 161 988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861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2 693 080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2 693 080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265 270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265 270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10 703 587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10 703 587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Гранты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819 682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помощь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819 682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22 334 431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22 334 431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5 620 000</w:t>
            </w:r>
          </w:p>
        </w:tc>
      </w:tr>
      <w:tr>
        <w:trPr>
          <w:trHeight w:val="30" w:hRule="atLeast"/>
        </w:trPr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5 620 000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5 620 000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2 933 503 963</w:t>
            </w:r>
          </w:p>
        </w:tc>
      </w:tr>
      <w:tr>
        <w:trPr>
          <w:trHeight w:val="30" w:hRule="atLeast"/>
        </w:trPr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333 503 963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областных бюджетов, бюджетов городов республиканского значения, столицы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333 503 963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из Национального фонда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2 600 000 000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Национального фонда в республиканский бюджет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2 600 000 000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 Затраты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9 353 497 730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409 751 219</w:t>
            </w:r>
          </w:p>
        </w:tc>
      </w:tr>
      <w:tr>
        <w:trPr>
          <w:trHeight w:val="30" w:hRule="atLeast"/>
        </w:trPr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7 112 488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деятельности Главы государства 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4 901 292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прогнозно-аналитическому обеспечению стратегических аспектов внутренней и внешней политики государства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211 733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сохранности архивного фонда, печатных изданий и их специальному использованию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496 425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деятельности Библиотеки Первого Президента Республики Казахстан 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Елбасы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959 218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Ассамблеи народа Казахстана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528 095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Расширение прав и возможностей женщин в Республике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15 725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2 573 526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деятельности Премьер-Министра Республики Казахстан 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2 573 526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Национальный центр по правам человека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82 620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наблюдению за соблюдением прав и свобод человека и гражданина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82 620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Высшего Судебного Совета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187 350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Высшего Судебного Совета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187 350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70 015 410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организации реализации государственной политики в области охраны общественного порядка и обеспечения общественной безопасности, уголовно-исполнительной системы,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70 015 410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69 932 872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координации внешнеполитической деятельности 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47 423 820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Делимитация и демаркация Государственной границы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221 338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Заграничные командировки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3 342 355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специальной, инженерно-технической и физической защиты дипломатических представительств за рубежом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92 063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Представление интересов Республики Казахстан в международных организациях, уставных и других органах Содружества Независимых Государств 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413 316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Республики Казахстан в международных организациях, иных международных и прочих органах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15 338 781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информационно-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имиджевой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политики 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3 044 822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национализации гендерно-связанных Целей устойчивого развития в странах Центральной Азии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56 377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77 206 057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бюджетного планирования, исполнения и контроля за исполнением государственного бюджета и противодействию экономическим и финансовым преступлениям и правонарушениям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69 262 336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Осуществление аудита инвестиционных проектов, финансируемых международными финансовыми организациями 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23 296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курсовой разницы по льготным жилищным кредитам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 развитие информационных систем Министерства финансов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181 764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Финансирование политических партий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6 161 347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Реформирование системы налогового администрирования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644 908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и инфраструктуры Министерства финансов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60 500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государственными активами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861 575</w:t>
            </w:r>
          </w:p>
        </w:tc>
      </w:tr>
      <w:tr>
        <w:trPr>
          <w:trHeight w:val="30" w:hRule="atLeast"/>
        </w:trPr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32 547 567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Базовое финансирование субъектов научной и (или) научно-технической деятельности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6 295 675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науки 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26 251 892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6 685 160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 в сфере энергетики, атомной энергии, нефтегазовой и нефтехимической промышленности и охраны окружающей среды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6 685 160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34 859 896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 государства в сфере стандартизации, метрологии, промышленности, привлечения инвестиций, геологии, формирования индустриальной политики, развития инфраструктуры и конкурентного рынка, транспорта и коммуникаций, строительства, жилищно-коммунального хозяйства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11 551 919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премий по вкладам в жилищные строительные сбережения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22 997 459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исследований проектов, осуществляемых совместно с международными организациями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310 518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28 361 553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и развитию экономической, торговой политики, политики в области защиты прав потребителей,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 и развития предпринимательства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20 441 540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исследований проектов, осуществляемых совместно с международными организациями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727 370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 регионов и совершенствование государственного управления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161 370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Казахстана в инициативах и инструментах Организации экономического сотрудничества и развития в рамках сотрудничества Казахстана с Организацией экономического сотрудничества и развития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411 897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проектов по содействию устойчивому развитию и росту Республики Казахстан, осуществляемых совместно с международными финансовыми организациями в рамках Рамочных соглашений о партнерстве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2 709 903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представления статистической информации 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2 752 015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исследования социально-экономического положения Республики Казахстан в рамках сотрудничества между Республикой Казахстан и Организацией экономического сотрудничества и развития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1 157 458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оборонной и аэрокосмической промышленности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3 139 790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 государства в сфере оборонной, аэрокосмической и электронной промышленности, информационной безопасности в сфере информатизации и связи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кибербезопасности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), мобилизационной подготовки и мобилизации, формирование и развитие государственного материального резерва, участие в проведении единой военно-технической политики и военно-технического сотрудничества, руководство в области формирования, размещения и выполнения оборонного заказа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2 876 068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 экстренного вызова при авариях и катастрофах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263 722</w:t>
            </w:r>
          </w:p>
        </w:tc>
      </w:tr>
      <w:tr>
        <w:trPr>
          <w:trHeight w:val="30" w:hRule="atLeast"/>
        </w:trPr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248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общественного развития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2 021 295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сфере общественного развития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1 269 475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государственной политики в сфере общественного согласия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751 820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Счетный комитет по контролю за исполнением республиканского бюджета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1 467 449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контроля за исполнением республиканского бюджета 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1 260 781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системы государственного аудита и финансового контроля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206 668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 и противодействию коррупции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6 426 269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единой государственной политики в сфере государственной службы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5 552 191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Институциональная поддержка регионального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хаба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в сфере государственной службы и совершенствование механизмов профессионализации государственного аппарата, обеспечения качества государственных услуг и предупреждения коррупции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625 604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тестированию кадров государственной службы республики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248 474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Конституционного Совета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472 469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верховенства Конституции Республики Казахстан на территории республики 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472 469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Центральная избирательная комиссия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1 842 293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проведения выборов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1 089 897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выборов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752 396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материально-технического обеспечения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13 929 433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Парламента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13 929 433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50 887 722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деятельности Главы государства, Премьер-Министра и других должностных лиц государственных органов 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50 451 340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Обновление парка автомашин для государственных органов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436 382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516 477 122</w:t>
            </w:r>
          </w:p>
        </w:tc>
      </w:tr>
      <w:tr>
        <w:trPr>
          <w:trHeight w:val="30" w:hRule="atLeast"/>
        </w:trPr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45 224 731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деятельности в области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45 224 731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471 252 391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определению и реализации государственной политики в области организации обороны и Вооруженных Сил Республики Казахстан 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2 399 475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боевой, мобилизационной готовности Вооруженных Сил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468 852 916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639 883 122</w:t>
            </w:r>
          </w:p>
        </w:tc>
      </w:tr>
      <w:tr>
        <w:trPr>
          <w:trHeight w:val="30" w:hRule="atLeast"/>
        </w:trPr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979 163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фельдъегерской связью государственных учреждений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979 163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191 805 325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населения документами, удостоверяющими личность, водительскими удостоверениями, документами, номерными знаками для государственной регистрации транспортных средств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13 405 728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общественного порядка и обеспечение общественной безопасности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130 854 696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деятельности уголовно-исполнительной системы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34 323 874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078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оперативно-розыскной деятельности органов внутренних дел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13 221 027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6 269 855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Осуществление оперативно-розыскной деятельности и досудебного расследования 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6 269 855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42 882 563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Правовое обеспечение деятельности государства 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11 688 397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 адвокатами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1 813 004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Научная правовая экспертиза проектов законодательных актов и международных договоров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34 019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Правовая пропаганда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643 693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 защита интересов государства, оценка перспектив судебных или арбитражных разбирательств и юридическая экспертиза проектов контрактов на недропользование и инвестиционных договоров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18 552 164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правозащитных механизмов в Казахстане и эффективная реализация рекомендаций Универсального периодического обзора ООН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27 249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Института законодательства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339 725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059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Реализация проекта институционального укрепления сектора правосудия 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4 146 027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судебным экспертизам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5 638 285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 безопасности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291 680 524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национальной безопасности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291 168 229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системы национальной безопасности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512 295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внешней разведки Республики Казахстан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Сырбар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10 005 300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внешней разведки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10 005 300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35 772 073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судебными органами судебной защиты прав, свобод и законных интересов граждан и организаций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35 772 073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25 031 479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Осуществление высшего надзора за точным и единообразным применением законов и подзаконных актов в Республике Казахстан 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24 925 934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оперативной системы обеспечения правовой статистической информацией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105 545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 и противодействию коррупции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15 753 287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единой государственной политики по противодействию коррупционным преступлениям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15 753 287</w:t>
            </w:r>
          </w:p>
        </w:tc>
      </w:tr>
      <w:tr>
        <w:trPr>
          <w:trHeight w:val="30" w:hRule="atLeast"/>
        </w:trPr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государственной охраны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19 703 553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безопасности охраняемых лиц и объектов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19 703 553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477 710 710</w:t>
            </w:r>
          </w:p>
        </w:tc>
      </w:tr>
      <w:tr>
        <w:trPr>
          <w:trHeight w:val="30" w:hRule="atLeast"/>
        </w:trPr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372 664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"Назарбаев Университет"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372 664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10 895 867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079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Обучение, повышение квалификации и переподготовка кадров Министерства внутренних дел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10 895 867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11 535 483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Общеобразовательное обучение в специализированных организациях образования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1 200 611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 и послевузовским профессиональным образованием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9 679 200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послесреднего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образования 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655 672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39 813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судебно-экспертных кадров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39 813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401 983 438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государственной политики в области образования и науки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6 708 695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"Назарбаев Интеллектуальные школы"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20 203 526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"Назарбаев Университет"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36 273 480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098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доступности дошкольного воспитания и обучения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3 405 300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099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доступности качественного школьного образования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153 698 572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кадрами с техническим и профессиональным образованием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2 998 792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кадрами с высшим и послевузовским образованием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166 810 542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дошкольного образования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328 551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среднего образования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8 015 633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технического и профессионального образования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226 600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высшего и послевузовского образования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283 259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продуктивных инноваций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2 984 358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среднего образования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46 130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30 760 842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послесреднего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образования и оказание социальной поддержки обучающимся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472 907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организаций здравоохранения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1 308 423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28 979 512</w:t>
            </w:r>
          </w:p>
        </w:tc>
      </w:tr>
      <w:tr>
        <w:trPr>
          <w:trHeight w:val="30" w:hRule="atLeast"/>
        </w:trPr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17 437 749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в культуре и искусстве детей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1 380 025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специалистов в организациях технического, профессионального,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послесреднего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образования и оказание социальной поддержки обучающимся в области культуры и искусства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1 351 571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в области культуры и искусства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6 444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в спорте детей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4 237 904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в области спорта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7 012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кадров в области культуры и искусства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10 454 793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88 892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специалистов в сфере жилищно-коммунального хозяйства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88 892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153 376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в сфере предпринимательства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153 376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оборонной и аэрокосмической промышленности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26 916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Переподготовка и повышение квалификации кадров в космической отрасли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26 916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460 656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послевузовского образования, переподготовка и повышение квалификации судейских кадров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460 656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1 564 144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профессионального уровня и послевузовское образование сотрудников правоохранительных органов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1 564 144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 и противодействию коррупции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2 213 970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798 368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подготовке, переподготовке и повышению квалификации государственных служащих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1 415 602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176 900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медицинских организаций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176 900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1 071 536 566</w:t>
            </w:r>
          </w:p>
        </w:tc>
      </w:tr>
      <w:tr>
        <w:trPr>
          <w:trHeight w:val="30" w:hRule="atLeast"/>
        </w:trPr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5 218 836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лечению военнослужащих, сотрудников правоохранительных органов и членов их семей и оказанию медицинской помощи пострадавшим от чрезвычайных ситуаций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5 218 836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5 055 952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Медицинское обеспечение Вооруженных Сил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5 055 952</w:t>
            </w:r>
          </w:p>
        </w:tc>
      </w:tr>
      <w:tr>
        <w:trPr>
          <w:trHeight w:val="30" w:hRule="atLeast"/>
        </w:trPr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531 808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Оздоровление, реабилитация и организация отдыха детей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531 808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1 042 475 922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 здравоохранения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16 356 190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здравоохранения и санитарно-эпидемиологического благополучия населения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1 594 118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Реформирование системы здравоохранения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2 975 000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Целевой вклад в АОО "Назарбаев Университет" 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3 169 954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хранения специального медицинского резерва и развитие инфраструктуры здравоохранения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17 151 210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медицинское страхование: повышение доступности, качества, экономической эффективности и финансовой защиты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1 217 000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медицинской помощи в рамках обязательного социального медицинского страхования и его сопровождение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330 303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гарантированного объема бесплатной медицинской помощи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954 709 094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общественного здоровья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44 896 553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технической помощи по проектам государственного - частного партнерства и концессионным проектам в сфере здравоохранения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76 500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18 254 048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медицинских организаций Управления Делами Президента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18 254 048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2 582 635 749</w:t>
            </w:r>
          </w:p>
        </w:tc>
      </w:tr>
      <w:tr>
        <w:trPr>
          <w:trHeight w:val="30" w:hRule="atLeast"/>
        </w:trPr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1 200 000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по продуктивной занятости и массового предпринимательства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1 200 000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2 581 435 749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 труда, занятости, социальной защиты и миграции населения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4 579 704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обеспечение отдельных категорий граждан и их сопровождение по выплатам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2 553 104 063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охраны труда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98 200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услуг по информационно-аналитическому обеспечению социально-трудовой сферы, модернизация политики занятости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1 450 568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058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9 628 020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57 402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Устойчивое развитие системы социальной защиты населения: продвижение программ по социальной интеграции и инклюзии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334 317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Техническая поддержка для развития эффективной системы социальной работы в рамках государственных социальных услуг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113 824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программных проектов в рамках содействия устойчивому развитию и росту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933 000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068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Программы развития продуктивной занятости и массового предпринимательства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11 136 651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223 296 531</w:t>
            </w:r>
          </w:p>
        </w:tc>
      </w:tr>
      <w:tr>
        <w:trPr>
          <w:trHeight w:val="30" w:hRule="atLeast"/>
        </w:trPr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20 794 006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республиканского значения, столицы на проектирование, развитие и (или) обустройство инженерно-коммуникационной инфраструктуры в рамках Программы жилищного строительства 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20 794 006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202 502 525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Карагандинской области на строительство жилых домов и общежитий для переселения жителей из зон обрушения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2 526 336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228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Реализация мероприятий в рамках программы жилищного строительства 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 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97 666 684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229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области жилищно-коммунального хозяйства в рамках Программы развития регионов до 2020 года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102 309 505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149 437 455</w:t>
            </w:r>
          </w:p>
        </w:tc>
      </w:tr>
      <w:tr>
        <w:trPr>
          <w:trHeight w:val="30" w:hRule="atLeast"/>
        </w:trPr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1 690 684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219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доступа к научно-историческим ценностям, научно-технической и научно-педагогической информации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1 690 684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93 247 659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сфере культуры, спорта и туристской деятельности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1 606 997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внутриполитической стабильности и укрепление казахстанского патриотизма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32 096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941 096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405 399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57 139 453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развития массового спорта и национальных видов спорта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931 872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спорта высших достижений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27 885 799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национального туристского продукта и продвижение его на международном и внутреннем рынке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4 304 947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информации и коммуникаций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48 409 651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 политики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46 739 171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 "Автоматизированный мониторинг национального информационного пространства"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1 670 480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248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общественного развития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1 404 362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государственной молодежной и семейной политики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352 675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укрепления взаимоотношения институтов гражданского общества и государства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1 051 687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4 685 099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 политики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492 092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инфраструктуры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Щучинско-Боровской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курортной зоны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3 977 901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Формирование туристского имиджа 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Щучинско-Боровской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курортной зоне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215 106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80 885 026</w:t>
            </w:r>
          </w:p>
        </w:tc>
      </w:tr>
      <w:tr>
        <w:trPr>
          <w:trHeight w:val="30" w:hRule="atLeast"/>
        </w:trPr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400 147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сейсмологической информации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400 147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69 896 264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республиканского значения, столицы на развитие газотранспортной системы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18 404 002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атомных и энергетических проектов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2 832 715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тепло-электроэнергетики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48 659 547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10 588 615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повышения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энергоэффективности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отраслей экономики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382 525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089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рационального и комплексного использования недр и повышение геологической изученности территории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8 732 252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Ликвидация последствий деятельности шахт и угольных разрезов бывшего производственного объединения "Карагандауголь"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1 473 838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201 999 890</w:t>
            </w:r>
          </w:p>
        </w:tc>
      </w:tr>
      <w:tr>
        <w:trPr>
          <w:trHeight w:val="30" w:hRule="atLeast"/>
        </w:trPr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195 014 412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Планирование, регулирование, управление в сфере сельского хозяйства, природопользования и использования земельных ресурсов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13 856 597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развития животноводства и производства, реализации продукции животноводства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21 977 907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доступности финансовых услуг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74 416 669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Эффективное управление водными ресурсами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35 689 072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развития производства, реализации продукции растениеводства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6 537 581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Управление, обеспечение сохранения и развития лесных ресурсов и животного мира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18 662 889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259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доступности информации о земельных ресурсах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9 295 209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поступления из сопредельных стран стока трансграничных рек в соответствии с договоренностями по вододелению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143 748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развития переработки сельскохозяйственной продукции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670 029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доступности знаний и научных исследований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8 273 133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268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Усовершенствование ирригационных и дренажных систем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5 491 578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6 105 132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Стабилизация и улучшение качества окружающей среды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225 291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Сокращение выбросов парниковых газов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53 081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гидрометеорологического и экологического мониторинга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5 757 922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ускоренному переходу Казахстана к зеленой экономике путем продвижения технологий и лучших практик, развития бизнеса и инвестиций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68 838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880 346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Охрана, защита, воспроизводство лесов и животного мира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880 346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8 839 231</w:t>
            </w:r>
          </w:p>
        </w:tc>
      </w:tr>
      <w:tr>
        <w:trPr>
          <w:trHeight w:val="30" w:hRule="atLeast"/>
        </w:trPr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133 200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нефтегазохимической промышленности и местного содержания в контрактах на недропользование 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133 200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8 342 350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технологического характера в области промышленности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1 598 317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развитию отраслей промышленности и обеспечение промышленной безопасности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3 679 404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по совершенствованию архитектурной, градостроительной и строительной деятельности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3 064 629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оборонной и аэрокосмической промышленности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363 681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хранения информации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363 681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552 608 945</w:t>
            </w:r>
          </w:p>
        </w:tc>
      </w:tr>
      <w:tr>
        <w:trPr>
          <w:trHeight w:val="30" w:hRule="atLeast"/>
        </w:trPr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478 754 575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автомобильных дорог на республиканском уровне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173 815 047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регулярных внутренних авиаперевозок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2 033 693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железнодорожных пассажирских перевозок по социально значимым межобластным сообщениям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26 766 603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города Астаны на увеличение уставного капитала юридических лиц для реализации проекта "Новая транспортная система"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9 060 000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Ремонт и организация содержания, направленная на улучшение качества автомобильных дорог общего пользования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203 876 933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Развитие, содержание водного транспорта и водной инфраструктуры 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8 399 549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гражданской авиации и воздушного транспорта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8 443 738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ставок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(контейнеров)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7 300 343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развития городского рельсового транспорта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17 110 402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обязательств по договору доверительного управления государственным имуществом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21 948 267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информации и коммуникаций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66 182 989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Формирование и реализация политики государства в сфере связи, информации и информатизации 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3 298 649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"электронного правительства", инфокоммуникационной инфраструктуры и информационной безопасности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62 668 243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инновационной экосистемы на базе Международного технопарка IT-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стартапов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"Астана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Хаб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 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216 097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оборонной и аэрокосмической промышленности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7 671 381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космической деятельности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707 752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и расширения использования космической инфраструктуры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6 883 629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космической системы научно-технологического назначения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263 445 340</w:t>
            </w:r>
          </w:p>
        </w:tc>
      </w:tr>
      <w:tr>
        <w:trPr>
          <w:trHeight w:val="30" w:hRule="atLeast"/>
        </w:trPr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2 262 876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Представительские затраты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2 262 876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124 525 763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 Правительства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103 409 262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099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Целевое перечисление в АО "Администрация Международного финансового центра "Астана"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1 116 501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66 261 133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 сфере технического регулирования и метрологии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2 187 595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55 465 917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привлечения инвестиций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7 436 589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инновационного развития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1 171 032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54 165 912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1 061 965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Целевое перечисление в АО "Национальная компания "Астана ЭКСПО-2017"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17 376 952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моногородах и регионах в рамках Программы развития регионов до 2020 года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4 707 955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15 952 113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099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 города Шымкент на выравнивание уровня бюджетной обеспеченности в связи с отнесением города Шымкента к категории города республиканского значения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15 066 927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информации и коммуникаций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197 099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197 099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оборонной и аэрокосмической промышленности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11 637 135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мобилизационной подготовки, мобилизации и формирования государственного материального резерва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11 637 135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 и противодействию коррупции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648 397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 города Астаны на повышение оплаты труда административных государственных служащих по новой системе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648 397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3 747 025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3 747 025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593 199 600</w:t>
            </w:r>
          </w:p>
        </w:tc>
      </w:tr>
      <w:tr>
        <w:trPr>
          <w:trHeight w:val="30" w:hRule="atLeast"/>
        </w:trPr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593 199 600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правительственного долга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593 199 600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1 581 791 224</w:t>
            </w:r>
          </w:p>
        </w:tc>
      </w:tr>
      <w:tr>
        <w:trPr>
          <w:trHeight w:val="30" w:hRule="atLeast"/>
        </w:trPr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1 581 791 224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Возврат части средств, привлеченных из Национального фонда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8 445 720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Субвенции областным бюджетам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1 573 345 504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Чистое бюджетное кредитование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129 691 956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250 268 731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35 420 070</w:t>
            </w:r>
          </w:p>
        </w:tc>
      </w:tr>
      <w:tr>
        <w:trPr>
          <w:trHeight w:val="30" w:hRule="atLeast"/>
        </w:trPr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2 288 677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 городов республиканского значения, столицы на реконструкцию и строительство систем теплоснабжения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2 288 677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33 131 393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 городов республиканского значения, столицы на реконструкцию и строительство систем тепло-, водоснабжения и водоотведения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33 131 393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118 420 149</w:t>
            </w:r>
          </w:p>
        </w:tc>
      </w:tr>
      <w:tr>
        <w:trPr>
          <w:trHeight w:val="30" w:hRule="atLeast"/>
        </w:trPr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104 759 007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"Аграрная кредитная корпорация" для проведения мероприятий по поддержке субъектов агропромышленного комплекса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 на развитие продуктивной занятости и массового предпринимательства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44 759 007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13 661 142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13 661 142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13 000 000</w:t>
            </w:r>
          </w:p>
        </w:tc>
      </w:tr>
      <w:tr>
        <w:trPr>
          <w:trHeight w:val="30" w:hRule="atLeast"/>
        </w:trPr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 холдинг 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Байтерек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 с последующим кредитованием АО "БРК-Лизинг" через АО "Банк Развития Казахстана" по реализации в лизинг автобусов, тракторов и комбайнов в рамках поддержки отечественных производителей автобусов, комбайнов и тракторов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13 000 000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12 537 182</w:t>
            </w:r>
          </w:p>
        </w:tc>
      </w:tr>
      <w:tr>
        <w:trPr>
          <w:trHeight w:val="30" w:hRule="atLeast"/>
        </w:trPr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12 537 182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219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Кредитование АО "Национальный управляющий холдинг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Байтерек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 с последующим кредитованием АО "Банк Развития Казахстана" для финансирования обновления парка пассажирских вагонов через АО "БРК-Лизинг"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12 537 182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70 891 330</w:t>
            </w:r>
          </w:p>
        </w:tc>
      </w:tr>
      <w:tr>
        <w:trPr>
          <w:trHeight w:val="30" w:hRule="atLeast"/>
        </w:trPr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580 206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обязательств по государственным гарантиям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580 206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 холдинг 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Байтерек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 с последующим кредитованием АО "Банк Развития Казахстана" для финансирования проектов Государственной программы индустриально-инновационного развития Республики Казахстан на 2015 - 2019 годы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 холдинг 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Байтерек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 для обеспечения конкурентоспособности и устойчивости национальной экономики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10 000 000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Бюджетное кредитование АО "Жилищный строительный сберегательный банк Казахстана" для предоставления предварительных и промежуточных жилищных займов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39 000 000</w:t>
            </w:r>
          </w:p>
        </w:tc>
      </w:tr>
      <w:tr>
        <w:trPr>
          <w:trHeight w:val="30" w:hRule="atLeast"/>
        </w:trPr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9 311 124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Кредитование областных бюджетов, бюджетов городов республиканского значения, столицы на содействие развитию предпринимательства в областных центрах, городах Астане, Алматы, Шымкенте,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Семее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 моногородах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9 311 124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120 576 775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120 576 775</w:t>
            </w:r>
          </w:p>
        </w:tc>
      </w:tr>
      <w:tr>
        <w:trPr>
          <w:trHeight w:val="30" w:hRule="atLeast"/>
        </w:trPr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120 009 793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118 311 205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1 698 588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Возврат требований по оплаченным государственным гарантиям 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566 982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Возврат юридическими лицами требований по оплаченным государственным гарантиям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566 982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51 806 107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51 806 107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9 741 952</w:t>
            </w:r>
          </w:p>
        </w:tc>
      </w:tr>
      <w:tr>
        <w:trPr>
          <w:trHeight w:val="30" w:hRule="atLeast"/>
        </w:trPr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9 741 952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акций международных финансовых организаций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9 741 952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223 099</w:t>
            </w:r>
          </w:p>
        </w:tc>
      </w:tr>
      <w:tr>
        <w:trPr>
          <w:trHeight w:val="30" w:hRule="atLeast"/>
        </w:trPr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223 099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НАО "Национальный аграрный научно-образовательный центр" для создания лабораторий в рамках Государственной программы индустриально-инновационного развития Республики Казахстан на 2015-2019 годы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223 099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31 957 731</w:t>
            </w:r>
          </w:p>
        </w:tc>
      </w:tr>
      <w:tr>
        <w:trPr>
          <w:trHeight w:val="30" w:hRule="atLeast"/>
        </w:trPr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31 957 731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Республиканского государственного предприятия на праве хозяйственного ведения 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Казводхоз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9 950 929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258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"Национальный управляющий холдинг 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КазАгро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 для реализации государственной политики по стимулированию развития агропромышленного комплекса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17 880 000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269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НАО "Национальный аграрный научно-образовательный центр" для модернизации научных организаций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4 126 802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169 414</w:t>
            </w:r>
          </w:p>
        </w:tc>
      </w:tr>
      <w:tr>
        <w:trPr>
          <w:trHeight w:val="30" w:hRule="atLeast"/>
        </w:trPr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169 414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"Казахский научно-исследовательский и проектный институт строительства и архитектуры" на модернизацию испытательной лаборатории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169 414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6 413 911</w:t>
            </w:r>
          </w:p>
        </w:tc>
      </w:tr>
      <w:tr>
        <w:trPr>
          <w:trHeight w:val="30" w:hRule="atLeast"/>
        </w:trPr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информации и коммуникаций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3 617 138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"Национальный инфокоммуникационный холдинг 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Зерде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 для внедрения и развития цифрового телерадиовещания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3 617 138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оборонной и аэрокосмической промышленности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2 796 773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"Национальная компания 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Ғарыш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Сапары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 на создание целевых космических систем, технологий и их использование, а также строительство Сборочно-испытательного комплекса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2 796 773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3 300 000</w:t>
            </w:r>
          </w:p>
        </w:tc>
      </w:tr>
      <w:tr>
        <w:trPr>
          <w:trHeight w:val="30" w:hRule="atLeast"/>
        </w:trPr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оборонной и аэрокосмической промышленности Республики Казахстан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3 300 000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"Национальная компания Казахстан инжиниринг" в целях увеличения уставного капитала АО "Петропавловский завод тяжелого машиностроения"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2 203 000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"Национальная компания Казахстан инжиниринг" в целях увеличения уставного капитала АО "Завод им. С.М. Кирова"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1 097 000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-883 253 147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Ненефтяной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дефицит (профицит) 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-4 330 528 103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VII. Финансирование дефицита бюджета (использование профицита) </w:t>
            </w:r>
          </w:p>
        </w:tc>
        <w:tc>
          <w:tcPr>
            <w:tcW w:w="3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883 253 147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 – 2020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2018 года № 627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 – 2020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 № 113-VI ЗРК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поступлений на 2018 год, направляемые </w:t>
      </w:r>
      <w:r>
        <w:br/>
      </w:r>
      <w:r>
        <w:rPr>
          <w:rFonts w:ascii="Times New Roman"/>
          <w:b/>
          <w:i w:val="false"/>
          <w:color w:val="000000"/>
        </w:rPr>
        <w:t>в Национальный фонд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7"/>
        <w:gridCol w:w="930"/>
        <w:gridCol w:w="6575"/>
        <w:gridCol w:w="4208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Подкласс</w:t>
            </w:r>
          </w:p>
          <w:bookmarkEnd w:id="61"/>
        </w:tc>
        <w:tc>
          <w:tcPr>
            <w:tcW w:w="6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5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3 138 110 066</w:t>
            </w:r>
          </w:p>
        </w:tc>
      </w:tr>
      <w:tr>
        <w:trPr>
          <w:trHeight w:val="30" w:hRule="atLeast"/>
        </w:trPr>
        <w:tc>
          <w:tcPr>
            <w:tcW w:w="5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3 121 232 128</w:t>
            </w:r>
          </w:p>
        </w:tc>
      </w:tr>
      <w:tr>
        <w:trPr>
          <w:trHeight w:val="30" w:hRule="atLeast"/>
        </w:trPr>
        <w:tc>
          <w:tcPr>
            <w:tcW w:w="5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1 303 865 453</w:t>
            </w:r>
          </w:p>
        </w:tc>
      </w:tr>
      <w:tr>
        <w:trPr>
          <w:trHeight w:val="30" w:hRule="atLeast"/>
        </w:trPr>
        <w:tc>
          <w:tcPr>
            <w:tcW w:w="5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1 303 865 453</w:t>
            </w:r>
          </w:p>
        </w:tc>
      </w:tr>
      <w:tr>
        <w:trPr>
          <w:trHeight w:val="30" w:hRule="atLeast"/>
        </w:trPr>
        <w:tc>
          <w:tcPr>
            <w:tcW w:w="5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1 817 366 675</w:t>
            </w:r>
          </w:p>
        </w:tc>
      </w:tr>
      <w:tr>
        <w:trPr>
          <w:trHeight w:val="30" w:hRule="atLeast"/>
        </w:trPr>
        <w:tc>
          <w:tcPr>
            <w:tcW w:w="5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1 817 366 675</w:t>
            </w:r>
          </w:p>
        </w:tc>
      </w:tr>
      <w:tr>
        <w:trPr>
          <w:trHeight w:val="30" w:hRule="atLeast"/>
        </w:trPr>
        <w:tc>
          <w:tcPr>
            <w:tcW w:w="5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135 363</w:t>
            </w:r>
          </w:p>
        </w:tc>
      </w:tr>
      <w:tr>
        <w:trPr>
          <w:trHeight w:val="30" w:hRule="atLeast"/>
        </w:trPr>
        <w:tc>
          <w:tcPr>
            <w:tcW w:w="5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135 363</w:t>
            </w:r>
          </w:p>
        </w:tc>
      </w:tr>
      <w:tr>
        <w:trPr>
          <w:trHeight w:val="30" w:hRule="atLeast"/>
        </w:trPr>
        <w:tc>
          <w:tcPr>
            <w:tcW w:w="5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на организации нефтяного сектора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135 363</w:t>
            </w:r>
          </w:p>
        </w:tc>
      </w:tr>
      <w:tr>
        <w:trPr>
          <w:trHeight w:val="30" w:hRule="atLeast"/>
        </w:trPr>
        <w:tc>
          <w:tcPr>
            <w:tcW w:w="5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42 575</w:t>
            </w:r>
          </w:p>
        </w:tc>
      </w:tr>
      <w:tr>
        <w:trPr>
          <w:trHeight w:val="30" w:hRule="atLeast"/>
        </w:trPr>
        <w:tc>
          <w:tcPr>
            <w:tcW w:w="5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42 575</w:t>
            </w:r>
          </w:p>
        </w:tc>
      </w:tr>
      <w:tr>
        <w:trPr>
          <w:trHeight w:val="30" w:hRule="atLeast"/>
        </w:trPr>
        <w:tc>
          <w:tcPr>
            <w:tcW w:w="5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42 575</w:t>
            </w:r>
          </w:p>
        </w:tc>
      </w:tr>
      <w:tr>
        <w:trPr>
          <w:trHeight w:val="30" w:hRule="atLeast"/>
        </w:trPr>
        <w:tc>
          <w:tcPr>
            <w:tcW w:w="5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16 700 000</w:t>
            </w:r>
          </w:p>
        </w:tc>
      </w:tr>
      <w:tr>
        <w:trPr>
          <w:trHeight w:val="30" w:hRule="atLeast"/>
        </w:trPr>
        <w:tc>
          <w:tcPr>
            <w:tcW w:w="5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16 700 000</w:t>
            </w:r>
          </w:p>
        </w:tc>
      </w:tr>
      <w:tr>
        <w:trPr>
          <w:trHeight w:val="30" w:hRule="atLeast"/>
        </w:trPr>
        <w:tc>
          <w:tcPr>
            <w:tcW w:w="5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16 700 000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внесении изменений и дополнений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Закон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 – 2020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2018 года № 627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 – 2020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 № 113-VI ЗРК</w:t>
            </w:r>
          </w:p>
        </w:tc>
      </w:tr>
    </w:tbl>
    <w:bookmarkStart w:name="z7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республиканских бюджетных программ (подпрограмм),</w:t>
      </w:r>
      <w:r>
        <w:br/>
      </w:r>
      <w:r>
        <w:rPr>
          <w:rFonts w:ascii="Times New Roman"/>
          <w:b/>
          <w:i w:val="false"/>
          <w:color w:val="000000"/>
        </w:rPr>
        <w:t>не подлежащих секвестру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бюджета на 2018 год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23"/>
        <w:gridCol w:w="1403"/>
        <w:gridCol w:w="1403"/>
        <w:gridCol w:w="1403"/>
        <w:gridCol w:w="7068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     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     Программа                                                                   </w:t>
            </w:r>
          </w:p>
          <w:bookmarkEnd w:id="63"/>
        </w:tc>
        <w:tc>
          <w:tcPr>
            <w:tcW w:w="7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       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Подпрограмма</w:t>
            </w:r>
          </w:p>
        </w:tc>
      </w:tr>
      <w:tr>
        <w:trPr>
          <w:trHeight w:val="30" w:hRule="atLeast"/>
        </w:trPr>
        <w:tc>
          <w:tcPr>
            <w:tcW w:w="1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качественного школьного образования</w:t>
            </w:r>
          </w:p>
        </w:tc>
      </w:tr>
      <w:tr>
        <w:trPr>
          <w:trHeight w:val="30" w:hRule="atLeast"/>
        </w:trPr>
        <w:tc>
          <w:tcPr>
            <w:tcW w:w="1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100</w:t>
            </w:r>
          </w:p>
        </w:tc>
        <w:tc>
          <w:tcPr>
            <w:tcW w:w="7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детей в республиканских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101</w:t>
            </w:r>
          </w:p>
        </w:tc>
        <w:tc>
          <w:tcPr>
            <w:tcW w:w="7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государственного образовательного заказа в Назарбаев Интеллектуальных школах</w:t>
            </w:r>
          </w:p>
        </w:tc>
      </w:tr>
      <w:tr>
        <w:trPr>
          <w:trHeight w:val="30" w:hRule="atLeast"/>
        </w:trPr>
        <w:tc>
          <w:tcPr>
            <w:tcW w:w="1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110</w:t>
            </w:r>
          </w:p>
        </w:tc>
        <w:tc>
          <w:tcPr>
            <w:tcW w:w="7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областным бюджетам, бюджетам городов республиканского значения, столицы на апробирование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подушевого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финансирования организаций среднего образования</w:t>
            </w:r>
          </w:p>
        </w:tc>
      </w:tr>
      <w:tr>
        <w:trPr>
          <w:trHeight w:val="30" w:hRule="atLeast"/>
        </w:trPr>
        <w:tc>
          <w:tcPr>
            <w:tcW w:w="1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1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1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100</w:t>
            </w:r>
          </w:p>
        </w:tc>
        <w:tc>
          <w:tcPr>
            <w:tcW w:w="7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Фонду социального медицинского страхования на оплату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1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105</w:t>
            </w:r>
          </w:p>
        </w:tc>
        <w:tc>
          <w:tcPr>
            <w:tcW w:w="7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медицинской помощи с применением инновационных медицинских технологий и лечение за рубежом</w:t>
            </w:r>
          </w:p>
        </w:tc>
      </w:tr>
      <w:tr>
        <w:trPr>
          <w:trHeight w:val="30" w:hRule="atLeast"/>
        </w:trPr>
        <w:tc>
          <w:tcPr>
            <w:tcW w:w="1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106</w:t>
            </w:r>
          </w:p>
        </w:tc>
        <w:tc>
          <w:tcPr>
            <w:tcW w:w="7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медицинской помощи больным социально-значимыми заболеваниями, за исключением направлений, финансируемых через Фонд социального медицинского страхования</w:t>
            </w:r>
          </w:p>
        </w:tc>
      </w:tr>
      <w:tr>
        <w:trPr>
          <w:trHeight w:val="30" w:hRule="atLeast"/>
        </w:trPr>
        <w:tc>
          <w:tcPr>
            <w:tcW w:w="1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107</w:t>
            </w:r>
          </w:p>
        </w:tc>
        <w:tc>
          <w:tcPr>
            <w:tcW w:w="7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медицинской помощи в форме санитарной авиации</w:t>
            </w:r>
          </w:p>
        </w:tc>
      </w:tr>
      <w:tr>
        <w:trPr>
          <w:trHeight w:val="30" w:hRule="atLeast"/>
        </w:trPr>
        <w:tc>
          <w:tcPr>
            <w:tcW w:w="1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108</w:t>
            </w:r>
          </w:p>
        </w:tc>
        <w:tc>
          <w:tcPr>
            <w:tcW w:w="7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затрат организациям здравоохранения за оказание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1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здоровья</w:t>
            </w:r>
          </w:p>
        </w:tc>
      </w:tr>
      <w:tr>
        <w:trPr>
          <w:trHeight w:val="30" w:hRule="atLeast"/>
        </w:trPr>
        <w:tc>
          <w:tcPr>
            <w:tcW w:w="1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100</w:t>
            </w:r>
          </w:p>
        </w:tc>
        <w:tc>
          <w:tcPr>
            <w:tcW w:w="7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1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101</w:t>
            </w:r>
          </w:p>
        </w:tc>
        <w:tc>
          <w:tcPr>
            <w:tcW w:w="7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закуп вакцин и других иммунобиологических препаратов</w:t>
            </w:r>
          </w:p>
        </w:tc>
      </w:tr>
      <w:tr>
        <w:trPr>
          <w:trHeight w:val="30" w:hRule="atLeast"/>
        </w:trPr>
        <w:tc>
          <w:tcPr>
            <w:tcW w:w="1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102</w:t>
            </w:r>
          </w:p>
        </w:tc>
        <w:tc>
          <w:tcPr>
            <w:tcW w:w="7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пропаганду здорового образа жизни</w:t>
            </w:r>
          </w:p>
        </w:tc>
      </w:tr>
      <w:tr>
        <w:trPr>
          <w:trHeight w:val="30" w:hRule="atLeast"/>
        </w:trPr>
        <w:tc>
          <w:tcPr>
            <w:tcW w:w="1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7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105</w:t>
            </w:r>
          </w:p>
        </w:tc>
        <w:tc>
          <w:tcPr>
            <w:tcW w:w="7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по профилактике и борьбе со СПИД</w:t>
            </w:r>
          </w:p>
        </w:tc>
      </w:tr>
      <w:tr>
        <w:trPr>
          <w:trHeight w:val="30" w:hRule="atLeast"/>
        </w:trPr>
        <w:tc>
          <w:tcPr>
            <w:tcW w:w="1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106</w:t>
            </w:r>
          </w:p>
        </w:tc>
        <w:tc>
          <w:tcPr>
            <w:tcW w:w="7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реализацию мероприятий по профилактике и борьбе со СПИД</w:t>
            </w:r>
          </w:p>
        </w:tc>
      </w:tr>
      <w:tr>
        <w:trPr>
          <w:trHeight w:val="30" w:hRule="atLeast"/>
        </w:trPr>
        <w:tc>
          <w:tcPr>
            <w:tcW w:w="1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отдельных категорий граждан и их сопровождение по выплатам</w:t>
            </w:r>
          </w:p>
        </w:tc>
      </w:tr>
      <w:tr>
        <w:trPr>
          <w:trHeight w:val="30" w:hRule="atLeast"/>
        </w:trPr>
        <w:tc>
          <w:tcPr>
            <w:tcW w:w="1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100</w:t>
            </w:r>
          </w:p>
        </w:tc>
        <w:tc>
          <w:tcPr>
            <w:tcW w:w="7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Выплаты солидарных пенсий</w:t>
            </w:r>
          </w:p>
        </w:tc>
      </w:tr>
      <w:tr>
        <w:trPr>
          <w:trHeight w:val="30" w:hRule="atLeast"/>
        </w:trPr>
        <w:tc>
          <w:tcPr>
            <w:tcW w:w="1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101</w:t>
            </w:r>
          </w:p>
        </w:tc>
        <w:tc>
          <w:tcPr>
            <w:tcW w:w="7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базовые пенсионные выплаты</w:t>
            </w:r>
          </w:p>
        </w:tc>
      </w:tr>
      <w:tr>
        <w:trPr>
          <w:trHeight w:val="30" w:hRule="atLeast"/>
        </w:trPr>
        <w:tc>
          <w:tcPr>
            <w:tcW w:w="1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103</w:t>
            </w:r>
          </w:p>
        </w:tc>
        <w:tc>
          <w:tcPr>
            <w:tcW w:w="7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обязательств по государственной гарантии сохранности обязательных пенсионных взносов и обязательных профессиональных пенсионных взносов в едином накопительном пенсионном фонде</w:t>
            </w:r>
          </w:p>
        </w:tc>
      </w:tr>
      <w:tr>
        <w:trPr>
          <w:trHeight w:val="30" w:hRule="atLeast"/>
        </w:trPr>
        <w:tc>
          <w:tcPr>
            <w:tcW w:w="1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7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Государственное базовое социальное пособие по инвалидности</w:t>
            </w:r>
          </w:p>
        </w:tc>
      </w:tr>
      <w:tr>
        <w:trPr>
          <w:trHeight w:val="30" w:hRule="atLeast"/>
        </w:trPr>
        <w:tc>
          <w:tcPr>
            <w:tcW w:w="1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105</w:t>
            </w:r>
          </w:p>
        </w:tc>
        <w:tc>
          <w:tcPr>
            <w:tcW w:w="7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Государственное базовое социальное пособие по случаю потери кормильца</w:t>
            </w:r>
          </w:p>
        </w:tc>
      </w:tr>
      <w:tr>
        <w:trPr>
          <w:trHeight w:val="30" w:hRule="atLeast"/>
        </w:trPr>
        <w:tc>
          <w:tcPr>
            <w:tcW w:w="1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106</w:t>
            </w:r>
          </w:p>
        </w:tc>
        <w:tc>
          <w:tcPr>
            <w:tcW w:w="7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Государственное базовое пособие по возрасту</w:t>
            </w:r>
          </w:p>
        </w:tc>
      </w:tr>
      <w:tr>
        <w:trPr>
          <w:trHeight w:val="30" w:hRule="atLeast"/>
        </w:trPr>
        <w:tc>
          <w:tcPr>
            <w:tcW w:w="1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107</w:t>
            </w:r>
          </w:p>
        </w:tc>
        <w:tc>
          <w:tcPr>
            <w:tcW w:w="7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Пособие на погребение</w:t>
            </w:r>
          </w:p>
        </w:tc>
      </w:tr>
      <w:tr>
        <w:trPr>
          <w:trHeight w:val="30" w:hRule="atLeast"/>
        </w:trPr>
        <w:tc>
          <w:tcPr>
            <w:tcW w:w="1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108</w:t>
            </w:r>
          </w:p>
        </w:tc>
        <w:tc>
          <w:tcPr>
            <w:tcW w:w="7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специальные пособия</w:t>
            </w:r>
          </w:p>
        </w:tc>
      </w:tr>
      <w:tr>
        <w:trPr>
          <w:trHeight w:val="30" w:hRule="atLeast"/>
        </w:trPr>
        <w:tc>
          <w:tcPr>
            <w:tcW w:w="1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109</w:t>
            </w:r>
          </w:p>
        </w:tc>
        <w:tc>
          <w:tcPr>
            <w:tcW w:w="7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обязательных пенсионных взносов получателям социальных выплат в случае потери дохода в связи с уходом за ребенком по достижении им возраста одного года</w:t>
            </w:r>
          </w:p>
        </w:tc>
      </w:tr>
      <w:tr>
        <w:trPr>
          <w:trHeight w:val="30" w:hRule="atLeast"/>
        </w:trPr>
        <w:tc>
          <w:tcPr>
            <w:tcW w:w="1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111</w:t>
            </w:r>
          </w:p>
        </w:tc>
        <w:tc>
          <w:tcPr>
            <w:tcW w:w="7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за вред, причиненный жизни и здоровью, возложенное судом на государство в случае прекращения деятельности юридического лица</w:t>
            </w:r>
          </w:p>
        </w:tc>
      </w:tr>
      <w:tr>
        <w:trPr>
          <w:trHeight w:val="30" w:hRule="atLeast"/>
        </w:trPr>
        <w:tc>
          <w:tcPr>
            <w:tcW w:w="1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131</w:t>
            </w:r>
          </w:p>
        </w:tc>
        <w:tc>
          <w:tcPr>
            <w:tcW w:w="7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Единовременные государственные денежные компенсации гражданам, пострадавшим вследствие ядерных испытаний на Семипалатинском испытательном ядерном полигоне</w:t>
            </w:r>
          </w:p>
        </w:tc>
      </w:tr>
      <w:tr>
        <w:trPr>
          <w:trHeight w:val="30" w:hRule="atLeast"/>
        </w:trPr>
        <w:tc>
          <w:tcPr>
            <w:tcW w:w="1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132</w:t>
            </w:r>
          </w:p>
        </w:tc>
        <w:tc>
          <w:tcPr>
            <w:tcW w:w="7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Единовременная денежная компенсация реабилитированным гражданам - жертвам массовых политических репрессий  </w:t>
            </w:r>
          </w:p>
        </w:tc>
      </w:tr>
      <w:tr>
        <w:trPr>
          <w:trHeight w:val="30" w:hRule="atLeast"/>
        </w:trPr>
        <w:tc>
          <w:tcPr>
            <w:tcW w:w="1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133</w:t>
            </w:r>
          </w:p>
        </w:tc>
        <w:tc>
          <w:tcPr>
            <w:tcW w:w="7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Единовременные государственные пособия в связи с рождением ребенка</w:t>
            </w:r>
          </w:p>
        </w:tc>
      </w:tr>
      <w:tr>
        <w:trPr>
          <w:trHeight w:val="30" w:hRule="atLeast"/>
        </w:trPr>
        <w:tc>
          <w:tcPr>
            <w:tcW w:w="1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134</w:t>
            </w:r>
          </w:p>
        </w:tc>
        <w:tc>
          <w:tcPr>
            <w:tcW w:w="7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пособия по уходу за ребенком до одного года</w:t>
            </w:r>
          </w:p>
        </w:tc>
      </w:tr>
      <w:tr>
        <w:trPr>
          <w:trHeight w:val="30" w:hRule="atLeast"/>
        </w:trPr>
        <w:tc>
          <w:tcPr>
            <w:tcW w:w="1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135</w:t>
            </w:r>
          </w:p>
        </w:tc>
        <w:tc>
          <w:tcPr>
            <w:tcW w:w="7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пособия родителям, опекунам, воспитывающим детей- инвалидов</w:t>
            </w:r>
          </w:p>
        </w:tc>
      </w:tr>
      <w:tr>
        <w:trPr>
          <w:trHeight w:val="30" w:hRule="atLeast"/>
        </w:trPr>
        <w:tc>
          <w:tcPr>
            <w:tcW w:w="1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138</w:t>
            </w:r>
          </w:p>
        </w:tc>
        <w:tc>
          <w:tcPr>
            <w:tcW w:w="7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пособия семьям (лицам), осуществляющим уход за инвалидом первой группы с детства</w:t>
            </w:r>
          </w:p>
        </w:tc>
      </w:tr>
      <w:tr>
        <w:trPr>
          <w:trHeight w:val="30" w:hRule="atLeast"/>
        </w:trPr>
        <w:tc>
          <w:tcPr>
            <w:tcW w:w="1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140</w:t>
            </w:r>
          </w:p>
        </w:tc>
        <w:tc>
          <w:tcPr>
            <w:tcW w:w="7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Государственные пособия многодетным матерям, награжденным подвесками "Алтын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алка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", 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Кумис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алка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 или получившим ранее звание "Мать-героиня" и награжденным орденом "Материнская слава"</w:t>
            </w:r>
          </w:p>
        </w:tc>
      </w:tr>
      <w:tr>
        <w:trPr>
          <w:trHeight w:val="30" w:hRule="atLeast"/>
        </w:trPr>
        <w:tc>
          <w:tcPr>
            <w:tcW w:w="1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143</w:t>
            </w:r>
          </w:p>
        </w:tc>
        <w:tc>
          <w:tcPr>
            <w:tcW w:w="7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Специальные государственные пособия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