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d8e50" w14:textId="4bd8e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октября 2018 года № 637.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государственные учреждения – территориальные органы, находящиеся в ведении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внутренних дел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2018 года № 637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переименовываемых государственных учреждений – территориальных органов, находящихся в ведении Министерства внутренних дел Республики Казахстан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Департамент внутренних дел города Астаны Министерства внутренних дел Республики Казахстан в Департамент полиции города Астаны Министерства внутренних дел Республики Казахстан.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внутренних дел Акмолинской области Министерства внутренних дел Республики Казахстан в Департамент полиции Акмолинской области Министерства внутренних дел Республики Казахстан.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внутренних дел Актюбинской области Министерства внутренних дел Республики Казахстан в Департамент полиции Актюбинской области Министерства внутренних дел Республики Казахстан.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 внутренних дел города Алматы Министерства внутренних дел Республики Казахстан в Департамент полиции города Алматы Министерства внутренних дел Республики Казахстан.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внутренних дел Алматинской области Министерства внутренних дел Республики Казахстан в Департамент полиции Алматинской области Министерства внутренних дел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внутренних дел Атырауской области Министерства внутренних дел Республики Казахстан в Департамент полиции Атырауской области Министерства внутренних дел Республики Казахстан.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Департамент внутренних дел Восточно-Казахстанской области Министерства внутренних дел Республики Казахстан в Департамент полиции Восточно-Казахстанской области Министерства внутренних дел Республики Казахстан.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Департамент внутренних дел Жамбылской области Министерства внутренних дел Республики Казахстан в Департамент полиции Жамбылской области Министерства внутренних дел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Департамент внутренних дел Западно-Казахстанской области Министерства внутренних дел Республики Казахстан в Департамент полиции Западно-Казахстанской области Министерства внутренних дел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Департамент внутренних дел Карагандинской области Министерства внутренних дел Республики Казахстан в Департамент полиции Карагандинской области Министерства внутренних дел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Департамент внутренних дел Кызылординской области Министерства внутренних дел Республики Казахстан в Департамент полиции Кызылординской области Министерства внутренних дел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 внутренних дел Костанайской области Министерства внутренних дел Республики Казахстан в Департамент полиции Костанайской области Министерства внутренних дел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 внутренних дел Мангистауской области Министерства внутренних дел Республики Казахстан в Департамент полиции Мангистауской области Министерства внутренних дел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Департамент внутренних дел Павлодарской области Министерства внутренних дел Республики Казахстан в Департамент полиции Павлодарской области Министерства внутренних дел Республики Казахстан.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Департамент внутренних дел Северо-Казахстанской области Министерства внутренних дел Республики Казахстан в Департамент полиции Северо-Казахстанской области Министерства внутренних дел Республики Казахстан.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внутренних дел Туркестанской области Министерства внутренних дел Республики Казахстан в Департамент полиции Туркестанской области Министерства внутренних дел Республики Казахстан.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Департамент внутренних дел города Шымкент Министерства внутренних дел Республики в Департамент полиции города Шымкента Министерства внутренних дел Республики Казахстан.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Департамент внутренних дел на транспорте Министерства внутренних дел Республики Казахстан в Департамент полиции на транспорте Министерства внутренних дел Республики Казахстан.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Управление внутренних дел района "Алматы" Департамента внутренних дел города Астаны Министерства внутренних дел Республики Казахстан в Управление полиции района "Алматы" Департамента полиции города Астаны Министерства внутренних дел Республики Казахстан.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внутренних дел района "Сары-Арка" Департамента внутренних дел города Астаны Министерства внутренних дел Республики Казахстан в Управление полиции района "Сары-Арка" Департамента полиции города Астаны Министерства внутренних дел Республики Казахстан.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внутренних дел района "Есиль" Департамента внутренних дел города Астаны Министерства внутренних дел Республики Казахстан в Управление полиции района "Есиль" Департамента полиции города Астаны Министерства внутренних дел Республики Казахстан.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внутренних дел района "Байқоныр" Департамента внутренних дел города Астаны Министерства внутренних дел Республики Казахстан в Управление полиции района "Байқоныр" Департамента полиции города Астаны Министерства внутренних дел Республики Казахстан.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внутренних дел города Кокшетау Департамента внутренних дел Акмолинской области Министерства внутренних дел Республики Казахстан в Управление полиции города Кокшетау Департамента полиции Акмолинской области Министерства внутренних дел Республики Казахстан.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Управление внутренних дел города Степногорска Департамента внутренних дел Акмолинской области Министерства внутренних дел Республики Казахстан в Управление полиции города Степногорска Департамента полиции Акмолинской области Министерства внутренних дел Республики Казахстан.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Отдел внутренних дел Аккольского района Департамента внутренних дел Акмолинской области Министерства внутренних дел Республики Казахстан в Отдел полиции Аккольского района Департамента полиции Акмолинской области Министерства внутренних дел Республики Казахстан.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Отдел внутренних дел Аршалынского района Департамента внутренних дел Акмолинской области Министерства внутренних дел Республики Казахстан в Отдел полиции Аршалынского района Министерства внутренних дел Республики Казахстан.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Отдел внутренних дел Астраханского района Департамента внутренних дел Акмолинской области Министерства внутренних дел Республики Казахстан в Отдел полиции Астраханского района Департамента полиции Акмолинской области Министерства внутренних дел Республики Казахстан.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Отдел внутренних дел Атбасарского района Департамента внутренних дел Акмолинской области Министерства внутренних дел Республики Казахстан в Отдел полиции Атбасарского района Департамента полиции Акмолинской области Министерства внутренних дел Республики Казахстан.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Отдел внутренних дел Буландынского района Департамента внутренних дел Акмолинской области Министерства внутренних дел Республики Казахстан в Отдел полиции Буландынского района Департамента полиции Акмолинской области Министерства внутренних дел Республики Казахстан.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Отдел внутренних дел Егиндыкольского района Департамента внутренних дел Акмолинской области Министерства внутренних дел Республики Казахстан в Отдел полиции Егиндыкольского района Департамента полиции Акмолинской области Министерства внутренних дел Республики Казахстан.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Отдел внутренних дел Енбекшильдерского района Департамента внутренних дел Акмолинской области Министерства внутренних дел Республики Казахстан в Отдел полиции Енбекшильдерского района Департамента полиции Акмолинской области Министерства внутренних дел Республики Казахстан.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Отдел внутренних дел Ерейментауского района Департамента внутренних дел Акмолинской области Министерства внутренних дел Республики Казахстан в Отдел полиции Ерейментауского района Департамента полиции Акмолинской области Министерства внутренних дел Республики Казахстан.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Отдел внутренних дел Есильского района Департамента внутренних дел Акмолинской области Министерства внутренних дел Республики Казахстан в Отдел полиции Есильского района Департамента полиции Акмолинской области Министерства внутренних дел Республики Казахстан.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Отдел внутренних дел Жаксынского района Департамента внутренних дел Акмолинской области Министерства внутренних дел Республики Казахстан в Отдел полиции Жаксынского района Департамента полиции Акмолинской области Министерства внутренних дел Республики Казахстан.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Отдел внутренних дел Жаркаинского района Департамента внутренних дел Акмолинской области Министерства внутренних дел Республики Казахстан в Отдел полиции Жаркаинского района Департамента полиции Акмолинской области Министерства внутренних дел Республики Казахстан.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Отдел внутренних дел Зерендинского района Департамента внутренних дел Акмолинской области Министерства внутренних дел Республики Казахстан в Отдел полиции Зерендинского района Департамента полиции Акмолинской области Министерства внутренних дел Республики Казахстан.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Отдел внутренних дел Коргалжынского района Департамента внутренних дел Акмолинской области Министерства внутренних дел Республики Казахстан в Отдел полиции Коргалжынского района Департамента полиции Акмолинской области Министерства внутренних дел Республики Казахстан.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Отдел внутренних дел Сандыктауского района Департамента внутренних дел Акмолинской области Министерства внутренних дел Республики Казахстан в Отдел полиции Сандыктауского района Департамента полиции Акмолинской области Министерства внутренних дел Республики Казахстан.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Отдел внутренних дел Целиноградского района Департамента внутренних дел Акмолинской области Министерства внутренних дел Республики Казахстан в Отдел полиции Целиноградского района Департамента полиции Акмолинской области Министерства внутренних дел Республики Казахстан.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Отдел внутренних дел Шортандинского района Департамента внутренних дел Акмолинской области Министерства внутренних дел Республики Казахстан в Отдел полиции Шортандинского района Департамента полиции Акмолинской области Министерства внутренних дел Республики Казахстан.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Отдел внутренних дел Бурабайского района Департамента внутренних дел Акмолинской области Министерства внутренних дел Республики Казахстан в Отдел полиции Бурабайского района Департамента полиции Акмолинской области Министерства внутренних дел Республики Казахстан.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Управление внутренних дел города Актобе Департамента внутренних дел Актюбинской области Министерства внутренних дел Республики Казахстан в Управление полиции города Актобе Департамента полиции Актюбинской области Министерства внутренних дел Республики Казахстан.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Отдел внутренних дел Айтекебийского района Департамента внутренних дел Актюбинской области Министерства внутренних дел Республики Казахстан в Отдел полиции Айтекебийского района Департамента полиции Актюбинской области Министерства внутренних дел Республики Казахстан.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Отдел внутренних дел Алгинского района Департамента внутренних дел Актюбинской области Министерства внутренних дел Республики Казахстан в Отдел полиции Алгинского района Департамента полиции Актюбинской области Министерства внутренних дел Республики Казахстан.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Отдел внутренних дел Байганинского района Департамента внутренних дел Актюбинской области Министерства внутренних дел Республики Казахстан в Отдел полиции Байганинского района Департамента полиции Актюбинской области Министерства внутренних дел Республики Казахстан.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Отдел внутренних дел Иргизского района Департамента внутренних дел Актюбинской области Министерства внутренних дел Республики Казахстан в Отдел полиции Иргизского района Департамента полиции Актюбинской области Министерства внутренних дел Республики Казахстан.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Отдел внутренних дел Каргалинского района Департамента внутренних дел Актюбинской области Министерства внутренних дел Республики Казахстан в Отдел полиции Каргалинского района Департамента полиции Актюбинской области Министерства внутренних дел Республики Казахстан.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Отдел внутренних дел Мартукского района Департамента внутренних дел Актюбинской области Министерства внутренних дел Республики Казахстан в Отдел полиции Мартукского района Департамента полиции Актюбинской области Министерства внутренних дел Республики Казахстан.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Отдел внутренних дел Мугалжарского района Департамента внутренних дел Актюбинской области Министерства внутренних дел Республики Казахстан в Отдел полиции Мугалжарского района Департамента полиции Актюбинской области Министерства внутренних дел Республики Казахстан.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Отдел внутренних дел Темирского района Департамента внутренних дел Актюбинской области Министерства внутренних дел Республики Казахстан в Отдел полиции Темирского района Департамента полиции Актюбинской области Министерства внутренних дел Республики Казахстан.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Отдел внутренних дел Уилского района Департамента внутренних дел Актюбинской области Министерства внутренних дел Республики Казахстан в Отдел полиции Уилского района Департамента полиции Актюбинской области Министерства внутренних дел Республики Казахстан. 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Отдел внутренних дел Хобдинского района Департамента внутренних дел Актюбинской области Министерства внутренних дел Республики Казахстан в Отдел полиции Хобдинского района Департамента полиции Актюбинской области Министерства внутренних дел Республики Казахстан.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Отдел внутренних дел Хромтауского района Департамента внутренних дел Актюбинской области Министерства внутренних дел Республики Казахстан в Отдел полиции Хромтауского района Департамента полиции Актюбинской области Министерства внутренних дел Республики Казахстан.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Отдел внутренних дел Шалкарского района Департамента внутренних дел Актюбинской области Министерства внутренних дел Республики Казахстан в Отдел полиции Шалкарского района Департамента полиции Актюбинской области Министерства внутренних дел Республики Казахстан.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Управление внутренних дел Алатауского района Департамента внутренних дел города Алматы Министерства внутренних дел Республики Казахстан в Управление полиции Алатауского района Департамента полиции города Алматы Министерства внутренних дел Республики Казахстан.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Управление внутренних дел Алмалинского района Департамента внутренних дел города Алматы Министерства внутренних дел Республики Казахстан в Управление полиции Алмалинского района Департамента полиции города Алматы Министерства внутренних дел Республики Казахстан. 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Управление внутренних дел Ауэзовского района Департамента внутренних дел города Алматы Министерства внутренних дел Республики Казахстан в Управление полиции Ауэзовского района Департамента полиции города Алматы Министерства внутренних дел Республики Казахстан. 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Управление внутренних дел Бостандыкского района Департамента внутренних дел города Алматы Министерства внутренних дел Республики Казахстан в Управление полиции Бостандыкского района Департамента полиции города Алматы Министерства внутренних дел Республики Казахстан.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Управление внутренних дел Жетысуского района Департамента внутренних дел города Алматы Министерства внутренних дел Республики Казахстан в Управление полиции Жетысуского района Департамента полиции города Алматы Министерства внутренних дел Республики Казахстан. 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Управление внутренних дел Медеуского района Департамента внутренних дел города Алматы Министерства внутренних дел Республики Казахстан в Управление полиции Медеуского района Департамента полиции города Алматы Министерства внутренних дел Республики Казахстан. 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Управление внутренних дел Турксибского района Департамента внутренних дел города Алматы Министерства внутренних дел Республики Казахстан в Управление полиции Турксибского района Департамента полиции города Алматы Министерства внутренних дел Республики Казахстан.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Управление внутренних дел Наурызбайского района Департамента внутренних дел города Алматы Министерства внутренних дел Республики Казахстан в Управление полиции Наурызбайского района Департамента полиции города Алматы Министерства внутренних дел Республики Казахстан.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Управление внутренних дел на метрополитене города Алматы Департамента внутренних дел города Алматы Министерства внутренних дел Республики Казахстан в Управление полиции на метрополитене города Алматы Департамента полиции города Алматы Министерства внутренних дел Республики Казахстан.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Управление внутренних дел города Талдыкоргана Департамента внутренних дел Алматинской области Министерства внутренних дел Республики Казахстан в Управление полиции города Талдыкоргана Департамента полиции Алматинской области Министерства внутренних дел Республики Казахстан.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Управление внутренних дел Енбекшиказахского района Департамента внутренних дел Алматинской области Министерства внутренних дел Республики Казахстан в Управление полиции Енбекшиказахского района Департамента полиции Алматинской области Министерства внутренних дел Республики Казахстан.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Управление внутренних дел Илийского района Департамента внутренних дел Алматинской области Министерства внутренних дел Республики Казахстан в Управление полиции Илийского района Департамента полиции Алматинской области Министерства внутренних дел Республики Казахстан.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Управление внутренних дел Карасайского района Департамента внутренних дел Алматинской области Министерства внутренних дел Республики Казахстан в Управление полиции Карасайского района Департамента полиции Алматинской области Министерства внутренних дел Республики Казахстан. 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Управление внутренних дел Талгарского района Департамента внутренних дел Алматинской области Министерства внутренних дел Республики Казахстан в Управление полиции Талгарского района Департамента полиции Алматинской области Министерства внутренних дел Республики Казахстан.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Отдел внутренних дел города Капшагая Департамента внутренних дел Алматинской области Министерства внутренних дел Республики Казахстан в Отдел полиции города Капшагая Департамента полиции Алматинской области Министерства внутренних дел Республики Казахстан.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Отдел внутренних дел города Текели Департамента внутренних дел Алматинской области Министерства внутренних дел Республики Казахстан в Отдел полиции города Текели Департамента полиции Алматинской области Министерства внутренних дел Республики Казахстан.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Отдел внутренних дел Аксуского района Департамента внутренних дел Алматинской области Министерства внутренних дел Республики Казахстан в Отдел полиции Аксуского района Департамента полиции Алматинской области Министерства внутренних дел Республики Казахстан.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Отдел внутренних дел Алакольского района Департамента внутренних дел Алматинской области Министерства внутренних дел Республики Казахстан в Отдел полиции Алакольского района Департамента полиции Алматинской области Министерства внутренних дел Республики Казахстан.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Отдел внутренних дел Балхашского района Департамента внутренних дел Алматинской области Министерства внутренних дел Республики Казахстан в Отдел полиции Балхашского района Департамента полиции Алматинской области Министерства внутренних дел Республики Казахстан. 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Отдел внутренних дел Ескельдинского района Департамента внутренних дел Алматинской области Министерства внутренних дел Республики Казахстан в Отдел полиции Ескельдинского района Департамента полиции Алматинской области Министерства внутренних дел Республики Казахстан. 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Отдел внутренних дел Жамбылского района Департамента внутренних дел Алматинской области Министерства внутренних дел Республики Казахстан в Отдел полиции Жамбылского района Департамента полиции Алматинской области Министерства внутренних дел Республики Казахстан.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Отдел внутренних дел Каратальского района Департамента внутренних дел Алматинской области Министерства внутренних дел Республики Казахстан в Отдел полиции Каратальского района Департамента полиции Алматинской области Министерства внутренних дел Республики Казахстан. 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Отдел внутренних дел Кегенского района Департамента внутренних дел Алматинской области Министерства внутренних дел Республики Казахстан в Отдел полиции Кегенского района Департамента полиции Алматинской области Министерства внутренних дел Республики Казахстан. 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Отдел внутренних дел Кербулакского района Департамента внутренних дел Алматинской области Министерства внутренних дел Республики Казахстан в Отдел полиции Кербулакского района Департамента полиции Алматинской области Министерства внутренних дел Республики Казахстан.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Отдел внутренних дел Коксуского района Департамента внутренних дел Алматинской области Министерства внутренних дел Республики Казахстан в Отдел полиции Коксуского района Департамента полиции Алматинской области Министерства внутренних дел Республики Казахстан. 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Отдел внутренних дел Панфиловского района Департамента внутренних дел Алматинской области Министерства внутренних дел Республики Казахстан в Отдел полиции Панфиловского района Департамента полиции Алматинской области Министерства внутренних дел Республики Казахстан. 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Отдел внутренних дел Райымбекского района Департамента внутренних дел Алматинской области Министерства внутренних дел Республики Казахстан в Отдел полиции Райымбекского района Департамента полиции Алматинской области Министерства внутренних дел Республики Казахстан. 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Отдел внутренних дел Саркандского района Департамента внутренних дел Алматинской области Министерства внутренних дел Республики Казахстан в Отдел полиции Саркандского района Департамента полиции Алматинской области Министерства внутренних дел Республики Казахстан. 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Отдел внутренних дел Уйгурского района Департамента внутренних дел Алматинской области Министерства внутренних дел Республики Казахстан в Отдел полиции Уйгурского района Департамента полиции Алматинской области Министерства внутренних дел Республики Казахстан. 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Управление внутренних дел города Атырау Департамента внутренних дел Атырауской области Министерства внутренних дел Республики Казахстан в Управление полиции города Атырау Департамента полиции Атырауской области Министерства внутренних дел Республики Казахстан. 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Отдел внутренних дел Жылыойского района Департамента внутренних дел Атырауской области Министерства внутренних дел Республики Казахстан в Отдел полиции Жылыойского района Департамента полиции Атырауской области Министерства внутренних дел Республики Казахстан. 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Отдел внутренних дел Индерского района Департамента внутренних дел Атырауской области Министерства внутренних дел Республики Казахстан в Отдел полиции Индерского района Департамента полиции Атырауской области Министерства внутренних дел Республики Казахстан. 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Отдел внутренних дел Исатайского района Департамента внутренних дел Атырауской области Министерства внутренних дел Республики Казахстан в Отдел полиции Исатайского района Департамента полиции Атырауской области Министерства внутренних дел Республики Казахстан. 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Отдел внутренних дел Кызылкогинского района Департамента внутренних дел Атырауской области Министерства внутренних дел Республики Казахстан в Отдел полиции Кызылкогинского района Департамента полиции Атырауской области Министерства внутренних дел Республики Казахстан. 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Отдел внутренних дел Курмангазинского района Департамента внутренних дел Атырауской области Министерства внутренних дел Республики Казахстан в Отдел полиции Курмангазинского района Департамента полиции Атырауской области Министерства внутренних дел Республики Казахстан. 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Отдел внутренних дел Макатского района Департамента внутренних дел Атырауской области Министерства внутренних дел Республики Казахстан в Отдел полиции Макатского района Департамента полиции Атырауской области Министерства внутренних дел Республики Казахстан. 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Отдел внутренних дел Махамбетского района Департамента внутренних дел Атырауской области Министерства внутренних дел Республики Казахстан в Отдел полиции Махамбетского района Департамента полиции Атырауской области Министерства внутренних дел Республики Казахстан. 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Управление внутренних дел города Усть-Каменогорска Департамента внутренних дел Восточно-Казахстанской области Министерства внутренних дел Республики Казахстан в Управление полиции города Усть-Каменогорска Департамента полиции Восточно-Казахстанской области Министерства внутренних дел Республики Казахстан. 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Управление внутренних дел города Семей Департамента внутренних дел Восточно-Казахстанской области Министерства внутренних дел Республики Казахстан в Управление полиции города Семей Департамента полиции Восточно-Казахстанской области Министерства внутренних дел Республики Казахстан. 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Отдел внутренних дел Аягозского района Департамента внутренних дел Восточно-Казахстанской области Министерства внутренних дел Республики Казахстан в Отдел полиции Аягозского района Департамента полиции Восточно-Казахстанской области Министерства внутренних дел Республики Казахстан. 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Отдел внутренних дел Зыряновского района Департамента внутренних дел Восточно-Казахстанской области Министерства внутренних дел Республики Казахстан в Отдел полиции Зыряновского района Департамента полиции Восточно-Казахстанской области Министерства внутренних дел Республики Казахстан. 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Отдел внутренних дел города Риддера Департамента внутренних дел Восточно-Казахстанской области Министерства внутренних дел Республики Казахстан в Отдел полиции города Риддера Департамента полиции Восточно-Казахстанской области Министерства внутренних дел Республики Казахстан. 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Отдел внутренних дел Абайского района Департамента внутренних дел Восточно-Казахстанской области Министерства внутренних дел Республики Казахстан в Отдел полиции Абайского района Департамента полиции Восточно-Казахстанской области Министерства внутренних дел Республики Казахстан. 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Отдел внутренних дел Бескарагайского района Департамента внутренних дел Восточно-Казахстанской области Министерства внутренних дел Республики Казахстан в Отдел полиции Бескарагайского района Департамента полиции Восточно-Казахстанской области Министерства внутренних дел Республики Казахстан. 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Отдел внутренних дел Бородулихинского района Департамента внутренних дел Восточно-Казахстанской области Министерства внутренних дел Республики Казахстан в Отдел полиции Бородулихинского района Департамента полиции Восточно-Казахстанской области Министерства внутренних дел Республики Казахстан. 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Отдел внутренних дел Глубоковского района Департамента внутренних дел Восточно-Казахстанской области Министерства внутренних дел Республики Казахстан в Отдел полиции Глубоковского района Департамента полиции Восточно-Казахстанской области Министерства внутренних дел Республики Казахстан. 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Отдел внутренних дел Жарминского района Департамента внутренних дел Восточно-Казахстанской области Министерства внутренних дел Республики Казахстан в Отдел полиции Жарминского района Департамента полиции Восточно-Казахстанской области Министерства внутренних дел Республики Казахстан. 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Отдел внутренних дел Зайсанского района Департамента внутренних дел Восточно-Казахстанской области Министерства внутренних дел Республики Казахстан в Отдел полиции Зайсанского района Департамента полиции Восточно-Казахстанской области Министерства внутренних дел Республики Казахстан. 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Отдел внутренних дел Катон-Карагайского района Департамента внутренних дел Восточно-Казахстанской области Министерства внутренних дел Республики Казахстан в Отдел полиции Катон-Карагайского района Департамента полиции Восточно-Казахстанской области Министерства внутренних дел Республики Казахстан. 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Отдел внутренних дел Кокпектинского района Департамента внутренних дел Восточно-Казахстанской области Министерства внутренних дел Республики Казахстан в Отдел полиции Кокпектинского района Департамента полиции Восточно-Казахстанской области Министерства внутренних дел Республики Казахстан. 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Отдел внутренних дел Курчумского района Департамента внутренних дел Восточно-Казахстанской области Министерства внутренних дел Республики Казахстан в Отдел полиции Курчумского района Департамента полиции Восточно-Казахстанской области Министерства внутренних дел Республики Казахстан. 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Отдел внутренних дел Тарбагатайского района Департамента внутренних дел Восточно-Казахстанской области Министерства внутренних дел Республики Казахстан в Отдел полиции Тарбагатайского района Департамента полиции Восточно-Казахстанской области Министерства внутренних дел Республики Казахстан. 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Отдел внутренних дел Уланского района Департамента внутренних дел Восточно-Казахстанской области Министерства внутренних дел Республики Казахстан в Отдел полиции Уланского района Департамента полиции Восточно-Казахстанской области Министерства внутренних дел Республики Казахстан. 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Отдел внутренних дел Урджарского района Департамента внутренних дел Восточно-Казахстанской области Министерства внутренних дел Республики Казахстан в Отдел полиции Урджарского района Департамента полиции Восточно-Казахстанской области Министерства внутренних дел Республики Казахстан. 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Отдел внутренних дел Шемонаихинского района Департамента внутренних дел Восточно-Казахстанской области Министерства внутренних дел Республики Казахстан в Отдел полиции Шемонаихинского района Департамента полиции Восточно-Казахстанской области Министерства внутренних дел Республики Казахстан. 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Отдел полиции города Курчатов Департамента внутренних дел Восточно-Казахстанской области Министерства внутренних дел Республики Казахстан в Отдел полиции города Курчатов Департамента полиции Восточно-Казахстанской области Министерства внутренних дел Республики Казахстан. 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Управление внутренних дел города Тараза Департамента внутренних дел Жамбылской области Министерства внутренних дел Республики Казахстан в Управление полиции города Тараза Департамента полиции Жамбылской области Министерства внутренних дел Республики Казахстан. 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Отдел внутренних дел Байзакского района Департамента внутренних дел Жамбылской области Министерства внутренних дел Республики Казахстан в Отдел полиции Байзакского района Департамента полиции Жамбылской области Министерства внутренних дел Республики Казахстан. 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 Отдел внутренних дел Жамбылского района Департамента внутренних дел Жамбылской области Министерства внутренних дел Республики Казахстан в Отдел полиции Жамбылского района Департамента полиции Жамбылской области Министерства внутренних дел Республики Казахстан. 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Отдел внутренних дел Жуалынского района Департамента внутренних дел Жамбылской области Министерства внутренних дел Республики Казахстан в Отдел полиции Жуалынского района Департамента полиции Жамбылской области Министерства внутренних дел Республики Казахстан. 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Отдел внутренних дел Кордайского района Департамента внутренних дел Жамбылской области Министерства внутренних дел Республики Казахстан в Отдел полиции Кордайского района Департамента полиции Жамбылской области Министерства внутренних дел Республики Казахстан. 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Отдел внутренних дел Меркенского района Департамента внутренних дел Жамбылской области Министерства внутренних дел Республики Казахстан в Отдел полиции Меркенского района Департамента полиции Жамбылской области Министерства внутренних дел Республики Казахстан. 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Отдел внутренних дел Мойынкумского района Департамента внутренних дел Жамбылской области Министерства внутренних дел Республики Казахстан в Отдел полиции Мойынкумского района Департамента полиции Жамбылской области Министерства внутренних дел Республики Казахстан. 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Отдел внутренних дел Сарысуского района Департамента внутренних дел Жамбылской области Министерства внутренних дел Республики Казахстан в Отдел полиции Сарысуского района Департамента полиции Жамбылской области Министерства внутренних дел Республики Казахстан. 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Отдел внутренних дел Таласского района Департамента внутренних дел Жамбылской области Министерства внутренних дел Республики Казахстан в Отдел полиции Таласского района Департамента полиции Жамбылской области Министерства внутренних дел Республики Казахстан. 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 Отдел внутренних дел района Турара Рыскулова Департамента внутренних дел Жамбылской области Министерства внутренних дел Республики Казахстан в Отдел полиции района Турара Рыскулова Департамента полиции Жамбылской области Министерства внутренних дел Республики Казахстан. 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Отдел внутренних дел Шуского района Департамента внутренних дел Жамбылской области Министерства внутренних дел Республики Казахстан в Отдел полиции Шуского района Департамента полиции Жамбылской области Министерства внутренних дел Республики Казахстан. 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Управление внутренних дел города Уральска Департамента внутренних дел Западно-Казахстанской области Министерства внутренних дел Республики Казахстан в Управление полиции города Уральска Департамента полиции Западно-Казахстанской области Министерства внутренних дел Республики Казахстан. 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Отдел внутренних дел Акжаикского района Департамента внутренних дел Западно-Казахстанской области Министерства внутренних дел Республики Казахстан в Отдел полиции Акжаикского района Департамента полиции Западно-Казахстанской области Министерства внутренних дел Республики Казахстан. 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124. Отдел внутренних дел Бокейординского района Департамента внутренних дел Западно-Казахстанской области Министерства внутренних дел Республики Казахстан в Отдел полиции Бокейординского района Департамента полиции Западно-Казахстанской области Министерства внутренних дел Республики Казахстан. 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125. Отдел внутренних дел Бурлинского района Департамента внутренних дел Западно-Казахстанской области Министерства внутренних дел Республики Казахстан в Отдел полиции Бурлинского района Департамента полиции Западно-Казахстанской области Министерства внутренних дел Республики Казахстан. 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126. Отдел внутренних дел Жангалинского района Департамента внутренних дел Западно-Казахстанской области Министерства внутренних дел Республики Казахстан в Отдел полиции Жангалинского района Департамента полиции Западно-Казахстанской области Министерства внутренних дел Республики Казахстан. 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 Отдел внутренних дел Жанибекского района Департамента внутренних дел Западно-Казахстанской области Министерства внутренних дел Республики Казахстан в Отдел полиции Жанибекского района Департамента полиции Западно-Казахстанской области Министерства внутренних дел Республики Казахстан. 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128. Отдел внутренних дел Зеленовского района Департамента внутренних дел Западно-Казахстанской области Министерства внутренних дел Республики Казахстан в Отдел полиции Зеленовского района Департамента полиции Западно-Казахстанской области Министерства внутренних дел Республики Казахстан. 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129. Отдел внутренних дел Казталовского района Департамента внутренних дел Западно-Казахстанской области Министерства внутренних дел Республики Казахстан в Отдел полиции Казталовского района Департамента полиции Западно-Казахстанской области Министерства внутренних дел Республики Казахстан. 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 Отдел внутренних дел Каратобинского района Департамента внутренних дел Западно-Казахстанской области Министерства внутренних дел Республики Казахстан в Отдел полиции Каратобинского района Департамента полиции Западно-Казахстанской области Министерства внутренних дел Республики Казахстан. 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131. Отдел внутренних дел Сырымского района Департамента внутренних дел Западно-Казахстанской области Министерства внутренних дел Республики Казахстан в Отдел полиции Сырымского района Департамента полиции Западно-Казахстанской области Министерства внутренних дел Республики Казахстан. 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132. Отдел внутренних дел Таскалинского района Департамента внутренних дел Западно-Казахстанской области Министерства внутренних дел Республики Казахстан в Отдел полиции Таскалинского района Департамента полиции Западно-Казахстанской области Министерства внутренних дел Республики Казахстан. 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133. Отдел внутренних дел Теректинского района Департамента внутренних дел Западно-Казахстанской области Министерства внутренних дел Республики Казахстан в Отдел полиции Теректинского района Департамента полиции Западно-Казахстанской области Министерства внутренних дел Республики Казахстан. 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134. Отдел внутренних дел Чингирлауского района Департамента внутренних дел Западно-Казахстанской области Министерства внутренних дел Республики Казахстан в Отдел полиции Чингирлауского района Департамента полиции Западно-Казахстанской области Министерства внутренних дел Республики Казахстан. 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135. Управление внутренних дел города Караганды Департамента внутренних дел Карагандинской области Министерства внутренних дел Республики Казахстан в Управление полиции города Караганды Департамента полиции Карагандинской области Министерства внутренних дел Республики Казахстан. 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136. Управление внутренних дел города Жезказган Департамента внутренних дел Карагандинской области Министерства внутренних дел Республики Казахстан в Управление полиции города Жезказган Департамента полиции Карагандинской области Министерства внутренних дел Республики Казахстан. 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Управление внутренних дел города Темиртау Департамента внутренних дел Карагандинской области Министерства внутренних дел Республики Казахстан в Управление полиции города Темиртау Департамента полиции Карагандинской области Министерства внутренних дел Республики Казахстан.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138. Управление внутренних дел Абайского района Департамента внутренних дел Карагандинской области Министерства внутренних дел Республики Казахстан в Управление полиции Абайского района Департамента полиции Карагандинской области Министерства внутренних дел Республики Казахстан. 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139. Управление внутренних дел Бухар-Жырауского района Департамента внутренних дел Карагандинской области Министерства внутренних дел Республики Казахстан в Управление полиции Бухар-Жырауского района Департамента полиции Карагандинской области Министерства внутренних дел Республики Казахстан. 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 Отдел внутренних дел города Балхаша Департамента внутренних дел Карагандинской области Министерства внутренних дел Республики Казахстан в Отдел полиции города Балхаша Департамента полиции Карагандинской области Министерства внутренних дел Республики Казахстан. 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141. Отдел внутренних дел города Каражала Департамента внутренних дел Карагандинской области Министерства внутренних дел Республики Казахстан в Отдел полиции города Каражала Департамента полиции Карагандинской области Министерства внутренних дел Республики Казахстан. 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142. Отдел внутренних дел города Сарани Департамента внутренних дел Карагандинской области Министерства внутренних дел Республики Казахстан в Отдел полиции города Сарани Департамента полиции Карагандинской области Министерства внутренних дел Республики Казахстан. 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Отдел внутренних дел города Сатпаева Департамента внутренних дел Карагандинской области Министерства внутренних дел Республики Казахстан в Отдел полиции города Сатпаева Департамента полиции Карагандинской области Министерства внутренних дел Республики Казахстан.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144. Отдел внутренних дел города Шахтинска Департамента внутренних дел Карагандинской области Министерства внутренних дел Республики Казахстан в Отдел полиции города Шахтинска Департамента полиции Карагандинской области Министерства внутренних дел Республики Казахстан. 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145. Отдел внутренних дел города Приозерска Департамента внутренних дел Карагандинской области Министерства внутренних дел Республики Казахстан в Отдел полиции города Приозерска Департамента полиции Карагандинской области Министерства внутренних дел Республики Казахстан. 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146. Отдел внутренних дел Актогайского района Департамента внутренних дел Карагандинской области Министерства внутренних дел Республики Казахстан в Отдел полиции Актогайского района Департамента полиции Карагандинской области Министерства внутренних дел Республики Казахстан. 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147. Отдел внутренних дел Жанааркинского района Департамента внутренних дел Карагандинской области Министерства внутренних дел Республики Казахстан в Отдел полиции Жанааркинского района Департамента полиции Карагандинской области Министерства внутренних дел Республики Казахстан. 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148. Отдел внутренних дел Каркаралинского района Департамента внутренних дел Карагандинской области Министерства внутренних дел Республики Казахстан в Отдел полиции Каркаралинского района Департамента полиции Карагандинской области Министерства внутренних дел Республики Казахстан. 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149. Отдел внутренних дел Нуринского района Департамента внутренних дел Карагандинской области Министерства внутренних дел Республики Казахстан в Отдел полиции Нуринского района Департамента полиции Карагандинской области Министерства внутренних дел Республики Казахстан. 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 Отдел внутренних дел Осакаровского района Департамента внутренних дел Карагандинской области Министерства внутренних дел Республики Казахстан в Отдел полиции Осакаровского района Департамента полиции Карагандинской области Министерства внутренних дел Республики Казахстан. 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151. Отдел внутренних дел Улытауского района Департамента внутренних дел Карагандинской области Министерства внутренних дел Республики Казахстан в Отдел полиции Улытауского района Департамента полиции Карагандинской области Министерства внутренних дел Республики Казахстан. 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152. Отдел внутренних дел Шетского района Департамента внутренних дел Карагандинской области Министерства внутренних дел Республики Казахстан в Отдел полиции Шетского района Департамента полиции Карагандинской области Министерства внутренних дел Республики Казахстан. 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153. Управление внутренних дел города Кызылорды Департамента внутренних дел Кызылординской области Министерства внутренних дел Республики Казахстан в Управление полиции города Кызылорды Департамента полиции Кызылординской области Министерства внутренних дел Республики Казахстан. 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154. Отдел внутренних дел Аральского района Департамента внутренних дел Кызылординской области Министерства внутренних дел Республики Казахстан в Отдел полиции Аральского района Департамента полиции Кызылординской области Министерства внутренних дел Республики Казахстан. 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155. Отдел внутренних дел Жалагашского района Департамента внутренних дел Кызылординской области Министерства внутренних дел Республики Казахстан в Отдел полиции Жалагашского района Департамента полиции Кызылординской области Министерства внутренних дел Республики Казахстан. 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156. Отдел внутренних дел Жанакорганского района Департамента внутренних дел Кызылординской области Министерства внутренних дел Республики Казахстан в Отдел полиции Жанакорганского района Департамента полиции Кызылординской области Министерства внутренних дел Республики Казахстан. 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Отдел внутренних дел Казалинского района Департамента внутренних дел Кызылординской области Министерства внутренних дел Республики Казахстан в Отдел полиции Казалинского района Департамента полиции Кызылординской области Министерства внутренних дел Республики Казахстан.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158. Отдел внутренних дел Кармакшинского района Департамента внутренних дел Кызылординской области Министерства внутренних дел Республики Казахстан в Отдел полиции Кармакшинского района Департамента полиции Кызылординской области Министерства внутренних дел Республики Казахстан. 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159. Отдел внутренних дел Сырдарьинского района Департамента внутренних дел Кызылординской области Министерства внутренних дел Республики Казахстан в Отдел полиции Сырдарьинского района Департамента полиции Кызылординской области Министерства внутренних дел Республики Казахстан. 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160. Отдел внутренних дел Шиелийского района Департамента внутренних дел Кызылординской области Министерства внутренних дел Республики Казахстан в Отдел полиции Шиелийского района Департамента полиции Кызылординской области Министерства внутренних дел Республики Казахстан. 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161. Управление внутренних дел города Аркалыка Департамента внутренних дел Костанайской области Министерства внутренних дел Республики Казахстан в Управление полиции города Аркалыка Департамента полиции Костанайской области Министерства внутренних дел Республики Казахстан. 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162. Отдел внутренних дел города Житикара и Житикаринского района Департамента внутренних дел Костанайской области Министерства внутренних дел Республики Казахстан в Отдел полиции города Житикара и Житикаринского района Департамента полиции Костанайской области Министерства внутренних дел Республики Казахстан. 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163. Управление внутренних дел города Костаная Департамента внутренних дел Костанайской области Министерства внутренних дел Республики Казахстан в Управление полиции города Костаная Департамента полиции Костанайской области Министерства внутренних дел Республики Казахстан. 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164. Отдел внутренних дел города Лисаковска Департамента внутренних дел Костанайской области Министерства внутренних дел Республики Казахстан в Отдел полиции города Лисаковска Департамента полиции Костанайской области Министерства внутренних дел Республики Казахстан. 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165. Управление внутренних дел города Рудного Департамента внутренних дел Костанайской области Министерства внутренних дел Республики Казахстан в Управление полиции города Рудного Департамента полиции Костанайской области Министерства внутренних дел Республики Казахстан. 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166. Отдел внутренних дел Алтынсаринского района Департамента внутренних дел Костанайской области Министерства внутренних дел Республики Казахстан в Отдел полиции Алтынсаринского района Департамента полиции Костанайской области Министерства внутренних дел Республики Казахстан. 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167. Отдел внутренних дел Амангельдинского района Департамента внутренних дел Костанайской области Министерства внутренних дел Республики Казахстан в Отдел полиции Амангельдинского района Департамента полиции Костанайской области Министерства внутренних дел Республики Казахстан. 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168. Отдел внутренних дел Аулиекольского района Департамента внутренних дел Костанайской области Министерства внутренних дел Республики Казахстан в Отдел полиции Аулиекольского района Департамента полиции Костанайской области Министерства внутренних дел Республики Казахстан. 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169. Отдел внутренних дел Денисовского района Департамента внутренних дел Костанайской области Министерства внутренних дел Республики Казахстан в Отдел полиции Денисовского района Департамента полиции Костанайской области Министерства внутренних дел Республики Казахстан. 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170. Отдел внутренних дел Жангильдинского района Департамента внутренних дел Костанайской области Министерства внутренних дел Республики Казахстан в Отдел полиции Жангильдинского района Департамента полиции Костанайской области Министерства внутренних дел Республики Казахстан. 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171. Отдел внутренних дел Камыстинского района Департамента внутренних дел Костанайской области Министерства внутренних дел Республики Казахстан в Отдел полиции Камыстинского района Департамента полиции Костанайской области Министерства внутренних дел Республики Казахстан. 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172. Отдел внутренних дел Карабалыкского района Департамента внутренних дел Костанайской области Министерства внутренних дел Республики Казахстан в Отдел полиции Карабалыкского района Департамента полиции Костанайской области Министерства внутренних дел Республики Казахстан. 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173. Отдел внутренних дел Карасуского района Департамента внутренних дел Костанайской области Министерства внутренних дел Республики Казахстан в Отдел полиции Карасуского района Департамента полиции Костанайской области Министерства внутренних дел Республики Казахстан. 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174. Отдел внутренних дел Костанайского района Департамента внутренних дел Костанайской области Министерства внутренних дел Республики Казахстан в Отдел полиции Костанайского района Департамента полиции Костанайской области Министерства внутренних дел Республики Казахстан. 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175. Отдел внутренних дел Мендыкаринского района Департамента внутренних дел Костанайской области Министерства внутренних дел Республики Казахстан в Отдел полиции Мендыкаринского района Департамента полиции Костанайской области Министерства внутренних дел Республики Казахстан. 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176. Отдел внутренних дел Наурзумского района Департамента внутренних дел Костанайской области Министерства внутренних дел Республики Казахстан в Отдел полиции Наурзумского района Департамента полиции Костанайской области Министерства внутренних дел Республики Казахстан. 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177. Отдел внутренних дел Сарыкольского района Департамента внутренних дел Костанайской области Министерства внутренних дел Республики Казахстан в Отдел полиции Сарыкольского района Департамента полиции Костанайской области Министерства внутренних дел Республики Казахстан. 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178. Отдел внутренних дел Тарановского района Департамента внутренних дел Костанайской области Министерства внутренних дел Республики Казахстан в Отдел полиции Тарановского района Департамента полиции Костанайской области Министерства внутренних дел Республики Казахстан. 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179. Отдел внутренних дел Узункольского района Департамента внутренних дел Костанайской области Министерства внутренних дел Республики Казахстан в Отдел полиции Узункольского района Департамента полиции Костанайской области Министерства внутренних дел Республики Казахстан. 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180. Отдел внутренних дел Федоровского района Департамента внутренних дел Костанайской области Министерства внутренних дел Республики Казахстан в Отдел полиции Федоровского района Департамента полиции Костанайской области Министерства внутренних дел Республики Казахстан. 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181. Управление внутренних дел города Актау Департамента внутренних дел Мангистауской области Министерства внутренних дел Республики Казахстан в Управление полиции города Актау Департамента полиции Мангистауской области Министерства внутренних дел Республики Казахстан. 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182. Управление внутренних дел города Жанаозен Департамента внутренних дел Мангистауской области Министерства внутренних дел Республики Казахстан в Управление полиции города Жанаозен Департамента полиции Мангистауской области Министерства внутренних дел Республики Казахстан. 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183. Отдел внутренних дел Бейнеуского района Департамента внутренних дел Мангистауской области Министерства внутренних дел Республики Казахстан в Отдел полиции Бейнеуского района Департамента полиции Мангистауской области Министерства внутренних дел Республики Казахстан. 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184. Отдел внутренних дел Каракиянского района Департамента внутренних дел Мангистауской области Министерства внутренних дел Республики Казахстан в Отдел полиции Каракиянского района Департамента полиции Мангистауской области Министерства внутренних дел Республики Казахстан. 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185. Отдел внутренних дел Мангистауского района Департамента внутренних дел Мангистауской области Министерства внутренних дел Республики Казахстан в Отдел полиции Мангистауского района Департамента полиции Мангистауской области Министерства внутренних дел Республики Казахстан. 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186. Отдел внутренних дел Мунайлинского района Департамента внутренних дел Мангистауской области Министерства внутренних дел Республики Казахстан в Отдел полиции Мунайлинского района Департамента полиции Мангистауской области Министерства внутренних дел Республики Казахстан. 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187. Отдел внутренних дел Тупкараганского района Департамента внутренних дел Мангистауской области Министерства внутренних дел Республики Казахстан в Отдел полиции Тупкараганского района Департамента полиции Мангистауской области Министерства внутренних дел Республики Казахстан. 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188. Управление внутренних дел города Павлодара Департамента внутренних дел Павлодарской области Министерства внутренних дел Республики Казахстан в Управление полиции города Павлодара Департамента полиции Павлодарской области Министерства внутренних дел Республики Казахстан. 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189. Отдел внутренних дел города Аксу Департамента внутренних дел Павлодарской области Министерства внутренних дел Республики Казахстан в Отдел полиции города Аксу Департамента полиции Павлодарской области Министерства внутренних дел Республики Казахстан. 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190. Управление внутренних дел города Экибастуза Департамента внутренних дел Павлодарской области Министерства внутренних дел Республики Казахстан в Управление полиции города Экибастуза Департамента полиции Павлодарской области Министерства внутренних дел Республики Казахстан. 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191. Отдел внутренних дел Актогайского района Департамента внутренних дел Павлодарской области Министерства внутренних дел Республики Казахстан в Отдел полиции Актогайского района Департамента полиции Павлодарской области Министерства внутренних дел Республики Казахстан. 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192. Отдел внутренних дел Баянаульского района Департамента внутренних дел Павлодарской области Министерства внутренних дел Республики Казахстан в Отдел полиции Баянаульского района Департамента полиции Павлодарской области Министерства внутренних дел Республики Казахстан. 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193. Отдел внутренних дел Железинского района Департамента внутренних дел Павлодарской области Министерства внутренних дел Республики Казахстан в Отдел полиции Железинского района Департамента полиции Павлодарской области Министерства внутренних дел Республики Казахстан. 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194. Отдел внутренних дел Иртышского района Департамента внутренних дел Павлодарской области Министерства внутренних дел Республики Казахстан в Отдел полиции Иртышского района Департамента полиции Павлодарской области Министерства внутренних дел Республики Казахстан. 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195. Отдел внутренних дел Качирского района Департамента внутренних дел Павлодарской области Министерства внутренних дел Республики Казахстан в Отдел полиции Качирского района Департамента полиции Павлодарской области Министерства внутренних дел Республики Казахстан. 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196. Отдел внутренних дел Лебяжинского района Департамента внутренних дел Павлодарской области Министерства внутренних дел Республики Казахстан в Отдел полиции Лебяжинского района Департамента полиции Павлодарской области Министерства внутренних дел Республики Казахстан. 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197. Отдел внутренних дел Майского района Департамента внутренних дел Павлодарской области Министерства внутренних дел Республики Казахстан в Отдел полиции Майского района Департамента полиции Павлодарской области Министерства внутренних дел Республики Казахстан. 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198. Отдел внутренних дел Павлодарского района Департамента внутренних дел Павлодарской области Министерства внутренних дел Республики Казахстан в Отдел полиции Павлодарского района Департамента полиции Павлодарской области Министерства внутренних дел Республики Казахстан. 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199. Отдел внутренних дел Успенского района Департамента внутренних дел Павлодарской области Министерства внутренних дел Республики Казахстан в Отдел полиции Успенского района Департамента полиции Павлодарской области Министерства внутренних дел Республики Казахстан. 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200. Отдел внутренних дел Щербактинского района Департамента внутренних дел Павлодарской области Министерства внутренних дел Республики Казахстан в Отдел полиции Щербактинского района Департамента полиции Павлодарской области Министерства внутренних дел Республики Казахстан. 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201. Управление внутренних дел города Петропавловска Департамента внутренних дел Северо-Казахстанской области Министерства внутренних дел Республики Казахстан в Управление полиции города Петропавловска Департамента полиции Северо-Казахстанской области Министерства внутренних дел Республики Казахстан. 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202. Отдел внутренних дел Айыртауского района Департамента внутренних дел Северо-Казахстанской области Министерства внутренних дел Республики Казахстан в Отдел полиции Айыртауского района Департамента полиции Северо-Казахстанской области Министерства внутренних дел Республики Казахстан. 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203. Отдел внутренних дел Акжарского района Департамента внутренних дел Северо-Казахстанской области Министерства внутренних дел Республики Казахстан в Отдел полиции Акжарского района Департамента полиции Северо-Казахстанской области Министерства внутренних дел Республики Казахстан. 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204. Отдел внутренних дел Аккайынского района Департамента внутренних дел Северо-Казахстанской области Министерства внутренних дел Республики Казахстан в Отдел полиции Аккайынского района Департамента полиции Северо-Казахстанской области Министерства внутренних дел Республики Казахстан. 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205. Отдел внутренних дел района имени Габита Мусрепова Департамента внутренних дел Северо-Казахстанской области Министерства внутренних дел Республики Казахстан в Отдел полиции района имени Габита Мусрепова Департамента полиции Северо-Казахстанской области Министерства внутренних дел Республики Казахстан. 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206. Отдел внутренних дел Есильского района Департамента внутренних дел Северо-Казахстанской области Министерства внутренних дел Республики Казахстан в Отдел полиции Есильского района Департамента полиции Северо-Казахстанской области Министерства внутренних дел Республики Казахстан. 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207. Отдел внутренних дел Жамбылского района Департамента внутренних дел Северо-Казахстанской области Министерства внутренних дел Республики Казахстан в Отдел полиции Жамбылского района Департамента полиции Северо-Казахстанской области Министерства внутренних дел Республики Казахстан. 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208. Отдел внутренних дел Кызылжарского района Департамента внутренних дел Северо-Казахстанской области Министерства внутренних дел Республики Казахстан в Отдел полиции Кызылжарского района Департамента полиции Северо-Казахстанской области Министерства внутренних дел Республики Казахстан. 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209. Отдел внутренних дел района Магжана Жумабаева Департамента внутренних дел Северо-Казахстанской области Министерства внутренних дел Республики Казахстан в Отдел полиции района Магжана Жумабаева Департамента полиции Северо-Казахстанской области Министерства внутренних дел Республики Казахстан. 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210. Отдел внутренних дел Мамлютского района Департамента внутренних дел Северо-Казахстанской области Министерства внутренних дел Республики Казахстан в Отдел полиции Мамлютского района Департамента полиции Северо-Казахстанской области Министерства внутренних дел Республики Казахстан. 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211. Отдел внутренних дел Тайыншинского района Департамента внутренних дел Северо-Казахстанской области Министерства внутренних дел Республики Казахстан в Отдел полиции Тайыншинского района Департамента полиции Северо-Казахстанской области Министерства внутренних дел Республики Казахстан. 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212. Отдел внутренних дел Тимирязевского района Департамента внутренних дел Северо-Казахстанской области Министерства внутренних дел Республики Казахстан в Отдел полиции Тимирязевского района Департамента полиции Северо-Казахстанской области Министерства внутренних дел Республики Казахстан. 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213. Отдел внутренних дел Уалихановского района Департамента внутренних дел Северо-Казахстанской области Министерства внутренних дел Республики Казахстан в Отдел полиции Уалихановского района Департамента полиции Северо-Казахстанской области Министерства внутренних дел Республики Казахстан. 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214. Отдел внутренних дел района Шал акына Департамента внутренних дел Северо-Казахстанской области Министерства внутренних дел Республики Казахстан в Отдел полиции района Шал акына Департамента полиции Северо-Казахстанской области Министерства внутренних дел Республики Казахстан. 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215. Управление внутренних дел города Туркестана Департамента внутренних дел Туркестанской области Министерства внутренних дел Республики Казахстан в Управление полиции города Туркестана Департамента полиции Туркестанской области Министерства внутренних дел Республики Казахстан. 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216. Управление внутренних дел Сайрамского района Департамента внутренних дел Туркестанской области Министерства внутренних дел Республики Казахстан в Управление полиции Сайрамского района Департамента полиции Туркестанской области Министерства внутренних дел Республики Казахстан. 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217. Отдел внутренних дел города Кентау Департамента внутренних дел Туркестанской области Министерства внутренних дел Республики Казахстан в Отдел полиции города Кентау Департамента полиции Туркестанской области Министерства внутренних дел Республики Казахстан. 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218. Отдел внутренних дел Арысского района Департамента внутренних дел Туркестанской области Министерства внутренних дел Республики Казахстан в Отдел полиции Арысского района Департамента полиции Туркестанской области Министерства внутренних дел Республики Казахстан. 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219. Отдел внутренних дел Байдибекского района Департамента внутренних дел Туркестанской области Министерства внутренних дел Республики Казахстан в Отдел полиции Байдибекского района Департамента полиции Туркестанской области Министерства внутренних дел Республики Казахстан. 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220. Отдел внутренних дел Жетысайского района Департамента внутренних дел Туркестанской области Министерства внутренних дел Республики Казахстан в Отдел полиции Жетысайского района Департамента полиции Туркестанской области Министерства внутренних дел Республики Казахстан. 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221. Отдел внутренних дел Казыгуртского района Департамента внутренних дел Туркестанской области Министерства внутренних дел Республики Казахстан в Отдел полиции Казыгуртского района Департамента полиции Туркестанской области Министерства внутренних дел Республики Казахстан. 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222. Отдел внутренних дел Келесского района Департамента внутренних дел Туркестанской области Министерства внутренних дел Республики Казахстан в Отдел полиции Келесского района Департамента полиции Туркестанской области Министерства внутренних дел Республики Казахстан. 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223. Отдел внутренних дел Махтаральского района Департамента внутренних дел Туркестанской области Министерства внутренних дел Республики Казахстан в Отдел полиции Мактааральского района Департамента полиции Туркестанской области Министерства внутренних дел Республики Казахстан. 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224. Отдел внутренних дел Ордабасынского района Департамента внутренних дел Туркестанской области Министерства внутренних дел Республики Казахстан в Отдел полиции Ордабасынского района Департамента полиции Туркестанской области Министерства внутренних дел Республики Казахстан. 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225. Отдел внутренних дел Отрарского района Департамента внутренних дел Туркестанской области Министерства внутренних дел Республики Казахстан в Отдел полиции Отрарского района Департамента полиции Туркестанской области Министерства внутренних дел Республики Казахстан. 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226. Отдел внутренних дел Сарыагашского района Департамента внутренних дел Туркестанской области Министерства внутренних дел Республики Казахстан в Отдел полиции Сарыагашского района Департамента полиции Туркестанской области Министерства внутренних дел Республики Казахстан. 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227. Отдел внутренних дел Сузакского района Департамента внутренних дел Туркестанской области Министерства внутренних дел Республики Казахстан в Отдел полиции Сузакского района Департамента полиции Туркестанской области Министерства внутренних дел Республики Казахстан. 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228. Отдел внутренних дел Толебийского района Департамента внутренних дел Туркестанской области Министерства внутренних дел Республики Казахстан в Отдел полиции Толебийского района Департамента полиции Туркестанской области Министерства внутренних дел Республики Казахстан. 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229. Отдел внутренних дел Тюлькубасского района Департамента внутренних дел Туркестанской области Министерства внутренних дел Республики Казахстан в Отдел полиции Тюлькубасского района Департамента полиции Туркестанской области Министерства внутренних дел Республики Казахстан. 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230. Отдел внутренних дел Шардаринского района Департамента внутренних дел Туркестанской области Министерства внутренних дел Республики Казахстан в Отдел полиции Шардаринского района Департамента полиции Туркестанской области Министерства внутренних дел Республики Казахстан. 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231. Управление внутренних дел Абайского района Департамента внутренних дел города Шымкент Министерства внутренних дел Республики Казахстан в Управление полиции Абайского района Департамента полиции города Шымкента Министерства внутренних дел Республики Казахстан.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232. Управление внутренних дел Аль-Фарабийского района Департамента внутренних дел города Шымкент Министерства внутренних дел Республики Казахстан в Управление полиции Аль-Фарабийского района Департамента полиции города Шымкента Министерства внутренних дел Республики Казахстан.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Управление внутренних дел Енбекшинского района Департамента внутренних дел города Шымкент Министерства внутренних дел Республики Казахстан в Управление полиции Енбекшинского района Департамента полиции города Шымкента Министерства внутренних дел Республики Казахстан.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234. Управление внутренних дел района "Каратау" Департамента внутренних дел города Шымкент Министерства внутренних дел Республики Казахстан в Управление полиции района "Каратау" Департамента полиции города Шымкента Министерства внутренних дел Республики Казахстан.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235. Линейный отдел внутренних дел на станции Актау Департамента внутренних дел на транспорте Министерства внутренних дел Республики Казахстан в Линейный отдел полиции на станции Актау Департамента полиции на транспорте Министерства внутренних дел Республики Казахстан. 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Линейный отдел внутренних дел на станции Актобе Департамента внутренних дел на транспорте Министерства внутренних дел Республики Казахстан в Линейный отдел полиции на станции Актобе Департамента полиции на транспорте Министерства внутренних дел Республики Казахстан.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237. Линейный отдел внутренних дел на станции Атырау Департамента внутренних дел на транспорте Министерства внутренних дел Республики Казахстан в Линейный отдел полиции на станции Атырау Департамента полиции на транспорте Министерства внутренних дел Республики Казахстан. 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238. Линейный отдел внутренних дел на станции Кызылорда Департамента внутренних дел на транспорте Министерства внутренних дел Республики Казахстан в Линейный отдел полиции на станции Кызылорда Департамента полиции на транспорте Министерства внутренних дел Республики Казахстан. 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239. Линейный отдел внутренних дел на станции Уральск Департамента внутренних дел на транспорте Министерства внутренних дел Республики Казахстан в Линейный отдел полиции на станции Уральск Департамента полиции на транспорте Министерства внутренних дел Республики Казахстан. 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240. Линейное управление внутренних дел на станции Астана Департамента внутренних дел на транспорте Министерства внутренних дел Республики Казахстан в Линейное управление полиции на станции Астана Департамента полиции на транспорте Министерства внутренних дел Республики Казахстан. 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Линейный отдел внутренних дел на станции Караганда – Сортировочная Департамента внутренних дел на транспорте Министерства внутренних дел Республики Казахстан в Линейный отдел полиции на станции Караганда – Сортировочная Департамента полиции на транспорте Министерства внутренних дел Республики Казахстан.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242. Линейный отдел внутренних дел на станции Кокшетау Департамента внутренних дел на транспорте Министерства внутренних дел Республики Казахстан в Линейный отдел полиции на станции Кокшетау Департамента полиции на транспорте Министерства внутренних дел Республики Казахстан. 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243 Линейный отдел внутренних дел на станции Костанай Департамента внутренних дел на транспорте Министерства внутренних дел Республики Казахстан в Линейный отдел полиции на станции Костанай Департамента полиции на транспорте Министерства внутренних дел Республики Казахстан. 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244. Линейный отдел внутренних дел на станции Павлодар Департамента внутренних дел на транспорте Министерства внутренних дел Республики Казахстан в Линейный отдел полиции на станции Павлодар Департамента полиции на транспорте Министерства внутренних дел Республики Казахстан. 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245. Линейный отдел внутренних дел на станции Петропавловск Департамента внутренних дел на транспорте Министерства внутренних дел Республики Казахстан в Линейный отдел полиции на станции Петропавловск Департамента полиции на транспорте Министерства внутренних дел Республики Казахстан. 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246. Линейное управление внутренних дел на станции Алматы-1 Департамента внутренних дел на транспорте Министерства внутренних дел Республики Казахстан в Линейное управление полиции на станции Алматы-1 Департамента полиции на транспорте Министерства внутренних дел Республики Казахстан. 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247. Линейный отдел внутренних дел на станции Жамбыл Департамента внутренних дел на транспорте Министерства внутренних дел Республики Казахстан в Линейный отдел полиции на станции Жамбыл Департамента полиции на транспорте Министерства внутренних дел Республики Казахстан.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248. Линейный отдел внутренних дел на станции Защита Департамента внутренних дел на транспорте Министерства внутренних дел Республики Казахстан в Линейный отдел полиции на станции Защита Департамента полиции на транспорте Министерства внутренних дел Республики Казахстан. 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249. Линейный отдел внутренних дел на станции Семей Департамента внутренних дел на транспорте Министерства внутренних дел Республики Казахстан в Линейный отдел полиции на станции Семей Департамента полиции на транспорте Министерства внутренних дел Республики Казахстан. 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250. Линейный отдел внутренних дел на станции Шымкент Департамента внутренних дел на транспорте Министерства внутренних дел Республики Казахстан в Линейный отдел полиции дел на станции Шымкент Департамента полиции на транспорте Министерства внутренних дел Республики Казахстан.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251. Линейный отдел внутренних дел на станции Кандыагаш Департамента внутренних дел на транспорте Министерства внутренних дел Республики Казахстан в Линейный отдел полиции на станции Кандыагаш Департамента полиции на транспорте Министерства внутренних дел Республики Казахстан. 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252. Линейный отдел внутренних дел в аэропорту города Астаны Департамента внутренних дел на транспорте Министерства внутренних дел Республики Казахстан в Линейный отдел полиции в аэропорту города Астаны Департамента полиции на транспорте Министерства внутренних дел Республики Казахстан. 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253. Линейный отдел внутренних дел в аэропорту города Алматы Департамента внутренних дел на транспорте Министерства внутренних дел Республики Казахстан в Линейный отдел полиции в аэропорту города Алматы Департамента полиции на транспорте Министерства внутренних дел Республики Казахстан. 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Линейный отдел внутренних дел на станции Уштобе Департамента внутренних дел на транспорте Министерства внутренних дел Республики Казахстан в Линейный отдел полиции на станции Уштобе Департамента полиции на транспорте Министерства внутренних дел Республики Казахстан.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255. Линейный отдел внутренних дел на станции Достык Департамента внутренних дел на транспорте Министерства внутренних дел Республики Казахстан в Линейный отдел полиции на станции Достык Департамента полиции на транспорте Министерства внутренних дел Республики Казахстан.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256. Линейный отдел внутренних дел на станции Арысь Департамента внутренних дел на транспорте Министерства внутренних дел Республики Казахстан в Линейный отдел полиции на станции Арысь Департамента полиции на транспорте Министерства внутренних дел Республики Казахстан.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257. Линейный отдел внутренних дел на станции Туркестан Департамента внутренних дел на транспорте Министерства внутренних дел Республики Казахстан в Линейный отдел полиции на станции Туркестан Департамента полиции на транспорте Министерства внутренних дел Республики Казахстан.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258. Линейный отдел внутренних дел на станции Луговая Департамента внутренних дел на транспорте Министерства внутренних дел Республики Казахстан в Линейный отдел полиции на станции Луговая Департамента полиции на транспорте Министерства внутренних дел Республики Казахстан.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259. Линейный отдел внутренних дел на станции Шу Департамента внутренних дел на транспорте Министерства внутренних дел Республики Казахстан в Линейный отдел полиции на станции Шу Департамента полиции на транспорте Министерства внутренних дел Республики Казахстан.</w:t>
      </w:r>
    </w:p>
    <w:bookmarkEnd w:id="2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2018 года № 637</w:t>
            </w:r>
          </w:p>
        </w:tc>
      </w:tr>
    </w:tbl>
    <w:bookmarkStart w:name="z272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"Вопросы Министерства внутренних дел Республики Казахстан" (САПП Республики Казахстан, 2005 г., № 25, ст. 311):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внутренних дел Республики Казахстан, утвержденном указанным постановлением: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пункта 2 изложить в следующей редакции: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Министерство имеет территориальные органы в областях, городах республиканского значения, столице, районах, городах, районах в городах и на транспорте, а также ведомства:";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функции центрального аппарата дополнить подпунктами 79-3) и 79-4) следующего содержания: 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"79-3) разрабатывает и утверждает Правила организации деятельности автотранспортных подразделений Министерства внутренних дел Республики Казахстан; 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79-4) разрабатывает и утверждает Правила учета, выдачи, эксплуатации, категорирования, уничтожения, транспортировки, хранения имущества арттехвооружения, находящегося на балансе (в пользовании) органов внутренних дел согласно утвержденным натуральным нормам;"; 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функции ведомств дополнить подпунктами 16-4) и 16-5) следующего содержания: 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"16-4) в пределах своей компетенции реализуют государственную политику в сфере защиты детей от информации, причиняющей вред их здоровью и развитию; 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16-5) осуществляют государственный контроль за соблюдением законодательства Республики Казахстан о защите детей от информации, причиняющей вред их здоровью и развитию, при распространении несовершеннолетним информационной продукции, содержащей информацию, запрещенную для детей;"; 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- территориальных органов, находящихся в ведении Министерства и его ведомств:</w:t>
      </w:r>
    </w:p>
    <w:bookmarkEnd w:id="2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Министерство внутренних дел Республики Казахстан" изложить в следующей редакции:</w:t>
      </w:r>
    </w:p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Министерство внутренних дел Республики Казахстан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Департамент полиции города Астаны Министерства внутренних дел Республики Казахстан. 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полиции Акмолинской области Министерства внутренних дел Республики Казахстан. 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полиции Актюбинской области Министерства внутренних дел Республики Казахстан. 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 полиции города Алматы Министерства внутренних дел Республики Казахстан. 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 полиции Алматинской области Министерства внутренних дел Республики Казахстан. 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полиции Атырауской области Министерства внутренних дел Республики Казахстан. 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Департамент полиции Восточно-Казахстанской области Министерства внутренних дел Республики Казахстан. 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Департамент полиции Жамбылской области Министерства внутренних дел Республики Казахстан.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Департамент полиции Западно-Казахстанской области Министерства внутренних дел Республики Казахстан.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Департамент полиции Карагандинской области Министерства внутренних дел Республики Казахстан. 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Департамент полиции Кызылординской области Министерства внутренних дел Республики Казахстан. 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Департамент полиции Костанайской области Министерства внутренних дел Республики Казахстан. 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Департамент полиции Мангистауской области Министерства внутренних дел Республики Казахстан. 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Департамент полиции Павлодарской области Министерства внутренних дел Республики Казахстан. 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Департамент полиции Северо-Казахстанской области Министерства внутренних дел Республики Казахстан. 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 полиции Туркестанской области Министерства внутренних дел Республики Казахстан. 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Департамент полиции города Шымкента Министерства внутренних дел Республики Казахстан. 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Департамент полиции на транспорте Министерства внутренних дел Республики Казахстан. 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Управление полиции района "Алматы" Департамента полиции города Астаны Министерства внутренних дел Республики Казахстан. 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Управление полиции района "Байконыр" Департамента полиции города Астаны Министерства внутренних дел Республики Казахстан. 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Управление полиции района "Есиль" Департамента полиции города Астаны Министерства внутренних дел Республики Казахстан. 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Управление полиции района "Сары-Арка" Департамента полиции города Астаны Министерства внутренних дел Республики Казахстан. 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Управление полиции города Кокшетау Департамента полиции Акмолинской области Министерства внутренних дел Республики Казахстан. 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Управление полиции города Степногорска Департамента полиции Акмолинской области Министерства внутренних дел Республики Казахстан. 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Отдел полиции Аккольского района Департамента полиции Акмолинской области Министерства внутренних дел Республики Казахстан. 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Отдел полиции Аршалынского района Департамента полиции Акмолинской области Министерства внутренних дел Республики Казахстан. 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Отдел полиции Астраханского района Департамента полиции Акмолинской области Министерства внутренних дел Республики Казахстан. 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Отдел полиции Атбасарского района Департамента полиции Акмолинской области Министерства внутренних дел Республики Казахстан. 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Отдел полиции Буландынского района Департамента полиции Акмолинской области Министерства внутренних дел Республики Казахстан. 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Отдел полиции Егиндыкольского района Департамента полиции Акмолинской области Министерства внутренних дел Республики Казахстан. </w:t>
      </w:r>
    </w:p>
    <w:bookmarkEnd w:id="308"/>
    <w:bookmarkStart w:name="z31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Отдел полиции Енбекшильдерского района Департамента полиции Акмолинской области Министерства внутренних дел Республики Казахстан. </w:t>
      </w:r>
    </w:p>
    <w:bookmarkEnd w:id="309"/>
    <w:bookmarkStart w:name="z31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Отдел полиции Ерейментауского района Департамента полиции Акмолинской области Министерства внутренних дел Республики Казахстан. </w:t>
      </w:r>
    </w:p>
    <w:bookmarkEnd w:id="310"/>
    <w:bookmarkStart w:name="z31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Отдел полиции Есильского района Департамента полиции Акмолинской области Министерства внутренних дел Республики Казахстан. </w:t>
      </w:r>
    </w:p>
    <w:bookmarkEnd w:id="311"/>
    <w:bookmarkStart w:name="z32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Отдел полиции Жаксынского района Департамента полиции Акмолинской области Министерства внутренних дел Республики Казахстан. </w:t>
      </w:r>
    </w:p>
    <w:bookmarkEnd w:id="312"/>
    <w:bookmarkStart w:name="z32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Отдел полиции Жаркаинского района Департамента полиции Акмолинской области Министерства внутренних дел Республики Казахстан. </w:t>
      </w:r>
    </w:p>
    <w:bookmarkEnd w:id="313"/>
    <w:bookmarkStart w:name="z32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Отдел полиции Зерендинского района Департамента полиции Акмолинской области Министерства внутренних дел Республики Казахстан. </w:t>
      </w:r>
    </w:p>
    <w:bookmarkEnd w:id="314"/>
    <w:bookmarkStart w:name="z32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Отдел полиции Коргалжынского района Департамента полиции Акмолинской области Министерства внутренних дел Республики Казахстан. </w:t>
      </w:r>
    </w:p>
    <w:bookmarkEnd w:id="315"/>
    <w:bookmarkStart w:name="z32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Отдел полиции Сандыктауского района Департамента полиции Акмолинской области Министерства внутренних дел Республики Казахстан. </w:t>
      </w:r>
    </w:p>
    <w:bookmarkEnd w:id="316"/>
    <w:bookmarkStart w:name="z32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Отдел полиции Целиноградского района Департамента полиции Акмолинской области Министерства внутренних дел Республики Казахстан. </w:t>
      </w:r>
    </w:p>
    <w:bookmarkEnd w:id="317"/>
    <w:bookmarkStart w:name="z32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Отдел полиции Шортандинского района Департамента полиции Акмолинской области Министерства внутренних дел Республики Казахстан. </w:t>
      </w:r>
    </w:p>
    <w:bookmarkEnd w:id="318"/>
    <w:bookmarkStart w:name="z32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Отдел полиции Бурабайского района Департамента полиции Акмолинской области Министерства внутренних дел Республики Казахстан. </w:t>
      </w:r>
    </w:p>
    <w:bookmarkEnd w:id="319"/>
    <w:bookmarkStart w:name="z32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Управление полиции города Актобе Департамента полиции Актюбинской области Министерства внутренних дел Республики Казахстан. </w:t>
      </w:r>
    </w:p>
    <w:bookmarkEnd w:id="320"/>
    <w:bookmarkStart w:name="z32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Отдел полиции Айтекебийского района Департамента полиции Актюбинской области Министерства внутренних дел Республики Казахстан.</w:t>
      </w:r>
    </w:p>
    <w:bookmarkEnd w:id="321"/>
    <w:bookmarkStart w:name="z33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Отдел полиции Алгинского района Департамента полиции Актюбинской области Министерства внутренних дел Республики Казахстан. </w:t>
      </w:r>
    </w:p>
    <w:bookmarkEnd w:id="322"/>
    <w:bookmarkStart w:name="z33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Отдел полиции Байганинского района Департамента полиции Актюбинской области Министерства внутренних дел Республики Казахстан. </w:t>
      </w:r>
    </w:p>
    <w:bookmarkEnd w:id="323"/>
    <w:bookmarkStart w:name="z33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Отдел полиции Иргизского района Департамента полиции Актюбинской области Министерства внутренних дел Республики Казахстан. </w:t>
      </w:r>
    </w:p>
    <w:bookmarkEnd w:id="324"/>
    <w:bookmarkStart w:name="z33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Отдел полиции Каргалинского района Департамента полиции Актюбинской области Министерства внутренних дел Республики Казахстан. </w:t>
      </w:r>
    </w:p>
    <w:bookmarkEnd w:id="325"/>
    <w:bookmarkStart w:name="z33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Отдел полиции Мартукского района Департамента полиции Актюбинской области Министерства внутренних дел Республики Казахстан. </w:t>
      </w:r>
    </w:p>
    <w:bookmarkEnd w:id="326"/>
    <w:bookmarkStart w:name="z33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Отдел полиции Мугалжарского района Департамента полиции Актюбинской области Министерства внутренних дел Республики Казахстан. </w:t>
      </w:r>
    </w:p>
    <w:bookmarkEnd w:id="327"/>
    <w:bookmarkStart w:name="z33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Отдел полиции Темирского района Департамента полиции Актюбинской области Министерства внутренних дел Республики Казахстан. </w:t>
      </w:r>
    </w:p>
    <w:bookmarkEnd w:id="328"/>
    <w:bookmarkStart w:name="z33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Отдел полиции Уилского района Департамента полиции Актюбинской области Министерства внутренних дел Республики Казахстан. </w:t>
      </w:r>
    </w:p>
    <w:bookmarkEnd w:id="329"/>
    <w:bookmarkStart w:name="z33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Отдел полиции Хобдинского района Департамента полиции Актюбинской области Министерства внутренних дел Республики Казахстан. </w:t>
      </w:r>
    </w:p>
    <w:bookmarkEnd w:id="330"/>
    <w:bookmarkStart w:name="z33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Отдел полиции Хромтауского района Департамента полиции Актюбинской области Министерства внутренних дел Республики Казахстан. </w:t>
      </w:r>
    </w:p>
    <w:bookmarkEnd w:id="331"/>
    <w:bookmarkStart w:name="z34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Отдел полиции Шалкарского района Департамента полиции Актюбинской области Министерства внутренних дел Республики Казахстан. </w:t>
      </w:r>
    </w:p>
    <w:bookmarkEnd w:id="332"/>
    <w:bookmarkStart w:name="z34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Управление полиции Алатауского района Департамента полиции города Алматы Министерства внутренних дел Республики Казахстан. </w:t>
      </w:r>
    </w:p>
    <w:bookmarkEnd w:id="333"/>
    <w:bookmarkStart w:name="z34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Управление полиции Алмалинского района Департамента полиции города Алматы Министерства внутренних дел Республики Казахстан. </w:t>
      </w:r>
    </w:p>
    <w:bookmarkEnd w:id="334"/>
    <w:bookmarkStart w:name="z34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Управление полиции Ауэзовского района Департамента полиции города Алматы Министерства внутренних дел Республики Казахстан. </w:t>
      </w:r>
    </w:p>
    <w:bookmarkEnd w:id="335"/>
    <w:bookmarkStart w:name="z34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Управление полиции Бостандыкского района Департамента полиции города Алматы Министерства внутренних дел Республики Казахстан. </w:t>
      </w:r>
    </w:p>
    <w:bookmarkEnd w:id="336"/>
    <w:bookmarkStart w:name="z34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Управление полиции Жетысуского района Департамента полиции города Алматы Министерства внутренних дел Республики Казахстан. </w:t>
      </w:r>
    </w:p>
    <w:bookmarkEnd w:id="337"/>
    <w:bookmarkStart w:name="z34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Управление полиции Медеуского района Департамента полиции города Алматы Министерства внутренних дел Республики Казахстан. </w:t>
      </w:r>
    </w:p>
    <w:bookmarkEnd w:id="338"/>
    <w:bookmarkStart w:name="z34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Управление полиции Турксибского района Департамента полиции города Алматы Министерства внутренних дел Республики Казахстан.</w:t>
      </w:r>
    </w:p>
    <w:bookmarkEnd w:id="339"/>
    <w:bookmarkStart w:name="z34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Управление полиции Наурызбайского района Департамента полиции города Алматы Министерства внутренних дел Республики Казахстан.</w:t>
      </w:r>
    </w:p>
    <w:bookmarkEnd w:id="340"/>
    <w:bookmarkStart w:name="z34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Управление полиции на метрополитене города Алматы Департамента полиции города Алматы Министерства внутренних дел Республики Казахстан. </w:t>
      </w:r>
    </w:p>
    <w:bookmarkEnd w:id="341"/>
    <w:bookmarkStart w:name="z35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Управление полиции города Талдыкоргана Департамента полиции Алматинской области Министерства внутренних дел Республики Казахстан.</w:t>
      </w:r>
    </w:p>
    <w:bookmarkEnd w:id="342"/>
    <w:bookmarkStart w:name="z35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Управление полиции Енбекшиказахского района Департамента полиции Алматинской области Министерства внутренних дел Республики Казахстан. </w:t>
      </w:r>
    </w:p>
    <w:bookmarkEnd w:id="343"/>
    <w:bookmarkStart w:name="z35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Управление полиции Илийского района Департамента полиции Алматинской области Министерства внутренних дел Республики Казахстан. </w:t>
      </w:r>
    </w:p>
    <w:bookmarkEnd w:id="344"/>
    <w:bookmarkStart w:name="z35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Управление полиции Карасайского района Департамента полиции Алматинской области Министерства внутренних дел Республики Казахстан. </w:t>
      </w:r>
    </w:p>
    <w:bookmarkEnd w:id="345"/>
    <w:bookmarkStart w:name="z35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Управление полиции Талгарского района Департамента полиции Алматинской области Министерства внутренних дел Республики Казахстан. </w:t>
      </w:r>
    </w:p>
    <w:bookmarkEnd w:id="346"/>
    <w:bookmarkStart w:name="z35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Отдел полиции города Капшагая Департамента полиции Алматинской области Министерства внутренних дел Республики Казахстан. </w:t>
      </w:r>
    </w:p>
    <w:bookmarkEnd w:id="347"/>
    <w:bookmarkStart w:name="z35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Отдел полиции города Текели Департамента полиции Алматинской области Министерства внутренних дел Республики Казахстан. </w:t>
      </w:r>
    </w:p>
    <w:bookmarkEnd w:id="348"/>
    <w:bookmarkStart w:name="z35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Отдел полиции Аксуского района Департамента полиции Алматинской области Министерства внутренних дел Республики Казахстан. </w:t>
      </w:r>
    </w:p>
    <w:bookmarkEnd w:id="349"/>
    <w:bookmarkStart w:name="z35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Отдел полиции Алакольского района Департамента полиции Алматинской области Министерства внутренних дел Республики Казахстан. </w:t>
      </w:r>
    </w:p>
    <w:bookmarkEnd w:id="350"/>
    <w:bookmarkStart w:name="z35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Отдел полиции Балхашского района Департамента полиции Алматинской области Министерства внутренних дел Республики Казахстан. </w:t>
      </w:r>
    </w:p>
    <w:bookmarkEnd w:id="351"/>
    <w:bookmarkStart w:name="z36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Отдел полиции Ескельдинского района Департамента полиции Алматинской области Министерства внутренних дел Республики Казахстан. </w:t>
      </w:r>
    </w:p>
    <w:bookmarkEnd w:id="352"/>
    <w:bookmarkStart w:name="z36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Отдел полиции Жамбылского района Департамента полиции Алматинской области Министерства внутренних дел Республики Казахстан. </w:t>
      </w:r>
    </w:p>
    <w:bookmarkEnd w:id="353"/>
    <w:bookmarkStart w:name="z36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Отдел полиции Каратальского района Департамента полиции Алматинской области Министерства внутренних дел Республики Казахстан. </w:t>
      </w:r>
    </w:p>
    <w:bookmarkEnd w:id="354"/>
    <w:bookmarkStart w:name="z36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Отдел полиции Кегенского района Департамента полиции Алматинской области Министерства внутренних дел Республики Казахстан.</w:t>
      </w:r>
    </w:p>
    <w:bookmarkEnd w:id="355"/>
    <w:bookmarkStart w:name="z36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Отдел полиции Кербулакского района Департамента полиции Алматинской области Министерства внутренних дел Республики Казахстан.</w:t>
      </w:r>
    </w:p>
    <w:bookmarkEnd w:id="356"/>
    <w:bookmarkStart w:name="z36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Отдел полиции Коксуского района Департамента полиции Алматинской области Министерства внутренних дел Республики Казахстан. </w:t>
      </w:r>
    </w:p>
    <w:bookmarkEnd w:id="357"/>
    <w:bookmarkStart w:name="z36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Отдел полиции Панфиловского района Департамента полиции Алматинской области Министерства внутренних дел Республики Казахстан. </w:t>
      </w:r>
    </w:p>
    <w:bookmarkEnd w:id="358"/>
    <w:bookmarkStart w:name="z36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Отдел полиции Райымбекского района Департамента полиции Алматинской области Министерства внутренних дел Республики Казахстан. </w:t>
      </w:r>
    </w:p>
    <w:bookmarkEnd w:id="359"/>
    <w:bookmarkStart w:name="z36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Отдел полиции Саркандского района Департамента полиции Алматинской области Министерства внутренних дел Республики Казахстан. </w:t>
      </w:r>
    </w:p>
    <w:bookmarkEnd w:id="360"/>
    <w:bookmarkStart w:name="z36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Отдел полиции Уйгурского района Департамента полиции Алматинской области Министерства внутренних дел Республики Казахстан. </w:t>
      </w:r>
    </w:p>
    <w:bookmarkEnd w:id="361"/>
    <w:bookmarkStart w:name="z37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Управление полиции города Атырау Департамента полиции Атырауской области Министерства внутренних дел Республики Казахстан. </w:t>
      </w:r>
    </w:p>
    <w:bookmarkEnd w:id="362"/>
    <w:bookmarkStart w:name="z37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Отдел полиции Жылыойского района Департамента полиции Атырауской области Министерства внутренних дел Республики Казахстан. </w:t>
      </w:r>
    </w:p>
    <w:bookmarkEnd w:id="363"/>
    <w:bookmarkStart w:name="z37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Отдел полиции Индерского района Департамента полиции Атырауской области Министерства внутренних дел Республики Казахстан. </w:t>
      </w:r>
    </w:p>
    <w:bookmarkEnd w:id="364"/>
    <w:bookmarkStart w:name="z37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Отдел полиции Исатайского района Департамента полиции Атырауской области Министерства внутренних дел Республики Казахстан. </w:t>
      </w:r>
    </w:p>
    <w:bookmarkEnd w:id="365"/>
    <w:bookmarkStart w:name="z37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Отдел полиции Кызылкогинского района Департамента полиции Атырауской области Министерства внутренних дел Республики Казахстан. </w:t>
      </w:r>
    </w:p>
    <w:bookmarkEnd w:id="366"/>
    <w:bookmarkStart w:name="z37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Отдел полиции Курмангазинского района Департамента полиции Атырауской области Министерства внутренних дел Республики Казахстан. </w:t>
      </w:r>
    </w:p>
    <w:bookmarkEnd w:id="367"/>
    <w:bookmarkStart w:name="z37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Отдел полиции Макатского района Департамента полиции Атырауской области Министерства внутренних дел Республики Казахстан. </w:t>
      </w:r>
    </w:p>
    <w:bookmarkEnd w:id="368"/>
    <w:bookmarkStart w:name="z37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Отдел полиции Махамбетского района Департамента полиции Атырауской области Министерства внутренних дел Республики Казахстан. </w:t>
      </w:r>
    </w:p>
    <w:bookmarkEnd w:id="369"/>
    <w:bookmarkStart w:name="z37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Управление полиции города Усть-Каменогорска Департамента полиции Восточно-Казахстанской области Министерства внутренних дел Республики Казахстан. </w:t>
      </w:r>
    </w:p>
    <w:bookmarkEnd w:id="370"/>
    <w:bookmarkStart w:name="z37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Управление полиции города Семей Департамента полиции Восточно-Казахстанской области Министерства внутренних дел Республики Казахстан. </w:t>
      </w:r>
    </w:p>
    <w:bookmarkEnd w:id="371"/>
    <w:bookmarkStart w:name="z38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Отдел полиции Аягозского района Департамента полиции Восточно-Казахстанской области Министерства внутренних дел Республики Казахстан. </w:t>
      </w:r>
    </w:p>
    <w:bookmarkEnd w:id="372"/>
    <w:bookmarkStart w:name="z38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Отдел полиции Зыряновского района Департамента полиции Восточно-Казахстанской области Министерства внутренних дел Республики Казахстан. </w:t>
      </w:r>
    </w:p>
    <w:bookmarkEnd w:id="373"/>
    <w:bookmarkStart w:name="z38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Отдел полиции города Риддера Департамента полиции Восточно-Казахстанской области Министерства внутренних дел Республики Казахстан. </w:t>
      </w:r>
    </w:p>
    <w:bookmarkEnd w:id="374"/>
    <w:bookmarkStart w:name="z38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Отдел полиции Абайского района Департамента полиции Восточно-Казахстанской области Министерства внутренних дел Республики Казахстан. </w:t>
      </w:r>
    </w:p>
    <w:bookmarkEnd w:id="375"/>
    <w:bookmarkStart w:name="z38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Отдел полиции Бескарагайского района Департамента полиции Восточно-Казахстанской области Министерства внутренних дел Республики Казахстан. </w:t>
      </w:r>
    </w:p>
    <w:bookmarkEnd w:id="376"/>
    <w:bookmarkStart w:name="z38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Отдел полиции Бородулихинского района Департамента полиции Восточно-Казахстанской области Министерства внутренних дел Республики Казахстан. </w:t>
      </w:r>
    </w:p>
    <w:bookmarkEnd w:id="377"/>
    <w:bookmarkStart w:name="z38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Отдел полиции Глубоковского района Департамента полиции Восточно-Казахстанской области Министерства внутренних дел Республики Казахстан. </w:t>
      </w:r>
    </w:p>
    <w:bookmarkEnd w:id="378"/>
    <w:bookmarkStart w:name="z38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Отдел полиции Жарминского района Департамента полиции Восточно-Казахстанской области Министерства внутренних дел Республики Казахстан. </w:t>
      </w:r>
    </w:p>
    <w:bookmarkEnd w:id="379"/>
    <w:bookmarkStart w:name="z38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Отдел полиции Зайсанского района Департамента полиции Восточно-Казахстанской области Министерства внутренних дел Республики Казахстан. </w:t>
      </w:r>
    </w:p>
    <w:bookmarkEnd w:id="380"/>
    <w:bookmarkStart w:name="z38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Отдел полиции Катон-Карагайского района Департамента полиции Восточно-Казахстанской области Министерства внутренних дел Республики Казахстан. </w:t>
      </w:r>
    </w:p>
    <w:bookmarkEnd w:id="381"/>
    <w:bookmarkStart w:name="z39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Отдел полиции Кокпектинского района Департамента полиции Восточно-Казахстанской области Министерства внутренних дел Республики Казахстан. </w:t>
      </w:r>
    </w:p>
    <w:bookmarkEnd w:id="382"/>
    <w:bookmarkStart w:name="z39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Отдел полиции Курчумского района Департамента полиции Восточно-Казахстанской области Министерства внутренних дел Республики Казахстан. </w:t>
      </w:r>
    </w:p>
    <w:bookmarkEnd w:id="383"/>
    <w:bookmarkStart w:name="z39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Отдел полиции Тарбагатайского района Департамента полиции Восточно-Казахстанской области Министерства внутренних дел Республики Казахстан. </w:t>
      </w:r>
    </w:p>
    <w:bookmarkEnd w:id="384"/>
    <w:bookmarkStart w:name="z39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Отдел полиции Уланского района Департамента полиции Восточно-Казахстанской области Министерства внутренних дел Республики Казахстан. </w:t>
      </w:r>
    </w:p>
    <w:bookmarkEnd w:id="385"/>
    <w:bookmarkStart w:name="z39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Отдел полиции Урджарского района Департамента полиции Восточно-Казахстанской области Министерства внутренних дел Республики Казахстан. </w:t>
      </w:r>
    </w:p>
    <w:bookmarkEnd w:id="386"/>
    <w:bookmarkStart w:name="z39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Отдел полиции Шемонаихинского района Департамента полиции Восточно-Казахстанской области Министерства внутренних дел Республики Казахстан. </w:t>
      </w:r>
    </w:p>
    <w:bookmarkEnd w:id="387"/>
    <w:bookmarkStart w:name="z39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Отдел полиции города Курчатова Департамента полиции Восточно-Казахстанской области Министерства внутренних дел Республики Казахстан. </w:t>
      </w:r>
    </w:p>
    <w:bookmarkEnd w:id="388"/>
    <w:bookmarkStart w:name="z39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Управление полиции города Тараза Департамента полиции Жамбылской области Министерства внутренних дел Республики Казахстан. </w:t>
      </w:r>
    </w:p>
    <w:bookmarkEnd w:id="389"/>
    <w:bookmarkStart w:name="z39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Отдел полиции Байзакского района Департамента полиции Жамбылской области Министерства внутренних дел Республики Казахстан. </w:t>
      </w:r>
    </w:p>
    <w:bookmarkEnd w:id="390"/>
    <w:bookmarkStart w:name="z39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 Отдел полиции Жамбылского района Департамента полиции Жамбылской области Министерства внутренних дел Республики Казахстан. </w:t>
      </w:r>
    </w:p>
    <w:bookmarkEnd w:id="391"/>
    <w:bookmarkStart w:name="z40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Отдел полиции Жуалынского района Департамента полиции Жамбылской области Министерства внутренних дел Республики Казахстан. </w:t>
      </w:r>
    </w:p>
    <w:bookmarkEnd w:id="392"/>
    <w:bookmarkStart w:name="z401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Отдел полиции Кордайского района Департамента полиции Жамбылской области Министерства внутренних дел Республики Казахстан. </w:t>
      </w:r>
    </w:p>
    <w:bookmarkEnd w:id="393"/>
    <w:bookmarkStart w:name="z402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Отдел полиции Меркенского района Департамента полиции Жамбылской области Министерства внутренних дел Республики Казахстан. </w:t>
      </w:r>
    </w:p>
    <w:bookmarkEnd w:id="394"/>
    <w:bookmarkStart w:name="z403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Отдел полиции Мойынкумского района Департамента полиции Жамбылской области Министерства внутренних дел Республики Казахстан. </w:t>
      </w:r>
    </w:p>
    <w:bookmarkEnd w:id="395"/>
    <w:bookmarkStart w:name="z40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Отдел полиции Сарысуского района Департамента полиции Жамбылской области Министерства внутренних дел Республики Казахстан. </w:t>
      </w:r>
    </w:p>
    <w:bookmarkEnd w:id="396"/>
    <w:bookmarkStart w:name="z405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Отдел полиции Таласского района Департамента полиции Жамбылской области Министерства внутренних дел Республики Казахстан. </w:t>
      </w:r>
    </w:p>
    <w:bookmarkEnd w:id="397"/>
    <w:bookmarkStart w:name="z40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 Отдел полиции района Турара Рыскулова Департамента полиции Жамбылской области Министерства внутренних дел Республики Казахстан. </w:t>
      </w:r>
    </w:p>
    <w:bookmarkEnd w:id="398"/>
    <w:bookmarkStart w:name="z407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Отдел полиции Шуского района Департамента полиции Жамбылской области Министерства внутренних дел Республики Казахстан. </w:t>
      </w:r>
    </w:p>
    <w:bookmarkEnd w:id="399"/>
    <w:bookmarkStart w:name="z408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Управление полиции города Уральска Департамента полиции Западно-Казахстанской области Министерства внутренних дел Республики Казахстан. </w:t>
      </w:r>
    </w:p>
    <w:bookmarkEnd w:id="400"/>
    <w:bookmarkStart w:name="z409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Отдел полиции Акжаикского района Департамента полиции Западно-Казахстанской области Министерства внутренних дел Республики Казахстан. </w:t>
      </w:r>
    </w:p>
    <w:bookmarkEnd w:id="401"/>
    <w:bookmarkStart w:name="z410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124. Отдел полиции Бокейординского района Департамента полиции Западно-Казахстанской области Министерства внутренних дел Республики Казахстан. </w:t>
      </w:r>
    </w:p>
    <w:bookmarkEnd w:id="402"/>
    <w:bookmarkStart w:name="z411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125. Отдел полиции Бурлинского района Департамента полиции Западно-Казахстанской области Министерства внутренних дел Республики Казахстан. </w:t>
      </w:r>
    </w:p>
    <w:bookmarkEnd w:id="403"/>
    <w:bookmarkStart w:name="z412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126. Отдел полиции Жангалинского района Департамента полиции Западно-Казахстанской области Министерства внутренних дел Республики Казахстан. </w:t>
      </w:r>
    </w:p>
    <w:bookmarkEnd w:id="404"/>
    <w:bookmarkStart w:name="z413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 Отдел полиции Жанибекского района Департамента полиции Западно-Казахстанской области Министерства внутренних дел Республики Казахстан. </w:t>
      </w:r>
    </w:p>
    <w:bookmarkEnd w:id="405"/>
    <w:bookmarkStart w:name="z414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128. Отдел полиции Зеленовского района Департамента полиции Западно-Казахстанской области Министерства внутренних дел Республики Казахстан. </w:t>
      </w:r>
    </w:p>
    <w:bookmarkEnd w:id="406"/>
    <w:bookmarkStart w:name="z415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129. Отдел полиции Казталовского района Департамента полиции Западно-Казахстанской области Министерства внутренних дел Республики Казахстан. </w:t>
      </w:r>
    </w:p>
    <w:bookmarkEnd w:id="407"/>
    <w:bookmarkStart w:name="z416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 Отдел полиции Каратобинского района Департамента полиции Западно-Казахстанской области Министерства внутренних дел Республики Казахстан. </w:t>
      </w:r>
    </w:p>
    <w:bookmarkEnd w:id="408"/>
    <w:bookmarkStart w:name="z417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131. Отдел полиции Сырымского района Департамента полиции Западно-Казахстанской области Министерства внутренних дел Республики Казахстан. </w:t>
      </w:r>
    </w:p>
    <w:bookmarkEnd w:id="409"/>
    <w:bookmarkStart w:name="z418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132. Отдел полиции Таскалинского района Департамента полиции Западно-Казахстанской области Министерства внутренних дел Республики Казахстан. </w:t>
      </w:r>
    </w:p>
    <w:bookmarkEnd w:id="410"/>
    <w:bookmarkStart w:name="z419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133. Отдел полиции Теректинского района Департамента полиции Западно-Казахстанской области Министерства внутренних дел Республики Казахстан. </w:t>
      </w:r>
    </w:p>
    <w:bookmarkEnd w:id="411"/>
    <w:bookmarkStart w:name="z420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134. Отдел полиции Чингирлауского района Департамента полиции Западно-Казахстанской области Министерства внутренних дел Республики Казахстан. </w:t>
      </w:r>
    </w:p>
    <w:bookmarkEnd w:id="412"/>
    <w:bookmarkStart w:name="z421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135. Управление полиции города Караганды Департамента полиции Карагандинской области Министерства внутренних дел Республики Казахстан. </w:t>
      </w:r>
    </w:p>
    <w:bookmarkEnd w:id="413"/>
    <w:bookmarkStart w:name="z422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136. Управление полиции города Жезказган Департамента полиции Карагандинской области Министерства внутренних дел Республики Казахстан. </w:t>
      </w:r>
    </w:p>
    <w:bookmarkEnd w:id="414"/>
    <w:bookmarkStart w:name="z423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137. Управление полиции города Темиртау Департамента полиции Карагандинской области Министерства внутренних дел Республики Казахстан. </w:t>
      </w:r>
    </w:p>
    <w:bookmarkEnd w:id="415"/>
    <w:bookmarkStart w:name="z424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138. Управление полиции Абайского района Департамента полиции Карагандинской области Министерства внутренних дел Республики Казахстан. </w:t>
      </w:r>
    </w:p>
    <w:bookmarkEnd w:id="416"/>
    <w:bookmarkStart w:name="z425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139. Управление полиции Бухар-Жырауского района Департамента полиции Карагандинской области Министерства внутренних дел Республики Казахстан. </w:t>
      </w:r>
    </w:p>
    <w:bookmarkEnd w:id="417"/>
    <w:bookmarkStart w:name="z426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 Отдел полиции города Балхаша Департамента полиции Карагандинской области Министерства внутренних дел Республики Казахстан. </w:t>
      </w:r>
    </w:p>
    <w:bookmarkEnd w:id="418"/>
    <w:bookmarkStart w:name="z427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141. Отдел полиции города Каражала Департамента полиции Карагандинской области Министерства внутренних дел Республики Казахстан. </w:t>
      </w:r>
    </w:p>
    <w:bookmarkEnd w:id="419"/>
    <w:bookmarkStart w:name="z428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142. Отдел полиции города Сарани Департамента полиции Карагандинской области Министерства внутренних дел Республики Казахстан. </w:t>
      </w:r>
    </w:p>
    <w:bookmarkEnd w:id="420"/>
    <w:bookmarkStart w:name="z429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Отдел полиции города Сатпаева Департамента полиции Карагандинской области Министерства внутренних дел Республики Казахстан.</w:t>
      </w:r>
    </w:p>
    <w:bookmarkEnd w:id="421"/>
    <w:bookmarkStart w:name="z430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144. Отдел полиции города Шахтинска Департамента полиции Карагандинской области Министерства внутренних дел Республики Казахстан. </w:t>
      </w:r>
    </w:p>
    <w:bookmarkEnd w:id="422"/>
    <w:bookmarkStart w:name="z431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145. Отдел полиции города Приозерска Департамента полиции Карагандинской области Министерства внутренних дел Республики Казахстан. </w:t>
      </w:r>
    </w:p>
    <w:bookmarkEnd w:id="423"/>
    <w:bookmarkStart w:name="z432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146. Отдел полиции Актогайского района Департамента полиции Карагандинской области Министерства внутренних дел Республики Казахстан. </w:t>
      </w:r>
    </w:p>
    <w:bookmarkEnd w:id="424"/>
    <w:bookmarkStart w:name="z433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147. Отдел полиции Жанааркинского района Департамента полиции Карагандинской области Министерства внутренних дел Республики Казахстан. </w:t>
      </w:r>
    </w:p>
    <w:bookmarkEnd w:id="425"/>
    <w:bookmarkStart w:name="z434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148. Отдел полиции Каркаралинского района Департамента полиции Карагандинской области Министерства внутренних дел Республики Казахстан. </w:t>
      </w:r>
    </w:p>
    <w:bookmarkEnd w:id="426"/>
    <w:bookmarkStart w:name="z435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149. Отдел полиции Нуринского района Департамента полиции Карагандинской области Министерства внутренних дел Республики Казахстан. </w:t>
      </w:r>
    </w:p>
    <w:bookmarkEnd w:id="427"/>
    <w:bookmarkStart w:name="z436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 Отдел полиции Осакаровского района Департамента полиции Карагандинской области Министерства внутренних дел Республики Казахстан. </w:t>
      </w:r>
    </w:p>
    <w:bookmarkEnd w:id="428"/>
    <w:bookmarkStart w:name="z437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151. Отдел полиции Улытауского района Департамента полиции Карагандинской области Министерства внутренних дел Республики Казахстан. </w:t>
      </w:r>
    </w:p>
    <w:bookmarkEnd w:id="429"/>
    <w:bookmarkStart w:name="z438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152. Отдел полиции Шетского района Департамента полиции Карагандинской области Министерства внутренних дел Республики Казахстан. </w:t>
      </w:r>
    </w:p>
    <w:bookmarkEnd w:id="430"/>
    <w:bookmarkStart w:name="z439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153. Управление полиции города Кызылорды Департамента полиции Кызылординской области Министерства внутренних дел Республики Казахстан. </w:t>
      </w:r>
    </w:p>
    <w:bookmarkEnd w:id="431"/>
    <w:bookmarkStart w:name="z440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154. Отдел полиции Аральского района Департамента полиции Кызылординской области Министерства внутренних дел Республики Казахстан. </w:t>
      </w:r>
    </w:p>
    <w:bookmarkEnd w:id="432"/>
    <w:bookmarkStart w:name="z441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155. Отдел полиции Жалагашского района Департамента полиции Кызылординской области Министерства внутренних дел Республики Казахстан. </w:t>
      </w:r>
    </w:p>
    <w:bookmarkEnd w:id="433"/>
    <w:bookmarkStart w:name="z442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156. Отдел полиции Жанакорганского района Департамента полиции Кызылординской области Министерства внутренних дел Республики Казахстан. </w:t>
      </w:r>
    </w:p>
    <w:bookmarkEnd w:id="434"/>
    <w:bookmarkStart w:name="z443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Отдел полиции Казалинского района Департамента полиции Кызылординской области Министерства внутренних дел Республики Казахстан.</w:t>
      </w:r>
    </w:p>
    <w:bookmarkEnd w:id="435"/>
    <w:bookmarkStart w:name="z444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158. Отдел полиции Кармакшинского района Департамента полиции Кызылординской области Министерства внутренних дел Республики Казахстан. </w:t>
      </w:r>
    </w:p>
    <w:bookmarkEnd w:id="436"/>
    <w:bookmarkStart w:name="z445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159. Отдел полиции Сырдарьинского района Департамента полиции Кызылординской области Министерства внутренних дел Республики Казахстан. </w:t>
      </w:r>
    </w:p>
    <w:bookmarkEnd w:id="437"/>
    <w:bookmarkStart w:name="z446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160. Отдел полиции Шиелийского района Департамента полиции Кызылординской области Министерства внутренних дел Республики Казахстан. </w:t>
      </w:r>
    </w:p>
    <w:bookmarkEnd w:id="438"/>
    <w:bookmarkStart w:name="z447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161. Управление полиции города Аркалыка Департамента полиции Костанайской области Министерства внутренних дел Республики Казахстан. </w:t>
      </w:r>
    </w:p>
    <w:bookmarkEnd w:id="439"/>
    <w:bookmarkStart w:name="z448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162. Отдел полиции города Житикара и Житикаринского района Департамента полиции Костанайской области Министерства внутренних дел Республики Казахстан. </w:t>
      </w:r>
    </w:p>
    <w:bookmarkEnd w:id="440"/>
    <w:bookmarkStart w:name="z449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163. Управление полиции города Костаная Департамента полиции Костанайской области Министерства внутренних дел Республики Казахстан. </w:t>
      </w:r>
    </w:p>
    <w:bookmarkEnd w:id="441"/>
    <w:bookmarkStart w:name="z450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164. Отдел полиции города Лисаковска Департамента полиции Костанайской области Министерства внутренних дел Республики Казахстан. </w:t>
      </w:r>
    </w:p>
    <w:bookmarkEnd w:id="442"/>
    <w:bookmarkStart w:name="z451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165. Управление полиции города Рудного Департамента полиции Костанайской области Министерства внутренних дел Республики Казахстан. </w:t>
      </w:r>
    </w:p>
    <w:bookmarkEnd w:id="443"/>
    <w:bookmarkStart w:name="z452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166. Отдел полиции Алтынсаринского района Департамента полиции Костанайской области Министерства внутренних дел Республики Казахстан. </w:t>
      </w:r>
    </w:p>
    <w:bookmarkEnd w:id="444"/>
    <w:bookmarkStart w:name="z453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167. Отдел полиции Амангельдинского района Департамента полиции Костанайской области Министерства внутренних дел Республики Казахстан. </w:t>
      </w:r>
    </w:p>
    <w:bookmarkEnd w:id="445"/>
    <w:bookmarkStart w:name="z454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168. Отдел полиции Аулиекольского района Департамента полиции Костанайской области Министерства внутренних дел Республики Казахстан. </w:t>
      </w:r>
    </w:p>
    <w:bookmarkEnd w:id="446"/>
    <w:bookmarkStart w:name="z455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169. Отдел полиции Денисовского района Департамента полиции Костанайской области Министерства внутренних дел Республики Казахстан. </w:t>
      </w:r>
    </w:p>
    <w:bookmarkEnd w:id="447"/>
    <w:bookmarkStart w:name="z456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170. Отдел полиции Жангильдинского района Департамента полиции Костанайской области Министерства внутренних дел Республики Казахстан. </w:t>
      </w:r>
    </w:p>
    <w:bookmarkEnd w:id="448"/>
    <w:bookmarkStart w:name="z457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171. Отдел полиции Камыстинского района Департамента полиции Костанайской области Министерства внутренних дел Республики Казахстан. </w:t>
      </w:r>
    </w:p>
    <w:bookmarkEnd w:id="449"/>
    <w:bookmarkStart w:name="z458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172. Отдел полиции Карабалыкского района Департамента полиции Костанайской области Министерства внутренних дел Республики Казахстан. </w:t>
      </w:r>
    </w:p>
    <w:bookmarkEnd w:id="450"/>
    <w:bookmarkStart w:name="z459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173. Отдел полиции Карасуского района Департамента полиции Костанайской области Министерства внутренних дел Республики Казахстан. </w:t>
      </w:r>
    </w:p>
    <w:bookmarkEnd w:id="451"/>
    <w:bookmarkStart w:name="z460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174. Отдел полиции Костанайского района Департамента полиции Костанайской области Министерства внутренних дел Республики Казахстан. </w:t>
      </w:r>
    </w:p>
    <w:bookmarkEnd w:id="452"/>
    <w:bookmarkStart w:name="z461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175. Отдел полиции Мендыкаринского района Департамента полиции Костанайской области Министерства внутренних дел Республики Казахстан. </w:t>
      </w:r>
    </w:p>
    <w:bookmarkEnd w:id="453"/>
    <w:bookmarkStart w:name="z462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176. Отдел полиции Наурзумского района Департамента полиции Костанайской области Министерства внутренних дел Республики Казахстан. </w:t>
      </w:r>
    </w:p>
    <w:bookmarkEnd w:id="454"/>
    <w:bookmarkStart w:name="z463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177. Отдел полиции Сарыкольского района Департамента полиции Костанайской области Министерства внутренних дел Республики Казахстан. </w:t>
      </w:r>
    </w:p>
    <w:bookmarkEnd w:id="455"/>
    <w:bookmarkStart w:name="z464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178. Отдел полиции Тарановского района Департамента полиции Костанайской области Министерства внутренних дел Республики Казахстан. </w:t>
      </w:r>
    </w:p>
    <w:bookmarkEnd w:id="456"/>
    <w:bookmarkStart w:name="z465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179. Отдел полиции Узункольского района Департамента полиции Костанайской области Министерства внутренних дел Республики Казахстан. </w:t>
      </w:r>
    </w:p>
    <w:bookmarkEnd w:id="457"/>
    <w:bookmarkStart w:name="z466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180. Отдел полиции Федоровского района Департамента полиции Костанайской области Министерства внутренних дел Республики Казахстан. </w:t>
      </w:r>
    </w:p>
    <w:bookmarkEnd w:id="458"/>
    <w:bookmarkStart w:name="z467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181. Управление полиции города Актау Департамента полиции Мангистауской области Министерства внутренних дел Республики Казахстан. </w:t>
      </w:r>
    </w:p>
    <w:bookmarkEnd w:id="459"/>
    <w:bookmarkStart w:name="z468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182. Управление полиции города Жанаозен Департамента полиции Мангистауской области Министерства внутренних дел Республики Казахстан. </w:t>
      </w:r>
    </w:p>
    <w:bookmarkEnd w:id="460"/>
    <w:bookmarkStart w:name="z469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183. Отдел полиции Бейнеуского района Департамента полиции Мангистауской области Министерства внутренних дел Республики Казахстан. </w:t>
      </w:r>
    </w:p>
    <w:bookmarkEnd w:id="461"/>
    <w:bookmarkStart w:name="z470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184. Отдел полиции Каракиянского района Департамента полиции Мангистауской области Министерства внутренних дел Республики Казахстан. </w:t>
      </w:r>
    </w:p>
    <w:bookmarkEnd w:id="462"/>
    <w:bookmarkStart w:name="z471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185. Отдел полиции Мангистауского района Департамента полиции Мангистауской области Министерства внутренних дел Республики Казахстан. </w:t>
      </w:r>
    </w:p>
    <w:bookmarkEnd w:id="463"/>
    <w:bookmarkStart w:name="z472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186. Отдел полиции Мунайлинского района Департамента полиции Мангистауской области Министерства внутренних дел Республики Казахстан. </w:t>
      </w:r>
    </w:p>
    <w:bookmarkEnd w:id="464"/>
    <w:bookmarkStart w:name="z473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187. Отдел полиции Тупкараганского района Департамента полиции Мангистауской области Министерства внутренних дел Республики Казахстан. </w:t>
      </w:r>
    </w:p>
    <w:bookmarkEnd w:id="465"/>
    <w:bookmarkStart w:name="z474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188. Управление полиции города Павлодара Департамента полиции Павлодарской области Министерства внутренних дел Республики Казахстан. </w:t>
      </w:r>
    </w:p>
    <w:bookmarkEnd w:id="466"/>
    <w:bookmarkStart w:name="z475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189. Отдел полиции города Аксу Департамента полиции Павлодарской области Министерства внутренних дел Республики Казахстан. </w:t>
      </w:r>
    </w:p>
    <w:bookmarkEnd w:id="467"/>
    <w:bookmarkStart w:name="z476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190. Управление полиции города Экибастуза Департамента полиции Павлодарской области Министерства внутренних дел Республики Казахстан. </w:t>
      </w:r>
    </w:p>
    <w:bookmarkEnd w:id="468"/>
    <w:bookmarkStart w:name="z477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191. Отдел полиции Актогайского района Департамента полиции Павлодарской области Министерства внутренних дел Республики Казахстан. </w:t>
      </w:r>
    </w:p>
    <w:bookmarkEnd w:id="469"/>
    <w:bookmarkStart w:name="z478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192. Отдел полиции Баянаульского района Департамента полиции Павлодарской области Министерства внутренних дел Республики Казахстан. </w:t>
      </w:r>
    </w:p>
    <w:bookmarkEnd w:id="470"/>
    <w:bookmarkStart w:name="z479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193. Отдел полиции Железинского района Департамента полиции Павлодарской области Министерства внутренних дел Республики Казахстан. </w:t>
      </w:r>
    </w:p>
    <w:bookmarkEnd w:id="471"/>
    <w:bookmarkStart w:name="z480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194. Отдел полиции Иртышского района Департамента полиции Павлодарской области Министерства внутренних дел Республики Казахстан. </w:t>
      </w:r>
    </w:p>
    <w:bookmarkEnd w:id="472"/>
    <w:bookmarkStart w:name="z481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195. Отдел полиции Качирского района Департамента полиции Павлодарской области Министерства внутренних дел Республики Казахстан. </w:t>
      </w:r>
    </w:p>
    <w:bookmarkEnd w:id="473"/>
    <w:bookmarkStart w:name="z482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196. Отдел полиции Лебяжинского района Департамента полиции Павлодарской области Министерства внутренних дел Республики Казахстан. </w:t>
      </w:r>
    </w:p>
    <w:bookmarkEnd w:id="474"/>
    <w:bookmarkStart w:name="z483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197. Отдел полиции Майского района Департамента полиции Павлодарской области Министерства внутренних дел Республики Казахстан. </w:t>
      </w:r>
    </w:p>
    <w:bookmarkEnd w:id="475"/>
    <w:bookmarkStart w:name="z484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198. Отдел полиции Павлодарского района Департамента полиции Павлодарской области Министерства внутренних дел Республики Казахстан. </w:t>
      </w:r>
    </w:p>
    <w:bookmarkEnd w:id="476"/>
    <w:bookmarkStart w:name="z485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199. Отдел полиции Успенского района Департамента полиции Павлодарской области Министерства внутренних дел Республики Казахстан. </w:t>
      </w:r>
    </w:p>
    <w:bookmarkEnd w:id="477"/>
    <w:bookmarkStart w:name="z486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200. Отдел полиции Щербактинского района Департамента полиции Павлодарской области Министерства внутренних дел Республики Казахстан. </w:t>
      </w:r>
    </w:p>
    <w:bookmarkEnd w:id="478"/>
    <w:bookmarkStart w:name="z487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201. Управление полиции города Петропавловска Департамента полиции Северо-Казахстанской области Министерства внутренних дел Республики Казахстан. </w:t>
      </w:r>
    </w:p>
    <w:bookmarkEnd w:id="479"/>
    <w:bookmarkStart w:name="z488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202. Отдел полиции Айыртауского района Департамента полиции Северо-Казахстанской области Министерства внутренних дел Республики Казахстан. </w:t>
      </w:r>
    </w:p>
    <w:bookmarkEnd w:id="480"/>
    <w:bookmarkStart w:name="z489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203. Отдел полиции Акжарского района Департамента полиции Северо-Казахстанской области Министерства внутренних дел Республики Казахстан. </w:t>
      </w:r>
    </w:p>
    <w:bookmarkEnd w:id="481"/>
    <w:bookmarkStart w:name="z490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204. Отдел полиции Аккайынского района Департамента полиции Северо-Казахстанской области Министерства внутренних дел Республики Казахстан. </w:t>
      </w:r>
    </w:p>
    <w:bookmarkEnd w:id="482"/>
    <w:bookmarkStart w:name="z491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205. Отдел полиции района имени Габита Мусрепова Департамента полиции Северо-Казахстанской области Министерства внутренних дел Республики Казахстан. </w:t>
      </w:r>
    </w:p>
    <w:bookmarkEnd w:id="483"/>
    <w:bookmarkStart w:name="z492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206. Отдел полиции Есильского района Департамента полиции Северо-Казахстанской области Министерства внутренних дел Республики Казахстан. </w:t>
      </w:r>
    </w:p>
    <w:bookmarkEnd w:id="484"/>
    <w:bookmarkStart w:name="z493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207. Отдел полиции Жамбылского района Департамента полиции Северо-Казахстанской области Министерства внутренних дел Республики Казахстан. </w:t>
      </w:r>
    </w:p>
    <w:bookmarkEnd w:id="485"/>
    <w:bookmarkStart w:name="z494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208. Отдел полиции Кызылжарского района Департамента полиции Северо-Казахстанской области Министерства внутренних дел Республики Казахстан. </w:t>
      </w:r>
    </w:p>
    <w:bookmarkEnd w:id="486"/>
    <w:bookmarkStart w:name="z495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209. Отдел полиции района Магжана Жумабаева Департамента полиции Северо-Казахстанской области Министерства внутренних дел Республики Казахстан. </w:t>
      </w:r>
    </w:p>
    <w:bookmarkEnd w:id="487"/>
    <w:bookmarkStart w:name="z496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210. Отдел полиции Мамлютского района Департамента полиции Северо-Казахстанской области Министерства внутренних дел Республики Казахстан. </w:t>
      </w:r>
    </w:p>
    <w:bookmarkEnd w:id="488"/>
    <w:bookmarkStart w:name="z497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211. Отдел полиции Тайыншинского района Департамента полиции Северо-Казахстанской области Министерства внутренних дел Республики Казахстан. </w:t>
      </w:r>
    </w:p>
    <w:bookmarkEnd w:id="489"/>
    <w:bookmarkStart w:name="z498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212. Отдел полиции Тимирязевского района Департамента полиции Северо-Казахстанской области Министерства внутренних дел Республики Казахстан. </w:t>
      </w:r>
    </w:p>
    <w:bookmarkEnd w:id="490"/>
    <w:bookmarkStart w:name="z499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213. Отдел полиции Уалихановского района Департамента полиции Северо-Казахстанской области Министерства внутренних дел Республики Казахстан. </w:t>
      </w:r>
    </w:p>
    <w:bookmarkEnd w:id="491"/>
    <w:bookmarkStart w:name="z500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214. Отдел полиции района Шал акына Департамента полиции Северо-Казахстанской области Министерства внутренних дел Республики Казахстан. </w:t>
      </w:r>
    </w:p>
    <w:bookmarkEnd w:id="492"/>
    <w:bookmarkStart w:name="z501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215. Управление полиции города Туркестана Департамента полиции Туркестанской области Министерства внутренних дел Республики Казахстан. </w:t>
      </w:r>
    </w:p>
    <w:bookmarkEnd w:id="493"/>
    <w:bookmarkStart w:name="z502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216. Управление полиции Сайрамского района Департамента полиции Туркестанской области Министерства внутренних дел Республики Казахстан. </w:t>
      </w:r>
    </w:p>
    <w:bookmarkEnd w:id="494"/>
    <w:bookmarkStart w:name="z503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217. Отдел полиции города Кентау Департамента полиции Туркестанской области Министерства внутренних дел Республики Казахстан. </w:t>
      </w:r>
    </w:p>
    <w:bookmarkEnd w:id="495"/>
    <w:bookmarkStart w:name="z504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218. Отдел полиции Арысского района Департамента полиции Туркестанской области Министерства внутренних дел Республики Казахстан. </w:t>
      </w:r>
    </w:p>
    <w:bookmarkEnd w:id="496"/>
    <w:bookmarkStart w:name="z505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219. Отдел полиции Байдибекского района Департамента полиции Туркестанской области Министерства внутренних дел Республики Казахстан. </w:t>
      </w:r>
    </w:p>
    <w:bookmarkEnd w:id="497"/>
    <w:bookmarkStart w:name="z506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220. Отдел полиции Жетысайского района Департамента полиции Туркестанской области Министерства внутренних дел Республики Казахстан. </w:t>
      </w:r>
    </w:p>
    <w:bookmarkEnd w:id="498"/>
    <w:bookmarkStart w:name="z507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221. Отдел полиции Казыгуртского района Департамента полиции Туркестанской области Министерства внутренних дел Республики Казахстан. </w:t>
      </w:r>
    </w:p>
    <w:bookmarkEnd w:id="499"/>
    <w:bookmarkStart w:name="z508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222. Отдел полиции Келесского района Департамента полиции Туркестанской области Министерства внутренних дел Республики Казахстан. </w:t>
      </w:r>
    </w:p>
    <w:bookmarkEnd w:id="500"/>
    <w:bookmarkStart w:name="z509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223. Отдел полиции Мактааральского района Департамента полиции Туркестанской области Министерства внутренних дел Республики Казахстан. </w:t>
      </w:r>
    </w:p>
    <w:bookmarkEnd w:id="501"/>
    <w:bookmarkStart w:name="z510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224. Отдел полиции Ордабасынского района Департамента полиции Туркестанской области Министерства внутренних дел Республики Казахстан. </w:t>
      </w:r>
    </w:p>
    <w:bookmarkEnd w:id="502"/>
    <w:bookmarkStart w:name="z511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225. Отдел полиции Отрарского района Департамента полиции Туркестанской области Министерства внутренних дел Республики Казахстан. </w:t>
      </w:r>
    </w:p>
    <w:bookmarkEnd w:id="503"/>
    <w:bookmarkStart w:name="z512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226. Отдел полиции Сарыагашского района Департамента полиции Туркестанской области Министерства внутренних дел Республики Казахстан. </w:t>
      </w:r>
    </w:p>
    <w:bookmarkEnd w:id="504"/>
    <w:bookmarkStart w:name="z513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227. Отдел полиции Сузакского района Департамента полиции Туркестанской области Министерства внутренних дел Республики Казахстан. </w:t>
      </w:r>
    </w:p>
    <w:bookmarkEnd w:id="505"/>
    <w:bookmarkStart w:name="z514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228. Отдел полиции Толебийского района Департамента полиции Туркестанской области Министерства внутренних дел Республики Казахстан. </w:t>
      </w:r>
    </w:p>
    <w:bookmarkEnd w:id="506"/>
    <w:bookmarkStart w:name="z515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229. Отдел полиции Тюлькубасского района Департамента полиции Туркестанской области Министерства внутренних дел Республики Казахстан. </w:t>
      </w:r>
    </w:p>
    <w:bookmarkEnd w:id="507"/>
    <w:bookmarkStart w:name="z516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230. Отдел полиции Шардаринского района Департамента полиции Туркестанской области Министерства внутренних дел Республики Казахстан. </w:t>
      </w:r>
    </w:p>
    <w:bookmarkEnd w:id="508"/>
    <w:bookmarkStart w:name="z517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231. Управление полиции Абайского района Департамента полиции города Шымкента Министерства внутренних дел Республики Казахстан. </w:t>
      </w:r>
    </w:p>
    <w:bookmarkEnd w:id="509"/>
    <w:bookmarkStart w:name="z518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232. Управление полиции Аль-Фарабийского района Департамента полиции города Шымкента Министерства внутренних дел Республики Казахстан. </w:t>
      </w:r>
    </w:p>
    <w:bookmarkEnd w:id="510"/>
    <w:bookmarkStart w:name="z519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233. Управление полиции Енбекшинского района Департамента полиции города Шымкента Министерства внутренних дел Республики Казахстан. </w:t>
      </w:r>
    </w:p>
    <w:bookmarkEnd w:id="511"/>
    <w:bookmarkStart w:name="z520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234. Управление полиции района "Каратау" Департамента полиции города Шымкента Министерства внутренних дел Республики Казахстан. </w:t>
      </w:r>
    </w:p>
    <w:bookmarkEnd w:id="512"/>
    <w:bookmarkStart w:name="z521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235. Линейный отдел полиции на станции Актау Департамента полиции на транспорте Министерства внутренних дел Республики Казахстан. </w:t>
      </w:r>
    </w:p>
    <w:bookmarkEnd w:id="513"/>
    <w:bookmarkStart w:name="z522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Линейный отдел полиции на станции Актобе Департамента полиции на транспорте Министерства внутренних дел Республики Казахстан.</w:t>
      </w:r>
    </w:p>
    <w:bookmarkEnd w:id="514"/>
    <w:bookmarkStart w:name="z523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237. Линейный отдел полиции на станции Атырау Департамента полиции на транспорте Министерства внутренних дел Республики Казахстан. </w:t>
      </w:r>
    </w:p>
    <w:bookmarkEnd w:id="515"/>
    <w:bookmarkStart w:name="z524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238. Линейный отдел полиции на станции Кызылорда Департамента полиции на транспорте Министерства внутренних дел Республики Казахстан. </w:t>
      </w:r>
    </w:p>
    <w:bookmarkEnd w:id="516"/>
    <w:bookmarkStart w:name="z525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239. Линейный отдел полиции на станции Уральск Департамента полиции на транспорте Министерства внутренних дел Республики Казахстан. </w:t>
      </w:r>
    </w:p>
    <w:bookmarkEnd w:id="517"/>
    <w:bookmarkStart w:name="z526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240. Линейное Управление полиции на станции Астана Департамента полиции на транспорте Министерства внутренних дел Республики Казахстан. </w:t>
      </w:r>
    </w:p>
    <w:bookmarkEnd w:id="518"/>
    <w:bookmarkStart w:name="z527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Линейный отдел полиции на станции Караганда – Сортировочная Департамента полиции на транспорте Министерства внутренних дел Республики Казахстан.</w:t>
      </w:r>
    </w:p>
    <w:bookmarkEnd w:id="519"/>
    <w:bookmarkStart w:name="z528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242. Линейный отдел полиции на станции Кокшетау Департамента полиции на транспорте Министерства внутренних дел Республики Казахстан. </w:t>
      </w:r>
    </w:p>
    <w:bookmarkEnd w:id="520"/>
    <w:bookmarkStart w:name="z529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243. Линейный отдел полиции на станции Костанай Департамента полиции на транспорте Министерства внутренних дел Республики Казахстан. </w:t>
      </w:r>
    </w:p>
    <w:bookmarkEnd w:id="521"/>
    <w:bookmarkStart w:name="z530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244. Линейный отдел полиции на станции Павлодар Департамента полиции на транспорте Министерства внутренних дел Республики Казахстан. </w:t>
      </w:r>
    </w:p>
    <w:bookmarkEnd w:id="522"/>
    <w:bookmarkStart w:name="z531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245. Линейный отдел полиции на станции Петропавловск Департамента полиции на транспорте Министерства внутренних дел Республики Казахстан. </w:t>
      </w:r>
    </w:p>
    <w:bookmarkEnd w:id="523"/>
    <w:bookmarkStart w:name="z532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246. Линейное Управление полиции на станции Алматы-1 Департамента полиции на транспорте Министерства внутренних дел Республики Казахстан. </w:t>
      </w:r>
    </w:p>
    <w:bookmarkEnd w:id="524"/>
    <w:bookmarkStart w:name="z533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247. Линейный отдел полиции на станции Жамбыл Департамента полиции на транспорте Министерства внутренних дел Республики Казахстан.</w:t>
      </w:r>
    </w:p>
    <w:bookmarkEnd w:id="525"/>
    <w:bookmarkStart w:name="z534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248. Линейный отдел полиции на станции Защита Департамента полиции на транспорте Министерства внутренних дел Республики Казахстан. </w:t>
      </w:r>
    </w:p>
    <w:bookmarkEnd w:id="526"/>
    <w:bookmarkStart w:name="z535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249. Линейный отдел полиции на станции Семей Департамента полиции на транспорте Министерства внутренних дел Республики Казахстан. </w:t>
      </w:r>
    </w:p>
    <w:bookmarkEnd w:id="527"/>
    <w:bookmarkStart w:name="z536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250. Линейный отдел полиции на станции Шымкент Департамента полиции на транспорте Министерства внутренних дел Республики Казахстан.</w:t>
      </w:r>
    </w:p>
    <w:bookmarkEnd w:id="528"/>
    <w:bookmarkStart w:name="z537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251. Линейный отдел полиции на станции Кандыагаш Департамента полиции на транспорте Министерства внутренних дел Республики Казахстан.</w:t>
      </w:r>
    </w:p>
    <w:bookmarkEnd w:id="529"/>
    <w:bookmarkStart w:name="z538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252. Линейный отдел полиции в аэропорту города Астаны Департамента полиции на транспорте Министерства внутренних дел Республики Казахстан.</w:t>
      </w:r>
    </w:p>
    <w:bookmarkEnd w:id="530"/>
    <w:bookmarkStart w:name="z539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253. Линейный отдел полиции в аэропорту города Алматы Департамента полиции на транспорте Министерства внутренних дел Республики Казахстан.</w:t>
      </w:r>
    </w:p>
    <w:bookmarkEnd w:id="531"/>
    <w:bookmarkStart w:name="z540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Линейный отдел полиции на станции Уштобе Департамента полиции на транспорте Министерства внутренних дел Республики Казахстан.</w:t>
      </w:r>
    </w:p>
    <w:bookmarkEnd w:id="532"/>
    <w:bookmarkStart w:name="z541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255. Линейный отдел полиции на станции Достык Департамента полиции на транспорте Министерства внутренних дел Республики Казахстан.</w:t>
      </w:r>
    </w:p>
    <w:bookmarkEnd w:id="533"/>
    <w:bookmarkStart w:name="z542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256. Линейный отдел полиции на станции Арысь Департамента полиции на транспорте Министерства внутренних дел Республики Казахстан.</w:t>
      </w:r>
    </w:p>
    <w:bookmarkEnd w:id="534"/>
    <w:bookmarkStart w:name="z543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257. Линейный отдел полиции на станции Туркестан Департамента полиции на транспорте Министерства внутренних дел Республики Казахстан.</w:t>
      </w:r>
    </w:p>
    <w:bookmarkEnd w:id="535"/>
    <w:bookmarkStart w:name="z544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258. Линейный отдел полиции на станции Луговая Департамента полиции на транспорте Министерства внутренних дел Республики Казахстан.</w:t>
      </w:r>
    </w:p>
    <w:bookmarkEnd w:id="536"/>
    <w:bookmarkStart w:name="z545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259. Линейный отдел полиции на станции Шу Департамента полиции на транспорте Министерства внутренних дел Республики Казахстан.</w:t>
      </w:r>
    </w:p>
    <w:bookmarkEnd w:id="537"/>
    <w:bookmarkStart w:name="z546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260. Представительство Министерства внутренних дел Республики Казахстан в городе Байконыре. </w:t>
      </w:r>
    </w:p>
    <w:bookmarkEnd w:id="538"/>
    <w:bookmarkStart w:name="z547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261. Центральное региональное военно-следственное управление. </w:t>
      </w:r>
    </w:p>
    <w:bookmarkEnd w:id="539"/>
    <w:bookmarkStart w:name="z548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262. Южное региональное военно-следственное управление. </w:t>
      </w:r>
    </w:p>
    <w:bookmarkEnd w:id="540"/>
    <w:bookmarkStart w:name="z549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263. Восточное региональное военно-следственное управление. </w:t>
      </w:r>
    </w:p>
    <w:bookmarkEnd w:id="541"/>
    <w:bookmarkStart w:name="z550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264. Западное региональное военно-следственное управление.";</w:t>
      </w:r>
    </w:p>
    <w:bookmarkEnd w:id="5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разделе 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Комитет уголовно-исполнительной системы":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строку</w:t>
      </w:r>
      <w:r>
        <w:rPr>
          <w:rFonts w:ascii="Times New Roman"/>
          <w:b w:val="false"/>
          <w:i w:val="false"/>
          <w:color w:val="000000"/>
          <w:sz w:val="28"/>
        </w:rPr>
        <w:t>, порядковый номер 14, изложить в следующей редакции:</w:t>
      </w:r>
    </w:p>
    <w:bookmarkStart w:name="z553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Департамент уголовно-исполнительной системы по Туркестанской области.";</w:t>
      </w:r>
    </w:p>
    <w:bookmarkEnd w:id="543"/>
    <w:bookmarkStart w:name="z554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17, следующего содержания:</w:t>
      </w:r>
    </w:p>
    <w:bookmarkEnd w:id="544"/>
    <w:bookmarkStart w:name="z555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Департамент уголовно-исполнительной системы по городу Шымкенту.";</w:t>
      </w:r>
    </w:p>
    <w:bookmarkEnd w:id="545"/>
    <w:bookmarkStart w:name="z556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"3. Комитет по чрезвычайным ситуациям":</w:t>
      </w:r>
    </w:p>
    <w:bookmarkEnd w:id="5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строку</w:t>
      </w:r>
      <w:r>
        <w:rPr>
          <w:rFonts w:ascii="Times New Roman"/>
          <w:b w:val="false"/>
          <w:i w:val="false"/>
          <w:color w:val="000000"/>
          <w:sz w:val="28"/>
        </w:rPr>
        <w:t>, порядковый номер 14, изложить в следующей редакции:</w:t>
      </w:r>
    </w:p>
    <w:bookmarkStart w:name="z558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Департамент по чрезвычайным ситуациям Туркестанской области.";</w:t>
      </w:r>
    </w:p>
    <w:bookmarkEnd w:id="547"/>
    <w:bookmarkStart w:name="z559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16-1, следующего содержания:</w:t>
      </w:r>
    </w:p>
    <w:bookmarkEnd w:id="548"/>
    <w:bookmarkStart w:name="z560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"16-1. Департамент по чрезвычайным ситуациям города Шымкента.";</w:t>
      </w:r>
    </w:p>
    <w:bookmarkEnd w:id="5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строку</w:t>
      </w:r>
      <w:r>
        <w:rPr>
          <w:rFonts w:ascii="Times New Roman"/>
          <w:b w:val="false"/>
          <w:i w:val="false"/>
          <w:color w:val="000000"/>
          <w:sz w:val="28"/>
        </w:rPr>
        <w:t>, порядковый номер 30,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строку</w:t>
      </w:r>
      <w:r>
        <w:rPr>
          <w:rFonts w:ascii="Times New Roman"/>
          <w:b w:val="false"/>
          <w:i w:val="false"/>
          <w:color w:val="000000"/>
          <w:sz w:val="28"/>
        </w:rPr>
        <w:t>, порядковый номер 31, изложить в следующей редакции:</w:t>
      </w:r>
    </w:p>
    <w:bookmarkStart w:name="z563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Управление по чрезвычайным ситуациям Сайрамского района Департамента по чрезвычайным ситуациям Туркестанской области.";</w:t>
      </w:r>
    </w:p>
    <w:bookmarkEnd w:id="5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строку</w:t>
      </w:r>
      <w:r>
        <w:rPr>
          <w:rFonts w:ascii="Times New Roman"/>
          <w:b w:val="false"/>
          <w:i w:val="false"/>
          <w:color w:val="000000"/>
          <w:sz w:val="28"/>
        </w:rPr>
        <w:t>, порядковый номер 37, изложить в следующей редакции:</w:t>
      </w:r>
    </w:p>
    <w:bookmarkStart w:name="z565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Управление по чрезвычайным ситуациям города Туркестана Департамента по чрезвычайным ситуациям Туркестанской области.";</w:t>
      </w:r>
    </w:p>
    <w:bookmarkEnd w:id="5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строку</w:t>
      </w:r>
      <w:r>
        <w:rPr>
          <w:rFonts w:ascii="Times New Roman"/>
          <w:b w:val="false"/>
          <w:i w:val="false"/>
          <w:color w:val="000000"/>
          <w:sz w:val="28"/>
        </w:rPr>
        <w:t>, порядковый номер 45, исключить;</w:t>
      </w:r>
    </w:p>
    <w:bookmarkStart w:name="z567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</w:t>
      </w:r>
      <w:r>
        <w:rPr>
          <w:rFonts w:ascii="Times New Roman"/>
          <w:b w:val="false"/>
          <w:i w:val="false"/>
          <w:color w:val="000000"/>
          <w:sz w:val="28"/>
        </w:rPr>
        <w:t>206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207</w:t>
      </w:r>
      <w:r>
        <w:rPr>
          <w:rFonts w:ascii="Times New Roman"/>
          <w:b w:val="false"/>
          <w:i w:val="false"/>
          <w:color w:val="000000"/>
          <w:sz w:val="28"/>
        </w:rPr>
        <w:t>, изложить в следующей редакции:</w:t>
      </w:r>
    </w:p>
    <w:bookmarkEnd w:id="552"/>
    <w:bookmarkStart w:name="z568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"206. Отдел по чрезвычайным ситуациям Арысского района Департамента по чрезвычайным ситуациям Туркестанской области.</w:t>
      </w:r>
    </w:p>
    <w:bookmarkEnd w:id="553"/>
    <w:bookmarkStart w:name="z569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Отдел по чрезвычайным ситуациям Байдибекского района Департамента по чрезвычайным ситуациям Туркестанской области.";</w:t>
      </w:r>
    </w:p>
    <w:bookmarkEnd w:id="554"/>
    <w:bookmarkStart w:name="z570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207-1, следующего содержания:</w:t>
      </w:r>
    </w:p>
    <w:bookmarkEnd w:id="555"/>
    <w:bookmarkStart w:name="z571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"207-1. Отдел по чрезвычайным ситуациям Жетысайского района Департамента по чрезвычайным ситуациям Туркестанской области.";</w:t>
      </w:r>
    </w:p>
    <w:bookmarkEnd w:id="5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строку</w:t>
      </w:r>
      <w:r>
        <w:rPr>
          <w:rFonts w:ascii="Times New Roman"/>
          <w:b w:val="false"/>
          <w:i w:val="false"/>
          <w:color w:val="000000"/>
          <w:sz w:val="28"/>
        </w:rPr>
        <w:t>, порядковый номер 208, изложить в следующей редакции:</w:t>
      </w:r>
    </w:p>
    <w:bookmarkStart w:name="z573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"208. Отдел по чрезвычайным ситуациям Казыгуртского района Департамента по чрезвычайным ситуациям Туркестанской области.";</w:t>
      </w:r>
    </w:p>
    <w:bookmarkEnd w:id="557"/>
    <w:bookmarkStart w:name="z574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208-1, следующего содержания:</w:t>
      </w:r>
    </w:p>
    <w:bookmarkEnd w:id="558"/>
    <w:bookmarkStart w:name="z575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"208-1. Отдел по чрезвычайным ситуациям Келесского района Департамента по чрезвычайным ситуациям Туркестанской области.";</w:t>
      </w:r>
    </w:p>
    <w:bookmarkEnd w:id="559"/>
    <w:bookmarkStart w:name="z576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</w:t>
      </w:r>
      <w:r>
        <w:rPr>
          <w:rFonts w:ascii="Times New Roman"/>
          <w:b w:val="false"/>
          <w:i w:val="false"/>
          <w:color w:val="000000"/>
          <w:sz w:val="28"/>
        </w:rPr>
        <w:t>209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212</w:t>
      </w:r>
      <w:r>
        <w:rPr>
          <w:rFonts w:ascii="Times New Roman"/>
          <w:b w:val="false"/>
          <w:i w:val="false"/>
          <w:color w:val="000000"/>
          <w:sz w:val="28"/>
        </w:rPr>
        <w:t>, изложить в следующей редакции:</w:t>
      </w:r>
    </w:p>
    <w:bookmarkEnd w:id="560"/>
    <w:bookmarkStart w:name="z577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"209. Отдел по чрезвычайным ситуациям города Кентау Департамента по чрезвычайным ситуациям Туркестанской области.</w:t>
      </w:r>
    </w:p>
    <w:bookmarkEnd w:id="561"/>
    <w:bookmarkStart w:name="z578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Отдел по чрезвычайным ситуациям Мактааральского района Департамента по чрезвычайным ситуациям Туркестанской области.</w:t>
      </w:r>
    </w:p>
    <w:bookmarkEnd w:id="562"/>
    <w:bookmarkStart w:name="z579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Отдел по чрезвычайным ситуациям Ордабасинского района Департамента по чрезвычайным ситуациям Туркестанской области.</w:t>
      </w:r>
    </w:p>
    <w:bookmarkEnd w:id="563"/>
    <w:bookmarkStart w:name="z580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Отдел по чрезвычайным ситуациям Отрарского района Департамента по чрезвычайным ситуациям Туркестанской области.";</w:t>
      </w:r>
    </w:p>
    <w:bookmarkEnd w:id="564"/>
    <w:bookmarkStart w:name="z581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212-1, следующего содержания:</w:t>
      </w:r>
    </w:p>
    <w:bookmarkEnd w:id="565"/>
    <w:bookmarkStart w:name="z582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"212-1. Отдел по чрезвычайным ситуациям Сарыагашского района Департамента по чрезвычайным ситуациям Туркестанской области.";</w:t>
      </w:r>
    </w:p>
    <w:bookmarkEnd w:id="566"/>
    <w:bookmarkStart w:name="z583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</w:t>
      </w:r>
      <w:r>
        <w:rPr>
          <w:rFonts w:ascii="Times New Roman"/>
          <w:b w:val="false"/>
          <w:i w:val="false"/>
          <w:color w:val="000000"/>
          <w:sz w:val="28"/>
        </w:rPr>
        <w:t>213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216</w:t>
      </w:r>
      <w:r>
        <w:rPr>
          <w:rFonts w:ascii="Times New Roman"/>
          <w:b w:val="false"/>
          <w:i w:val="false"/>
          <w:color w:val="000000"/>
          <w:sz w:val="28"/>
        </w:rPr>
        <w:t>, изложить в следующей редакции:</w:t>
      </w:r>
    </w:p>
    <w:bookmarkEnd w:id="567"/>
    <w:bookmarkStart w:name="z584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"213. Отдел по чрезвычайным ситуациям Созакского района Департамента по чрезвычайным ситуациям Туркестанской области.</w:t>
      </w:r>
    </w:p>
    <w:bookmarkEnd w:id="568"/>
    <w:bookmarkStart w:name="z585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Отдел по чрезвычайным ситуациям Толебийского района Департамента по чрезвычайным ситуациям Туркестанской области.</w:t>
      </w:r>
    </w:p>
    <w:bookmarkEnd w:id="569"/>
    <w:bookmarkStart w:name="z586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Отдел по чрезвычайным ситуациям Тюлькубасского района Департамента по чрезвычайным ситуациям Туркестанской области.</w:t>
      </w:r>
    </w:p>
    <w:bookmarkEnd w:id="570"/>
    <w:bookmarkStart w:name="z587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Отдел по чрезвычайным ситуациям Шардаринского района Департамента по чрезвычайным ситуациям Туркестанской области.";</w:t>
      </w:r>
    </w:p>
    <w:bookmarkEnd w:id="571"/>
    <w:bookmarkStart w:name="z588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225, 226, 227 и 228, следующего содержания:</w:t>
      </w:r>
    </w:p>
    <w:bookmarkEnd w:id="572"/>
    <w:bookmarkStart w:name="z589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"225. Отдел по чрезвычайным ситуациям Абайского района Департамента по чрезвычайным ситуациям города Шымкента.</w:t>
      </w:r>
    </w:p>
    <w:bookmarkEnd w:id="573"/>
    <w:bookmarkStart w:name="z590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Отдел по чрезвычайным ситуациям Аль-Фарабийского района Департамента по чрезвычайным ситуациям города Шымкента.</w:t>
      </w:r>
    </w:p>
    <w:bookmarkEnd w:id="574"/>
    <w:bookmarkStart w:name="z591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Отдел по чрезвычайным ситуациям Енбекшинского района Департамента по чрезвычайным ситуациям города Шымкента.</w:t>
      </w:r>
    </w:p>
    <w:bookmarkEnd w:id="575"/>
    <w:bookmarkStart w:name="z592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Отдел по чрезвычайным ситуациям района "Каратау" Департамента по чрезвычайным ситуациям города Шымкента.";</w:t>
      </w:r>
    </w:p>
    <w:bookmarkEnd w:id="576"/>
    <w:bookmarkStart w:name="z593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учреждений, находящихся в ведении Министерства внутренних дел Республики Казахстан и его ведомств:</w:t>
      </w:r>
    </w:p>
    <w:bookmarkEnd w:id="577"/>
    <w:bookmarkStart w:name="z594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Министерство внутренних дел":</w:t>
      </w:r>
    </w:p>
    <w:bookmarkEnd w:id="5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строку</w:t>
      </w:r>
      <w:r>
        <w:rPr>
          <w:rFonts w:ascii="Times New Roman"/>
          <w:b w:val="false"/>
          <w:i w:val="false"/>
          <w:color w:val="000000"/>
          <w:sz w:val="28"/>
        </w:rPr>
        <w:t>, порядковый номер 42, изложить в следующей редакции:</w:t>
      </w:r>
    </w:p>
    <w:bookmarkStart w:name="z596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Госпиталь с поликлиникой Департамента полиции Туркестанской области.";</w:t>
      </w:r>
    </w:p>
    <w:bookmarkEnd w:id="579"/>
    <w:bookmarkStart w:name="z597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42-1, следующего содержания:</w:t>
      </w:r>
    </w:p>
    <w:bookmarkEnd w:id="580"/>
    <w:bookmarkStart w:name="z598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"42-1. Поликлиника Департамента полиции города Шымкента.";</w:t>
      </w:r>
    </w:p>
    <w:bookmarkEnd w:id="5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строку</w:t>
      </w:r>
      <w:r>
        <w:rPr>
          <w:rFonts w:ascii="Times New Roman"/>
          <w:b w:val="false"/>
          <w:i w:val="false"/>
          <w:color w:val="000000"/>
          <w:sz w:val="28"/>
        </w:rPr>
        <w:t>, порядковый номер 59, изложить в следующей редакции:</w:t>
      </w:r>
    </w:p>
    <w:bookmarkStart w:name="z600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"59. Управление специализированной службы охраны города Шымкента и Туркестанской области.";</w:t>
      </w:r>
    </w:p>
    <w:bookmarkEnd w:id="582"/>
    <w:bookmarkStart w:name="z601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"4. Комитет по чрезвычайным ситуациям":</w:t>
      </w:r>
    </w:p>
    <w:bookmarkEnd w:id="5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строку</w:t>
      </w:r>
      <w:r>
        <w:rPr>
          <w:rFonts w:ascii="Times New Roman"/>
          <w:b w:val="false"/>
          <w:i w:val="false"/>
          <w:color w:val="000000"/>
          <w:sz w:val="28"/>
        </w:rPr>
        <w:t>, порядковый номер 20, изложить в следующей редакции:</w:t>
      </w:r>
    </w:p>
    <w:bookmarkStart w:name="z603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Оперативно-спасательный отряд Департамента по чрезвычайным ситуациям города Шымкента (город Шымкент).";</w:t>
      </w:r>
    </w:p>
    <w:bookmarkEnd w:id="5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строку</w:t>
      </w:r>
      <w:r>
        <w:rPr>
          <w:rFonts w:ascii="Times New Roman"/>
          <w:b w:val="false"/>
          <w:i w:val="false"/>
          <w:color w:val="000000"/>
          <w:sz w:val="28"/>
        </w:rPr>
        <w:t>, порядковый номер 53, изложить в следующей редакции:</w:t>
      </w:r>
    </w:p>
    <w:bookmarkStart w:name="z605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"53. Служба пожаротушения и аварийно-спасательных работ Департамента по чрезвычайным ситуациям Туркестанской области (город Туркестан).";</w:t>
      </w:r>
    </w:p>
    <w:bookmarkEnd w:id="585"/>
    <w:bookmarkStart w:name="z606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54, следующего содержания:</w:t>
      </w:r>
    </w:p>
    <w:bookmarkEnd w:id="586"/>
    <w:bookmarkStart w:name="z607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"54. Служба пожаротушения и аварийно-спасательных работ Департамента по чрезвычайным ситуациям города Шымкента (город Шымкент).".</w:t>
      </w:r>
    </w:p>
    <w:bookmarkEnd w:id="587"/>
    <w:bookmarkStart w:name="z608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</w:p>
    <w:bookmarkEnd w:id="588"/>
    <w:bookmarkStart w:name="z609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589"/>
    <w:bookmarkStart w:name="z610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1:</w:t>
      </w:r>
    </w:p>
    <w:bookmarkEnd w:id="590"/>
    <w:bookmarkStart w:name="z611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591"/>
    <w:bookmarkStart w:name="z612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6"/>
        <w:gridCol w:w="6138"/>
        <w:gridCol w:w="3396"/>
      </w:tblGrid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Административная полиция органов внутренних дел, содержащаяся за счет областных бюджетов и бюджетов города республиканского значения, столицы, из них: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46 931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 города Астаны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2 914 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 Акмолинской области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2 629 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 Актюбинской области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2 301 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 г. Алматы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4 560 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 Алматинской области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3 394 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 Атырауской области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2 150 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 Восточно-Казахстанской области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4 408 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 Жамбылской области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2 301 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 Западно-Казахстанской области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1 925 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 Карагандинской области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4 970 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 Кызылординской области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1 716 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 Костанайской области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2 755 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 Мангистауской области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1 874 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 Павлодарской области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2 337 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 Северо-Казахстанской области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2 132 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15-1)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 города Шымкент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2 123 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 Туркестанской области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2 442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614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93"/>
    <w:bookmarkStart w:name="z615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6"/>
        <w:gridCol w:w="6138"/>
        <w:gridCol w:w="3396"/>
      </w:tblGrid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Административная полиция органов внутренних дел, содержащаяся за счет областных бюджетов и бюджетов городов республиканского значения, столицы, из них: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46 931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полиции города Астаны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2 914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полиции Акмолинской области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2 629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полиции Актюбинской области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2 301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полиции г. Алматы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4 560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полиции Алматинской области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3 394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полиции Атырауской области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полиции Восточно-Казахстанской области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4 408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полиции Жамбылской области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2 301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полиции Западно-Казахстанской области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полиции Карагандинской области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4 970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полиции Кызылординской области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1 716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полиции Костанайской области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2 755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полиции Мангистауской области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1 874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полиции Павлодарской области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2 337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полиции Северо-Казахстанской области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2 132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полиции Туркестанской области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2 442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16-1)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полиции города Шымкента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     ".</w:t>
            </w:r>
          </w:p>
        </w:tc>
      </w:tr>
    </w:tbl>
    <w:bookmarkStart w:name="z617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служебного пользования.</w:t>
      </w:r>
    </w:p>
    <w:bookmarkEnd w:id="595"/>
    <w:bookmarkStart w:name="z618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2013 года № 673 "Об утверждении Правил приватизации жилищ из государственного жилищного фонда" (САПП Республики Казахстан, 2013 г., № 40, ст. 585):</w:t>
      </w:r>
    </w:p>
    <w:bookmarkEnd w:id="596"/>
    <w:bookmarkStart w:name="z619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приватизации жилищ из государственного жилищного фонда, утвержденных указанным постановлением:</w:t>
      </w:r>
    </w:p>
    <w:bookmarkEnd w:id="597"/>
    <w:bookmarkStart w:name="z620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8"/>
    <w:bookmarkStart w:name="z621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шестую изложить в следующей редакции:</w:t>
      </w:r>
    </w:p>
    <w:bookmarkEnd w:id="599"/>
    <w:bookmarkStart w:name="z622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"Сотрудники органов внутренних дел, имеющие выслугу двадцать и более лет в календарном исчислении, и сотрудники уволенные со службы и имеющие выслугу двадцать и более лет в календарном исчислении, за исключением уволенных по отрицательным мотивам, а также сотрудники, имеющие выслугу десять и более лет в календарном исчислении и содержащие на иждивении детей-инвалидов, имеют право безвозмездно приватизировать занимаемое жилище, предоставленное из государственного жилищного фонда.";</w:t>
      </w:r>
    </w:p>
    <w:bookmarkEnd w:id="600"/>
    <w:bookmarkStart w:name="z623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восьмой следующего содержания:</w:t>
      </w:r>
    </w:p>
    <w:bookmarkEnd w:id="601"/>
    <w:bookmarkStart w:name="z624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смерти пенсионера органов внутренних дел, имевшего право на приватизацию предоставленного служебного жилища, право приватизации переходит к членам семьи умершего (погибшего).";</w:t>
      </w:r>
    </w:p>
    <w:bookmarkEnd w:id="602"/>
    <w:bookmarkStart w:name="z625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3"/>
    <w:bookmarkStart w:name="z626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9) изложить в следующей редакции:</w:t>
      </w:r>
    </w:p>
    <w:bookmarkEnd w:id="604"/>
    <w:bookmarkStart w:name="z627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сотрудники органов внутренних дел, имеющие выслугу двадцать и более лет в календарном исчислении, и сотрудники уволенные со службы и имеющие выслугу двадцать и более лет в календарном исчислении, за исключением уволенных по отрицательным мотивам, а также сотрудники, имеющие выслугу десять и более лет в календарном исчислении и содержащие на иждивении детей-инвалидов;";</w:t>
      </w:r>
    </w:p>
    <w:bookmarkEnd w:id="605"/>
    <w:bookmarkStart w:name="z628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12) исключить.</w:t>
      </w:r>
    </w:p>
    <w:bookmarkEnd w:id="60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