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9bef" w14:textId="5ec9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постановления Правительства Республики Казахстан от 11 июля 2018 года № 420 "О некоторых вопросах реализации Указа Президента Республики Казахстан от 19 июня 2018 года № 702 "О некоторых вопросах административно-территориального устройства Республики Казахстан" и от 17 февраля 2017 года № 71 "О некоторых вопросах министерств здравоохранения и национальной экономики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16 октября 2018 года № 645.</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Внести в некоторые решения Правительства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11 июля 2018 года № 420 "О некоторых вопросах реализации Указа Президента Республики Казахстан от 19 июня 2018 года № 702 "О некоторых вопросах административно-территориального устройства Республики Казахстан" (САПП Республики Казахстан, 2018 г., № 36-37-38, ст. 212):</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постановлению:</w:t>
      </w:r>
    </w:p>
    <w:bookmarkEnd w:id="3"/>
    <w:bookmarkStart w:name="z8" w:id="4"/>
    <w:p>
      <w:pPr>
        <w:spacing w:after="0"/>
        <w:ind w:left="0"/>
        <w:jc w:val="both"/>
      </w:pPr>
      <w:r>
        <w:rPr>
          <w:rFonts w:ascii="Times New Roman"/>
          <w:b w:val="false"/>
          <w:i w:val="false"/>
          <w:color w:val="000000"/>
          <w:sz w:val="28"/>
        </w:rPr>
        <w:t>
      в перечне создаваемых государственных учреждений – территориальных подразделений ведомств центральных исполнительных органов: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"8. Республиканское государственное учреждение "Департамент Комитета фармации Министерства здравоохранения Республики Казахстан по городу Шымкент".";</w:t>
      </w:r>
    </w:p>
    <w:bookmarkEnd w:id="5"/>
    <w:bookmarkStart w:name="z11"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постановлению:</w:t>
      </w:r>
    </w:p>
    <w:bookmarkEnd w:id="6"/>
    <w:bookmarkStart w:name="z12" w:id="7"/>
    <w:p>
      <w:pPr>
        <w:spacing w:after="0"/>
        <w:ind w:left="0"/>
        <w:jc w:val="both"/>
      </w:pPr>
      <w:r>
        <w:rPr>
          <w:rFonts w:ascii="Times New Roman"/>
          <w:b w:val="false"/>
          <w:i w:val="false"/>
          <w:color w:val="000000"/>
          <w:sz w:val="28"/>
        </w:rPr>
        <w:t>
      перечень реорганизуемых государственных учреждений – территориальных органов центральных исполнительных органов Республики Казахстан дополнить пунктами 12, 13 и 14 следующего содержания:</w:t>
      </w:r>
    </w:p>
    <w:bookmarkEnd w:id="7"/>
    <w:bookmarkStart w:name="z13" w:id="8"/>
    <w:p>
      <w:pPr>
        <w:spacing w:after="0"/>
        <w:ind w:left="0"/>
        <w:jc w:val="both"/>
      </w:pPr>
      <w:r>
        <w:rPr>
          <w:rFonts w:ascii="Times New Roman"/>
          <w:b w:val="false"/>
          <w:i w:val="false"/>
          <w:color w:val="000000"/>
          <w:sz w:val="28"/>
        </w:rPr>
        <w:t>
      "12. Республиканское государственное учреждение "Департамент охраны общественного здоровья Южно-Казахстанской области Комитета охраны общественного здоровья Министерства здравоохранения Республики Казахстан" путем его разделения на республиканское государственное учреждение "Департамент охраны общественного здоровья города Шымкент Комитета охраны общественного здоровья Министерства здравоохранения Республики Казахстан" и республиканское государственное учреждение "Департамент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8"/>
    <w:bookmarkStart w:name="z14" w:id="9"/>
    <w:p>
      <w:pPr>
        <w:spacing w:after="0"/>
        <w:ind w:left="0"/>
        <w:jc w:val="both"/>
      </w:pPr>
      <w:r>
        <w:rPr>
          <w:rFonts w:ascii="Times New Roman"/>
          <w:b w:val="false"/>
          <w:i w:val="false"/>
          <w:color w:val="000000"/>
          <w:sz w:val="28"/>
        </w:rPr>
        <w:t>
      13. Республиканское государственное учреждение "Махтааральское районное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путем его разделения на республиканское государственное учреждение "Жетысайское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и республиканское государственное учреждение "Мактааральское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9"/>
    <w:bookmarkStart w:name="z15" w:id="10"/>
    <w:p>
      <w:pPr>
        <w:spacing w:after="0"/>
        <w:ind w:left="0"/>
        <w:jc w:val="both"/>
      </w:pPr>
      <w:r>
        <w:rPr>
          <w:rFonts w:ascii="Times New Roman"/>
          <w:b w:val="false"/>
          <w:i w:val="false"/>
          <w:color w:val="000000"/>
          <w:sz w:val="28"/>
        </w:rPr>
        <w:t>
      14. Республиканское государственное учреждение "Сарыагашское районное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путем его разделения на республиканское государственное учреждение "Сарыагашское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и республиканское государственное учреждение "Келесское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0"/>
    <w:bookmarkStart w:name="z16"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указанному постановлению:</w:t>
      </w:r>
    </w:p>
    <w:bookmarkEnd w:id="11"/>
    <w:bookmarkStart w:name="z17" w:id="12"/>
    <w:p>
      <w:pPr>
        <w:spacing w:after="0"/>
        <w:ind w:left="0"/>
        <w:jc w:val="both"/>
      </w:pPr>
      <w:r>
        <w:rPr>
          <w:rFonts w:ascii="Times New Roman"/>
          <w:b w:val="false"/>
          <w:i w:val="false"/>
          <w:color w:val="000000"/>
          <w:sz w:val="28"/>
        </w:rPr>
        <w:t>
      в перечне переименовываемых государственных учреждений – территориальных органов, подразделений центральных исполнительных органов:</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 </w:t>
      </w:r>
    </w:p>
    <w:bookmarkStart w:name="z19" w:id="13"/>
    <w:p>
      <w:pPr>
        <w:spacing w:after="0"/>
        <w:ind w:left="0"/>
        <w:jc w:val="both"/>
      </w:pPr>
      <w:r>
        <w:rPr>
          <w:rFonts w:ascii="Times New Roman"/>
          <w:b w:val="false"/>
          <w:i w:val="false"/>
          <w:color w:val="000000"/>
          <w:sz w:val="28"/>
        </w:rPr>
        <w:t>
      "27. Республиканское государственное учреждение "Департамент Комитета фармации Министерства здравоохранения Республики Казахстан по Южно-Казахстанской области" в республиканское государственное учреждение "Департамент Комитета фармации Министерства здравоохранения Республики Казахстан по Туркестанской области".";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"29. Республиканское государственное учреждение "Арысское городское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"Арысское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4"/>
    <w:bookmarkStart w:name="z23" w:id="15"/>
    <w:p>
      <w:pPr>
        <w:spacing w:after="0"/>
        <w:ind w:left="0"/>
        <w:jc w:val="both"/>
      </w:pPr>
      <w:r>
        <w:rPr>
          <w:rFonts w:ascii="Times New Roman"/>
          <w:b w:val="false"/>
          <w:i w:val="false"/>
          <w:color w:val="000000"/>
          <w:sz w:val="28"/>
        </w:rPr>
        <w:t>
      30. Республиканское государственное учреждение "Байдибекское районное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"Байдибекское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5"/>
    <w:bookmarkStart w:name="z24" w:id="16"/>
    <w:p>
      <w:pPr>
        <w:spacing w:after="0"/>
        <w:ind w:left="0"/>
        <w:jc w:val="both"/>
      </w:pPr>
      <w:r>
        <w:rPr>
          <w:rFonts w:ascii="Times New Roman"/>
          <w:b w:val="false"/>
          <w:i w:val="false"/>
          <w:color w:val="000000"/>
          <w:sz w:val="28"/>
        </w:rPr>
        <w:t>
      31. Республиканское государственное учреждение "Казыгуртское районное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"Казыгуртское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27" w:id="17"/>
    <w:p>
      <w:pPr>
        <w:spacing w:after="0"/>
        <w:ind w:left="0"/>
        <w:jc w:val="both"/>
      </w:pPr>
      <w:r>
        <w:rPr>
          <w:rFonts w:ascii="Times New Roman"/>
          <w:b w:val="false"/>
          <w:i w:val="false"/>
          <w:color w:val="000000"/>
          <w:sz w:val="28"/>
        </w:rPr>
        <w:t>
      "33. Республиканское государственное учреждение "Отрарское районное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"Отрарское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7"/>
    <w:bookmarkStart w:name="z28" w:id="18"/>
    <w:p>
      <w:pPr>
        <w:spacing w:after="0"/>
        <w:ind w:left="0"/>
        <w:jc w:val="both"/>
      </w:pPr>
      <w:r>
        <w:rPr>
          <w:rFonts w:ascii="Times New Roman"/>
          <w:b w:val="false"/>
          <w:i w:val="false"/>
          <w:color w:val="000000"/>
          <w:sz w:val="28"/>
        </w:rPr>
        <w:t>
      34. Республиканское государственное учреждение "Ордабасинское районное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"Ордабасинское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8"/>
    <w:bookmarkStart w:name="z29" w:id="19"/>
    <w:p>
      <w:pPr>
        <w:spacing w:after="0"/>
        <w:ind w:left="0"/>
        <w:jc w:val="both"/>
      </w:pPr>
      <w:r>
        <w:rPr>
          <w:rFonts w:ascii="Times New Roman"/>
          <w:b w:val="false"/>
          <w:i w:val="false"/>
          <w:color w:val="000000"/>
          <w:sz w:val="28"/>
        </w:rPr>
        <w:t>
      35. Республиканское государственное учреждение "Сайрамское районное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"Сайрамское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изложить в следующей редакции:</w:t>
      </w:r>
    </w:p>
    <w:bookmarkStart w:name="z32" w:id="20"/>
    <w:p>
      <w:pPr>
        <w:spacing w:after="0"/>
        <w:ind w:left="0"/>
        <w:jc w:val="both"/>
      </w:pPr>
      <w:r>
        <w:rPr>
          <w:rFonts w:ascii="Times New Roman"/>
          <w:b w:val="false"/>
          <w:i w:val="false"/>
          <w:color w:val="000000"/>
          <w:sz w:val="28"/>
        </w:rPr>
        <w:t>
      "37. Республиканское государственное учреждение "Сузакское районное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"Сузакское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20"/>
    <w:bookmarkStart w:name="z33" w:id="21"/>
    <w:p>
      <w:pPr>
        <w:spacing w:after="0"/>
        <w:ind w:left="0"/>
        <w:jc w:val="both"/>
      </w:pPr>
      <w:r>
        <w:rPr>
          <w:rFonts w:ascii="Times New Roman"/>
          <w:b w:val="false"/>
          <w:i w:val="false"/>
          <w:color w:val="000000"/>
          <w:sz w:val="28"/>
        </w:rPr>
        <w:t>
      38. Республиканское государственное учреждение "Толебийское районное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"Толебийское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21"/>
    <w:bookmarkStart w:name="z34" w:id="22"/>
    <w:p>
      <w:pPr>
        <w:spacing w:after="0"/>
        <w:ind w:left="0"/>
        <w:jc w:val="both"/>
      </w:pPr>
      <w:r>
        <w:rPr>
          <w:rFonts w:ascii="Times New Roman"/>
          <w:b w:val="false"/>
          <w:i w:val="false"/>
          <w:color w:val="000000"/>
          <w:sz w:val="28"/>
        </w:rPr>
        <w:t>
      39. Республиканское государственное учреждение "Тюлькубасское районное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"Тюлькубасское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22"/>
    <w:bookmarkStart w:name="z35" w:id="23"/>
    <w:p>
      <w:pPr>
        <w:spacing w:after="0"/>
        <w:ind w:left="0"/>
        <w:jc w:val="both"/>
      </w:pPr>
      <w:r>
        <w:rPr>
          <w:rFonts w:ascii="Times New Roman"/>
          <w:b w:val="false"/>
          <w:i w:val="false"/>
          <w:color w:val="000000"/>
          <w:sz w:val="28"/>
        </w:rPr>
        <w:t>
      40. Республиканское государственное учреждение "Шардаринское районное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"Шардаринское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23"/>
    <w:bookmarkStart w:name="z36" w:id="24"/>
    <w:p>
      <w:pPr>
        <w:spacing w:after="0"/>
        <w:ind w:left="0"/>
        <w:jc w:val="both"/>
      </w:pPr>
      <w:r>
        <w:rPr>
          <w:rFonts w:ascii="Times New Roman"/>
          <w:b w:val="false"/>
          <w:i w:val="false"/>
          <w:color w:val="000000"/>
          <w:sz w:val="28"/>
        </w:rPr>
        <w:t>
      41. Республиканское государственное учреждение "Кентауское городское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"Кентауское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24"/>
    <w:bookmarkStart w:name="z37" w:id="25"/>
    <w:p>
      <w:pPr>
        <w:spacing w:after="0"/>
        <w:ind w:left="0"/>
        <w:jc w:val="both"/>
      </w:pPr>
      <w:r>
        <w:rPr>
          <w:rFonts w:ascii="Times New Roman"/>
          <w:b w:val="false"/>
          <w:i w:val="false"/>
          <w:color w:val="000000"/>
          <w:sz w:val="28"/>
        </w:rPr>
        <w:t>
      42. Республиканское государственное учреждение "Туркестанское городское Управление охраны общественного здоровья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"Туркестанское городское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исключить;</w:t>
      </w:r>
    </w:p>
    <w:bookmarkStart w:name="z39" w:id="26"/>
    <w:p>
      <w:pPr>
        <w:spacing w:after="0"/>
        <w:ind w:left="0"/>
        <w:jc w:val="both"/>
      </w:pPr>
      <w:r>
        <w:rPr>
          <w:rFonts w:ascii="Times New Roman"/>
          <w:b w:val="false"/>
          <w:i w:val="false"/>
          <w:color w:val="000000"/>
          <w:sz w:val="28"/>
        </w:rPr>
        <w:t>
      дополнить пунктами 43-1, 43-2, 43-3 и 43-4 следующего содержания:</w:t>
      </w:r>
    </w:p>
    <w:bookmarkEnd w:id="26"/>
    <w:bookmarkStart w:name="z40" w:id="27"/>
    <w:p>
      <w:pPr>
        <w:spacing w:after="0"/>
        <w:ind w:left="0"/>
        <w:jc w:val="both"/>
      </w:pPr>
      <w:r>
        <w:rPr>
          <w:rFonts w:ascii="Times New Roman"/>
          <w:b w:val="false"/>
          <w:i w:val="false"/>
          <w:color w:val="000000"/>
          <w:sz w:val="28"/>
        </w:rPr>
        <w:t>
      "43-1. Республиканское государственное учреждение "Управление охраны общественного здоровья Абайского района города Шымкент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"Управление охраны общественного здоровья Абайского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27"/>
    <w:bookmarkStart w:name="z41" w:id="28"/>
    <w:p>
      <w:pPr>
        <w:spacing w:after="0"/>
        <w:ind w:left="0"/>
        <w:jc w:val="both"/>
      </w:pPr>
      <w:r>
        <w:rPr>
          <w:rFonts w:ascii="Times New Roman"/>
          <w:b w:val="false"/>
          <w:i w:val="false"/>
          <w:color w:val="000000"/>
          <w:sz w:val="28"/>
        </w:rPr>
        <w:t>
      43-2. Республиканское государственное учреждение "Управление охраны общественного здоровья Аль-Фарабийского района города Шымкент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"Управление охраны общественного здоровья Аль-Фарабийского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28"/>
    <w:bookmarkStart w:name="z42" w:id="29"/>
    <w:p>
      <w:pPr>
        <w:spacing w:after="0"/>
        <w:ind w:left="0"/>
        <w:jc w:val="both"/>
      </w:pPr>
      <w:r>
        <w:rPr>
          <w:rFonts w:ascii="Times New Roman"/>
          <w:b w:val="false"/>
          <w:i w:val="false"/>
          <w:color w:val="000000"/>
          <w:sz w:val="28"/>
        </w:rPr>
        <w:t>
      43-3. Республиканское государственное учреждение "Управление охраны общественного здоровья Енбекшинского района города Шымкент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"Управление охраны общественного здоровья Енбекшинского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29"/>
    <w:bookmarkStart w:name="z43" w:id="30"/>
    <w:p>
      <w:pPr>
        <w:spacing w:after="0"/>
        <w:ind w:left="0"/>
        <w:jc w:val="both"/>
      </w:pPr>
      <w:r>
        <w:rPr>
          <w:rFonts w:ascii="Times New Roman"/>
          <w:b w:val="false"/>
          <w:i w:val="false"/>
          <w:color w:val="000000"/>
          <w:sz w:val="28"/>
        </w:rPr>
        <w:t>
      43-4. Республиканское государственное учреждение "Управление охраны общественного здоровья Каратауского района города Шымкент Департамента охраны общественного здоровья Южно-Казахстанской области Комитета охраны общественного здоровья Министерства здравоохранения Республики Казахстан" в республиканское государственное учреждение "Управление охраны общественного здоровья Каратауского района города Шымкент Департамента охраны общественного здоровья города Шымкент Комитета охраны общественного здоровья Министерства здравоохранения Республики Казахстан".";</w:t>
      </w:r>
    </w:p>
    <w:bookmarkEnd w:id="30"/>
    <w:bookmarkStart w:name="z44" w:id="3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(САПП Республики Казахстан, 2017 г., № 6, ст. 41):</w:t>
      </w:r>
    </w:p>
    <w:bookmarkEnd w:id="31"/>
    <w:bookmarkStart w:name="z45"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здравоохранения Республики Казахстан, утвержденном указанным постановлением:</w:t>
      </w:r>
    </w:p>
    <w:bookmarkEnd w:id="32"/>
    <w:bookmarkStart w:name="z46" w:id="33"/>
    <w:p>
      <w:pPr>
        <w:spacing w:after="0"/>
        <w:ind w:left="0"/>
        <w:jc w:val="both"/>
      </w:pPr>
      <w:r>
        <w:rPr>
          <w:rFonts w:ascii="Times New Roman"/>
          <w:b w:val="false"/>
          <w:i w:val="false"/>
          <w:color w:val="000000"/>
          <w:sz w:val="28"/>
        </w:rPr>
        <w:t xml:space="preserve">
      в перечне территориальных подразделений, находящихся в ведении ведомств: </w:t>
      </w:r>
    </w:p>
    <w:bookmarkEnd w:id="33"/>
    <w:bookmarkStart w:name="z47" w:id="34"/>
    <w:p>
      <w:pPr>
        <w:spacing w:after="0"/>
        <w:ind w:left="0"/>
        <w:jc w:val="both"/>
      </w:pPr>
      <w:r>
        <w:rPr>
          <w:rFonts w:ascii="Times New Roman"/>
          <w:b w:val="false"/>
          <w:i w:val="false"/>
          <w:color w:val="000000"/>
          <w:sz w:val="28"/>
        </w:rPr>
        <w:t>
      в разделе "3. Территориальные подразделения Комитета охраны общественного здоровья Министерства здравоохранения Республики Казахстан":</w:t>
      </w:r>
    </w:p>
    <w:bookmarkEnd w:id="34"/>
    <w:bookmarkStart w:name="z48" w:id="35"/>
    <w:p>
      <w:pPr>
        <w:spacing w:after="0"/>
        <w:ind w:left="0"/>
        <w:jc w:val="both"/>
      </w:pPr>
      <w:r>
        <w:rPr>
          <w:rFonts w:ascii="Times New Roman"/>
          <w:b w:val="false"/>
          <w:i w:val="false"/>
          <w:color w:val="000000"/>
          <w:sz w:val="28"/>
        </w:rPr>
        <w:t>
      дополнить строкой, порядковый номер 201-1, следующего содержания:</w:t>
      </w:r>
    </w:p>
    <w:bookmarkEnd w:id="35"/>
    <w:bookmarkStart w:name="z49" w:id="36"/>
    <w:p>
      <w:pPr>
        <w:spacing w:after="0"/>
        <w:ind w:left="0"/>
        <w:jc w:val="both"/>
      </w:pPr>
      <w:r>
        <w:rPr>
          <w:rFonts w:ascii="Times New Roman"/>
          <w:b w:val="false"/>
          <w:i w:val="false"/>
          <w:color w:val="000000"/>
          <w:sz w:val="28"/>
        </w:rPr>
        <w:t xml:space="preserve">
      "201-1. Жетысайское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 </w:t>
      </w:r>
    </w:p>
    <w:bookmarkEnd w:id="36"/>
    <w:bookmarkStart w:name="z50" w:id="37"/>
    <w:p>
      <w:pPr>
        <w:spacing w:after="0"/>
        <w:ind w:left="0"/>
        <w:jc w:val="both"/>
      </w:pPr>
      <w:r>
        <w:rPr>
          <w:rFonts w:ascii="Times New Roman"/>
          <w:b w:val="false"/>
          <w:i w:val="false"/>
          <w:color w:val="000000"/>
          <w:sz w:val="28"/>
        </w:rPr>
        <w:t>
      дополнить строкой, порядковый номер 205-1, следующего содержания:</w:t>
      </w:r>
    </w:p>
    <w:bookmarkEnd w:id="37"/>
    <w:bookmarkStart w:name="z51" w:id="38"/>
    <w:p>
      <w:pPr>
        <w:spacing w:after="0"/>
        <w:ind w:left="0"/>
        <w:jc w:val="both"/>
      </w:pPr>
      <w:r>
        <w:rPr>
          <w:rFonts w:ascii="Times New Roman"/>
          <w:b w:val="false"/>
          <w:i w:val="false"/>
          <w:color w:val="000000"/>
          <w:sz w:val="28"/>
        </w:rPr>
        <w:t>
      "205-1. Келесское районное Управление охраны общественного здоровья Департамента охраны общественного здоровья Туркестанской области Комитета охраны общественного здоровья Министерства здравоохранения Республики Казахстан".</w:t>
      </w:r>
    </w:p>
    <w:bookmarkEnd w:id="38"/>
    <w:bookmarkStart w:name="z52" w:id="39"/>
    <w:p>
      <w:pPr>
        <w:spacing w:after="0"/>
        <w:ind w:left="0"/>
        <w:jc w:val="both"/>
      </w:pPr>
      <w:r>
        <w:rPr>
          <w:rFonts w:ascii="Times New Roman"/>
          <w:b w:val="false"/>
          <w:i w:val="false"/>
          <w:color w:val="000000"/>
          <w:sz w:val="28"/>
        </w:rPr>
        <w:t>
      2. Министерству здравоохранения Республики Казахстан в установленном законодательством Республики Казахстан порядке принять меры, вытекающие из настоящего постановления.</w:t>
      </w:r>
    </w:p>
    <w:bookmarkEnd w:id="39"/>
    <w:bookmarkStart w:name="z53" w:id="40"/>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