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72703" w14:textId="0e727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создания некоммерческого акционерного общества "Южно-Казахстанский государственный педагогический университет"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октября 2018 года № 649.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января 2001 года "О некоммерческих организациях"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предприятие на праве хозяйственного ведения "Южно-Казахстанский государственный педагогический университет" Министерства образования и науки Республики Казахстан путем преобразования в установленном законодательством порядке в некоммерческое акционерное общество "Южно-Казахстанский государственный педагогический университет" (далее - НАО "ЮКГПУ") со стопроцентным участием государства в уставном капитале.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основными видами деятельности НАО "ЮКГПУ" предоставление образовательных услуг в сфере высшего, послевузовского, технического и профессионального, послесреднего и дополнительного образования.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государственного имущества и приватизации Министерства финансов Республики Казахстан совместно с Министерством образования и науки Республики Казахстан в установленном законодательством порядке обеспечить: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утверждение устава НАО "ЮКГПУ";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избрание лица, уполномоченного на подписание от имени НАО "ЮКГПУ" документов для государственной регистрации, осуществление финансово-хозяйственной деятельности и представление его интересов перед третьими лицами до образования органов управления;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государственную регистрацию НАО "ЮКГПУ" в органах юстиции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передачу Министерству образования и науки Республики Казахстан прав владения и пользования государственным пакетом акций НАО "ЮКГПУ";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иных мер, вытекающих из настоящего пункта.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прилагаемые изменение и дополнения, которые вносятся в некоторые решения Правительства Республики Казахстан.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2018 года № 649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Изменение и дополнения, которые вносятся в некоторые решения Правительства Республики Казахстан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утвержденный указанным постановлением: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305, следующего содержания: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"305. НАО "Южно-Казахстанский государственный педагогический университет".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"Министерству образования и науки Республики Казахстан" дополнить строкой, порядковый номер 222-33-17, следующего содержания: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"222-33-17 НАО "Южно-Казахстанский государственный педагогический университет".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3.</w:t>
      </w:r>
      <w:r>
        <w:rPr>
          <w:rFonts w:ascii="Times New Roman"/>
          <w:b w:val="false"/>
          <w:i w:val="false"/>
          <w:color w:val="ff0000"/>
          <w:sz w:val="28"/>
        </w:rPr>
        <w:t xml:space="preserve"> Утратил силу постановлением Правительства РК от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