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13979" w14:textId="72139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создания некоммерческого акционерного общества "Медицинский университет Семей"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2018 года № 666.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"Государственный медицинский университет города Семей" Министерства здравоохранения Республики Казахстан и республиканское государственное казенное предприятие "Научно-исследовательский институт радиационной медицины и экологии" Министерства здравоохранения Республики Казахстан путем слияния и преобразования в установленном законодательством порядке в некоммерческое акционерное общество "Медицинский университет Семей" (далее – НАО "МУС") со стопроцентным участием государства в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основными предметами деятельности НАО "МУС" высшее образование, деятельность больниц широкого профиля, специализированных больниц и других лечебных учреждений, имеющих стационары и общую врачебную практику.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Министерством здравоохранения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НАО "МУС";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НАО "МУС"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НАО "МУС";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НАО "МУС" в органах юстиции;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здравоохранения Республики Казахстан прав владения и пользования государственным пакетом акций НАО "МУС";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октября 2018 года № 666</w:t>
            </w:r>
            <w:r>
              <w:br/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№ 13, ст. 124):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"Восточно-Казахстанская область" дополнить строкой, порядковый номер 165-17, следующего содержания: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"165-17. НАО "Медицинский университет Семей".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"Министерству здравоохранения Республики Казахстан":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227-22, следующего содержания: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"227-22. Некоммерческое акционерное общество "Медицинский университет Семей".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(САПП Республики Казахстан, 2017 г., № 6, ст. 41):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здравоохранения Республики Казахстан и его ведомств: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Государственные предприятия на праве хозяйственного ведения":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9, исключить;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Казенные предприятия":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строку</w:t>
      </w:r>
      <w:r>
        <w:rPr>
          <w:rFonts w:ascii="Times New Roman"/>
          <w:b w:val="false"/>
          <w:i w:val="false"/>
          <w:color w:val="000000"/>
          <w:sz w:val="28"/>
        </w:rPr>
        <w:t>, порядковый номер 1,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"4. Акционерные общества":</w:t>
      </w:r>
    </w:p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14, следующего содержания: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Некоммерческое акционерное общество "Медицинский университет Семей".".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