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0e03" w14:textId="1e90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органов внешнего государственного аудита и финансового контроля в регионах"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2018 года № 667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на рассмотрение Президента Республики Казахстан проект Указа Президента Республики Казахстан "О некоторых вопросах органов внешнего государственного аудита и финансового контроля в регионах".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некоторых вопросах органов внешнего государственного аудита и финансового контроля в регионах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переименованием Южно-Казахстанской области в Туркестанскую область и отнесением города Шымкента к категории города республиканского значения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Акиму города Шымкента обеспечить создание государственного учреждения "Ревизионная комиссия по городу Шымкент".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Туркестанской области обеспечить преобразование государственного учреждения "Ревизионная комиссия по Южно-Казахстанской области" в государственное учреждение "Ревизионная комиссия по Туркестанской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мая 2011 года № 67 "О совершенствовании органов внешнего государственного финансового контроля в регионах" (САПП Республики Казахстан, 2011 г., № 37, ст. 438) следующие изменения и дополнение: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Указа слова "города республиканского значения" заменить словами "городов республиканского значения";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Государственное учреждение "Ревизионная комиссия по Южно- Казахстанской области"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Государственное учреждение "Ревизионная комиссия по Туркестанской области";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Государственное учреждение "Ревизионная комиссия по городу Шымкент";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штатной численности ревизионных комиссий областей, столицы, города республиканского значения, утвержденные вышеназванным Указом, изложить в новой редакции согласно приложению к настоящему Указу.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2018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2011 года № 67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штатной численности ревизионных комиссий областей, столицы, городов республиканского значения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9"/>
        <w:gridCol w:w="8211"/>
      </w:tblGrid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столица, город республиканского значения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штатной численности (в том числе председатель и четыре члена ревизионной комиссии)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