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a733" w14:textId="b4aa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2018 года № 683.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2018 года № 683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2009 года № 428 "Об утверждении ставок сбора за государственную регистрацию прав на недвижимое имущество, производимую в ускоренном порядке" (САПП Республики Казахстан, 2009 г., № 17, ст. 149).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2010 года № 1338 "О внесении изменений в постановление Правительства Республики Казахстан от 30 марта 2009 года № 428" (САПП Республики Казахстан, 2011 г., № 5, ст. 56).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июля 2011 года № 820 "О внесении изменений в некоторые решения Правительства Республики Казахстан" (САПП Республики Казахстан, 2011 г., № 47, ст. 643).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