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239c" w14:textId="3b92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июля 2015 года № 589 "Об определении лицензиаром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2018 года № 691.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2015 года № 589 "Об определении лицензиаром Комитета национальной безопасности Республики Казахстан" (САПП Республики Казахстан, 2015 г., № 40, ст. 302)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лицензиара в сферах обеспечения информационной безопасности, специальных технических средств, предназначенных для проведения оперативно-розыскных мероприятий, и органа, уполномоченного на выдачу разрешения второй категории в области криптографической защиты информации";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подпунктами 2) и 4)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ПОСТАНОВЛЯЕТ:";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Комитет национальной безопасности Республики Казахстан: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лицензиаром по осуществлению лицензирования деятельности по: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разработке, производству, ремонту и реализации специальных технических средств, предназначенных для проведения оперативно-розыскных мероприятий;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средств криптографической защиты информации;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органом, уполномоченным на выдачу разрешения второй категории "Разрешение на реализацию (в том числе иную передачу) средств криптографической защиты информации".".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