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48a5" w14:textId="5024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специальной экономической зоны "TURAN"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2018 года № 693.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10.10.2023 </w:t>
      </w:r>
      <w:r>
        <w:rPr>
          <w:rFonts w:ascii="Times New Roman"/>
          <w:b w:val="false"/>
          <w:i w:val="false"/>
          <w:color w:val="ff0000"/>
          <w:sz w:val="28"/>
        </w:rPr>
        <w:t>№ 892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3 апреля 2019 года "О специальных экономических и индустриальных зонах"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06.04.2020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специальную экономическую зону "TURAN" на период до 2043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10.10.2023 </w:t>
      </w:r>
      <w:r>
        <w:rPr>
          <w:rFonts w:ascii="Times New Roman"/>
          <w:b w:val="false"/>
          <w:i w:val="false"/>
          <w:color w:val="000000"/>
          <w:sz w:val="28"/>
        </w:rPr>
        <w:t>№ 892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"TURAN", ее целевые индикаторы функционирования и критический уровень недостижения целевых индикаторов.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10.10.2023 </w:t>
      </w:r>
      <w:r>
        <w:rPr>
          <w:rFonts w:ascii="Times New Roman"/>
          <w:b w:val="false"/>
          <w:i w:val="false"/>
          <w:color w:val="000000"/>
          <w:sz w:val="28"/>
        </w:rPr>
        <w:t>№ 892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октября 2018 года № 693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специальной экономической зоне "TURAN"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положения - в редакции постановления Правительства РК от 10.10.2023 </w:t>
      </w:r>
      <w:r>
        <w:rPr>
          <w:rFonts w:ascii="Times New Roman"/>
          <w:b w:val="false"/>
          <w:i w:val="false"/>
          <w:color w:val="ff0000"/>
          <w:sz w:val="28"/>
        </w:rPr>
        <w:t>№ 892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Специальная экономическая зона "TURAN" расположена в пределах территориальной границы Туркестанской области в границах согласно прилагаемому плану.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СЭЗ является неотъемлемой частью территории Республики Казахстан и составляет 3987,39 гектара. В состав территории СЭЗ входят 6 субзон: исторический центр площадью 861,75 гектаров, административный деловой центр площадью 1578,64 гектара, промышленные зоны площадью 365 гектаров, 35 гектаров и 180 гектаров, аэропорт площадью 967 гектаров.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10.10.2023 </w:t>
      </w:r>
      <w:r>
        <w:rPr>
          <w:rFonts w:ascii="Times New Roman"/>
          <w:b w:val="false"/>
          <w:i w:val="false"/>
          <w:color w:val="000000"/>
          <w:sz w:val="28"/>
        </w:rPr>
        <w:t>№ 892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СЭЗ создается в целях: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ускоренного развития города Туркестана;</w:t>
      </w:r>
    </w:p>
    <w:bookmarkEnd w:id="8"/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повышения туристского потенциала города Туркестана и дальнейшего становления как духовной столицы Тюркского мира и развития высокоэффективной, конкурентоспособной туристской инфраструктуры, способной обеспечить и удовлетворить потребности прибывающих казахстанских и зарубежных туристов;</w:t>
      </w:r>
    </w:p>
    <w:bookmarkEnd w:id="9"/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создания единой информационной базы для обслуживания туристов;</w:t>
      </w:r>
    </w:p>
    <w:bookmarkEnd w:id="10"/>
    <w:bookmarkStart w:name="z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укрепления взаимного доверия и дружеских отношений между участниками;</w:t>
      </w:r>
    </w:p>
    <w:bookmarkEnd w:id="11"/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создания благоприятных условий для торговли и инвестиций, дальнейшего упрощения таможенных и транзитных процедур в целях постепенного осуществления свободного передвижения товаров, капиталов, услуг и технологий;</w:t>
      </w:r>
    </w:p>
    <w:bookmarkEnd w:id="12"/>
    <w:bookmarkStart w:name="z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привлечения иностранных инвестиций, развития экспортоориентированных и импортозамещающих отраслей промышленности;</w:t>
      </w:r>
    </w:p>
    <w:bookmarkEnd w:id="13"/>
    <w:bookmarkStart w:name="z6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импорта передовых технологий, заимствования управленческого опыта зарубежных партнеров;</w:t>
      </w:r>
    </w:p>
    <w:bookmarkEnd w:id="14"/>
    <w:bookmarkStart w:name="z6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создания дополнительных рабочих мест для граждан Казахстана, повышения качества персонала и в целом общего уровня управления;</w:t>
      </w:r>
    </w:p>
    <w:bookmarkEnd w:id="15"/>
    <w:bookmarkStart w:name="z6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развития транспортно-логистических возможностей государств-членов Организации тюркских государств, в том числе по каспийскому направлению.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10.10.2023 </w:t>
      </w:r>
      <w:r>
        <w:rPr>
          <w:rFonts w:ascii="Times New Roman"/>
          <w:b w:val="false"/>
          <w:i w:val="false"/>
          <w:color w:val="000000"/>
          <w:sz w:val="28"/>
        </w:rPr>
        <w:t>№ 892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приоритетных видов деятельности СЭЗ, соответствующих целям ее создания, а также порядок включения приоритетных видов деятельности в указанный перечень определяются уполномоченным государственным органом, осуществляющим государственное регулирование в сфере создания, функционирования и упразднения специальных экономических и индустриальных зон, по согласованию с уполномоченным органом по государственному планированию и уполномоченным органом, осуществляющим руководство в сфере обеспечения поступлений налогов и других обязательных платежей в бюджет.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03.06.2021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Деятельность СЭЗ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 и иным законодательством Республики Казахстан.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международным договором, ратифицированным Республикой Казахстан, установлены иные правила, чем те, которые содержатся в законодательстве о специальных экономических зонах, то применяются правила международного договора.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Правительства РК от 06.04.2020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территории СЭЗ устанавливается специальный правовой режим.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Управление СЭЗ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СЭЗ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специальных экономических и индустриальных зонах".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06.04.2020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Налогообложение на территории СЭЗ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Налогообложение на территории СЭЗ регулируется налоговым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Таможенное регулирование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Таможенное регулирование на территории СЭЗ осуществляется в соответствии с положениями таможенного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 и Республики Казахстан. 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пребывания иностранных граждан на территории СЭЗ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территории СЭЗ действует порядок въезда, выезда, транзита и пребывания иностранных граждан и лиц без гражданства, а также их транспортных средств, установленный законодательством Республики Казахстан и международными соглашениями, ратифицированными Республикой Казахстан.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Условия, установленные в настоящем Положении, могут изменяться постановлением Правительства Республики Казахстан.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СЭЗ упраздняется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Правительства РК от 06.04.2020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Управление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06.04.2020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упразднении СЭЗ в связи с истечением срока, на который она создавалась, акимат Туркестанской области: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позднее чем за три месяца до истечения указанного срока публикует в средствах массовой информации объявление о предстоящем упразднении СЭЗ, порядке и сроках приема заявлений и претензий, связанных с ее упразднением;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разъяснение юридическим и физическим лицам, осуществляющим деятельность на территории СЭЗ, порядка переоформления находящихся на ее территории товаров под иную таможенную процедуру;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месячный срок после упразднения СЭЗ представляет Президенту и Правительству Республики Казахстан отчет о результатах деятельности СЭЗ.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досрочном упразднении СЭЗ постановлением Правительства Республики Казахстан процедура должна быть завершена не позднее чем в шестимесячный срок с соблюдением процедур,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СЭЗ, не урегулированная настоящим Положением, осуществляется в соответствии с действующим законодательством Республики Казахстан.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 "TURAN"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границ специальной экономической зоны "TURAN"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Правительства РК от 10.10.2023 </w:t>
      </w:r>
      <w:r>
        <w:rPr>
          <w:rFonts w:ascii="Times New Roman"/>
          <w:b w:val="false"/>
          <w:i w:val="false"/>
          <w:color w:val="ff0000"/>
          <w:sz w:val="28"/>
        </w:rPr>
        <w:t>№ 892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6-ти субзон S = 3987,39 га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 № 693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функционирования специальной экономической зоны "TURAN"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Целевые индикаторы - в редакции постановления Правительства РК от 10.10.2023 </w:t>
      </w:r>
      <w:r>
        <w:rPr>
          <w:rFonts w:ascii="Times New Roman"/>
          <w:b w:val="false"/>
          <w:i w:val="false"/>
          <w:color w:val="ff0000"/>
          <w:sz w:val="28"/>
        </w:rPr>
        <w:t>№ 892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задачи и показатели (наименования)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изм.*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период (2018)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2023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привлеченных инвестиций, в том числе (с нарастающим):**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иностранных инвестиций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отечественных инвестиций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 и услуг (работ) на территории СЭЗ**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осуществляющих вспомогательный вид деятельности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создаваемых на территории СЭЗ (с нарастающим)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местного содержания в общем объеме производства на территории СЭЗ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2028 году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2033 году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2038 году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2043 году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показатели индикаторов приведены с нарастающим итогом.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