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df86" w14:textId="db4d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июля 2014 года № 762 "Об утверждении форм, Правил и сроков формирования реестра требований кредиторов"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2018 года № 705. Утратило силу постановлением Правительства Республики Казахстан от 20 мая 2020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20.05.2020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2014 г., № 45, ст. 442)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в реабилитационной процедуре, утвержденной указанным постановлением: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8426"/>
        <w:gridCol w:w="379"/>
        <w:gridCol w:w="379"/>
        <w:gridCol w:w="379"/>
        <w:gridCol w:w="379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9793"/>
        <w:gridCol w:w="245"/>
        <w:gridCol w:w="245"/>
        <w:gridCol w:w="245"/>
        <w:gridCol w:w="246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обязательствам, обеспеченным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в процедуре банкротства, утвержденной указанным постановлением: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8426"/>
        <w:gridCol w:w="379"/>
        <w:gridCol w:w="379"/>
        <w:gridCol w:w="379"/>
        <w:gridCol w:w="379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кредиторов, возникшие в результате получения банкротным управляющим в период проведения процедуры банкротства кредита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9793"/>
        <w:gridCol w:w="245"/>
        <w:gridCol w:w="245"/>
        <w:gridCol w:w="245"/>
        <w:gridCol w:w="246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кредиторов, возникшие в результате получения банкротным управляющим в период проведения процедуры банкротства кредита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