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8c37" w14:textId="ac98c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ноября 2018 года № 729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Акционерному обществу "Фонд национального благосостояния "Самрук-Қазына" (по согласованию) в установленном законодательством Республики Казахстан порядке обеспечить: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финансирование строительства объекта "Легкоатлетический спортивный комплекс в городе Астане";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иных мер, вытекающих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