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4a62" w14:textId="34c4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2018 года № 756.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 756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сентября 2012 года № 1140 "О Межведомственной комиссии по вопросам регулирования предпринимательской деятельности и некоторых вопросах организации ее работы".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2013 года № 431 "О внесении изменений в постановление Правительства Республики Казахстан от 4 сентября 2012 года № 1140 "О создании Межведомственной комиссии по вопросам совершенствования разрешительной системы и некоторых вопросах организации ее работы".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 (САПП Республики Казахстан, 2014 г., № 26, ст. 212).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"О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Казахстан" (САПП Республики Казахстан, 2014 г., № 55-56, ст. 540).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2014 года № 1263 "О внесении изменений в постановление Правительства Республики Казахстан от 4 сентября 2012 года № 1140 "О создании Межведомственной комиссии по вопросам совершенствования разрешительной системы и некоторых вопросах организации ее работы".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апреля 2015 года № 288 "О внесении изменений и дополнений в некоторые решения Правительства Республики Казахстан" (САПП Республики Казахстан, 2015 г., № 24-25, ст. 149).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6 марта 2017 года № 107 "О внесении изменений и дополнения в некоторые решения Правительства Республики Казахстан".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января 2018 года № 34 "О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(САПП Республики Казахстан, 2018 г., № 1-2, ст. 13).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