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017d" w14:textId="ed90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марта 2012 года № 390 "Об утверждении Правил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обучавшимися на основе государственного образовательного заказа, и внесении изменений и дополнений в постановление Правительства Республики Казахстан от 23 января 2008 года № 58 "Об утверждении Правил присуждения образовательного гранта"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2018 года № 765. Утратило силу постановлением Правительства Республики Казахстан от 23 августа 2023 года № 716.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23.08.2023 </w:t>
      </w:r>
      <w:r>
        <w:rPr>
          <w:rFonts w:ascii="Times New Roman"/>
          <w:b w:val="false"/>
          <w:i w:val="false"/>
          <w:color w:val="ff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от 27 июля 2007 года "Об образовании"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390 "Об утверждении Правил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обучавшимися на основе государственного образовательного заказа, и внесении изменений и дополнений в постановление Правительства Республики Казахстан от 23 января 2008 года № 58 "Об утверждении Правил присуждения образовательного гранта" (САПП Республики Казахстан, 2012 г., № 40, ст. 531)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обучавшимися на основе государственного образовательного заказа,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оператор уполномоченного органа в области образования –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магистрантов и докторантов местами в общежитиях, а также осуществляющее координацию деятельности участников подушевого нормативного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Закона, своих обязанностей по отработке или возмещению расходов бюджетных средств в случае неотработки;";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Граждане, поступившие на обучение по педагогическим, медицинским и ветеринарным специальностям в пределах квоты, предоставляемой гражданам из числа сельской молодежи, отрабатывают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селе, поселке, сельском округе, (далее - сельская местность), не менее трех лет после окончания организации высшего и (или) послевузовского образования (далее – вуз).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Граждане из числа сельской молодежи, поступившие в пределах квоты на обучение по педагогическим, техническим и сельскохозяйственным специальностям, отрабатывают в регионе по месту обучения не менее трех лет после окончания вуза.";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Комиссии по распределению создаются ежегодно: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соответствующих вузах Республики Казахстан, в которых завершают обучение молодые специалисты и доктора философии (PhD) - для персонального распределения на работу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 исключением граждан, поступивших на обучение по медицинским специальностям в пределах квоты, предоставляемой гражданам из числа сельской молодежи, и граждан, поступивших на обучение по медицинским специальностям на основе государственного образовательного заказа;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уполномоченном органе в области здравоохранения – для персонального распределения на работу граждан, поступивших на обучение по медицинским специальностям в пределах квоты, предоставляемой гражданам из числа сельской молодежи, и граждан, поступивших на обучение по медицинским специальностям на основе государственного образовательного заказа.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комиссиях по распределению утверждается уполномоченными органами в области образования и здравоохранения (далее - уполномоченные органы).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и направление на работу молодых специалистов осуществляются в следующем порядке: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вузах и уполномоченном органе в области здравоохранения создаются комиссии по персональному распределению молодых специалистов на работу;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комиссии по распределению ежегодно направляют в местные исполнительные органы областей, городов республиканского значения и столицы заявки с указанием количества выпускников, места проживания, полученной специальности и языка обучения на предоставление вакантных рабочих мест для последующего трудоустройства выпускников текущего года, поступивших: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квоты, предоставляемой гражданам из числа сельской молодежи;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государственного образовательного заказа;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органы областей, городов республиканского значения и столицы, согласно представленным заявкам, ежеквартально представляют в комиссии по распределению информацию о потребности в кадрах: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государственных организациях образования и государственных организациях здравоохранения;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организациях, независимо от формы собственности;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комиссиями по распределению, согласно представленной информации местных исполнительных органов областей, городов республиканского значения и столицы, в целях трудоустройства молодых специалистов производится прямое взаимодействие с их потенциальными работодателями, предоставляющими гарантии о сохранении вакантного места.";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Местный исполнительный орган области, города республиканского значения и столицы: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прибытия молодого специалиста в течение месяца высылает оператору уполномоченного органа в области образования подтверждение о прибытии, согласно распределению, с представлением сведений о месте работы и виде предоставляемой социальной помощи (при наличии);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к 1 сентября направляет оператору уполномоченного органа в области образования списки работающих молодых специалистов, начиная с 2012 года;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направляет сведения об увольнении молодого специалиста и подтверждающие документы в уполномоченный орган в области образования.";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Распределение и направление на работу докторов философии (PhD) осуществляются в следующем порядке: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вузах и уполномоченном органе в области здравоохранения создаются комиссии по персональному распределению докторов философии (PhD) на работу;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вузы и научные организации, в случае наличия соответствующих вакансий, ежегодно, не позднее 15 апреля, направляют в уполномоченные органы заявки о потребности в кадрах в вузах и научных организациях;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комиссии по распределению ежегодно, не позднее 15 апреля, направляют в уполномоченные органы списки лиц, поступивших в докторантуру по программе подготовки докторов философии (PhD) на основе государственного образовательного заказа и завершающих обучение в текущем году;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уполномоченные органы направляют в комиссии по распределению информацию об имеющихся вакансиях докторов философии (PhD).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Персональное распределение докторов философии (PhD) осуществляется по представленным документам и на основе информации, представленной уполномоченными органами, согласно заявкам вузов и научных организаций о потребности в кадрах.";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В случае отсутствия вакантных рабочих мест на момент распределения, молодые специалисты и доктора философии (Phd) направляются комиссиями по распределению на регистрацию в качестве лица, ищущего работу, непосредственно в центре занятости населения по месту жительства либо через веб-портал "электронного правительства" или Государственную корпорацию "Правительство для граждан", с зачетом времени нахождения на учете в качестве безработного в срок отработки.";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17-2 следующего содержания: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"17-2. Молодые специалисты и доктора философии (Phd) после получения направления на регистрацию в качестве лица, ищущего работу, не позднее 1 сентября года завершения обучения, обращаются за содействием в трудоустройстве и регистрируются в качестве лица, ищущего работу, в порядке, предусмотренном законодательством Республики Казахстан о занятости населения.";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За неисполнение обязанности по отработке, предусмотренной Законом, молодой специалист и доктор философии (PhD) возмещают расходы, понесенные за счет бюджетных средств, в связи с их обучением, за исключением случаев, предусмотренных Законом и настоящими Правилами, в бюджет через оператора уполномоченного органа в области образования.";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Вузы ежегодно, не позднее 15 августа, представляют в уполномоченные органы информацию о распределении молодых специалистов и докторов философии (PhD) на работу и направляют все материалы по распределению оператору уполномоченного органа в области образования в течение 15 календарных дней со дня принятия решения о распределении.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расторжения по инициативе работодателя трудового договора с молодым специалистом или доктором философии (PhD), работодатель не позднее трех календарных дней после расторжения трудового договора уведомляет об этом соответствующий местный исполнительный орган области, города республиканского значения и столицы с представлением соответствующих подтверждающих документов. При этом, повторному распределению подлежат молодые специалисты и доктора философии (PhD) при условии, если трудовые договора с ними расторгнуты по основаниям ликвидации работодателя – юридического лица, а также сокращения численности или штата работников.";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Вузы ежегодно, не позднее 1 октября, представляют в уполномоченные органы информацию о повторном распределении молодых специалистов и докторов философии (PhD) на работу по основаниям, предусмотренным пунктом 26 настоящих Правил, и направляют все материалы по повторному распределению оператору уполномоченного органа в области образования в течение 15 календарных дней со дня принятия решения о повторном распределении.";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Обеспечение мониторинга и контроля за соблюдением выполнения молодыми специалистами и докторами философии (PhD)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Оператор уполномоченного органа в области образования в пределах своей компетенции: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целях мониторинга исполнения обязанностей по отработке формирует и ведет базу данных по молодым специалистам и докторам философии (PhD), обеспечивает хранение представленных документов;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содействии местных исполнительных органов областей, городов республиканского значения, столицы и уполномоченного органа в области образования ведет мониторинг исполнения решений Комиссий по распределению;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нарушения молодыми специалистами и докторами философии (PhD) обязанности по отработке,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принимает меры по обеспечению возмещения ими в бюджет расходов, связанных с их обучением.".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