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20cb" w14:textId="9d42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2018 года № 791.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90"/>
        <w:gridCol w:w="3358"/>
        <w:gridCol w:w="5952"/>
      </w:tblGrid>
      <w:tr>
        <w:trPr>
          <w:trHeight w:val="30" w:hRule="atLeast"/>
        </w:trPr>
        <w:tc>
          <w:tcPr>
            <w:tcW w:w="2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Бахыт Турлыханович</w:t>
            </w:r>
          </w:p>
        </w:tc>
        <w:tc>
          <w:tcPr>
            <w:tcW w:w="3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Казахстан"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68"/>
        <w:gridCol w:w="3109"/>
        <w:gridCol w:w="6423"/>
      </w:tblGrid>
      <w:tr>
        <w:trPr>
          <w:trHeight w:val="30" w:hRule="atLeast"/>
        </w:trPr>
        <w:tc>
          <w:tcPr>
            <w:tcW w:w="2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Алихан Асханович</w:t>
            </w:r>
          </w:p>
        </w:tc>
        <w:tc>
          <w:tcPr>
            <w:tcW w:w="3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Казахстан".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