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a446" w14:textId="5e9a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2018 года № 805.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2018 года № 805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"г. Астана" дополнить строкой, порядковый номер 21-189, следующего содержания: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"21-189. ТОО "Казахавтодор";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"Акмолинская область":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13-13, исключить;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"Алматинская область":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38-7, исключить;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"Актюбинская область":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133-7, исключить;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"Атырауская область":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145-7, исключить;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"Восточно-Казахстанская область":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165-16, исключить;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"Жамбылская область":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180-6, исключить;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"Западно-Казахстанская область":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194-6, исключить;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"Карагандинская область":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214-18, исключить;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"Кызылординская область":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218-7, исключить;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"Костанайская область":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229-12, исключить;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"Мангистауская область":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236-9, исключить;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"Павлодарская область":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265-12, исключить;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"Северо-Казахстанская область":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280-8, исключить;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"Туркестанская область":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304, исключить.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"Комитету автомобильных дорог Министерства по инвестициям и развитию Республики Казахстан":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359-10-1, 359-10-2, 359-10-3, 359-10-4, 359-10-5, 359-10-6, 359-10-7, 359-10-8, 359-10-9, 359-10-10, 359-10-11, 359-10-12, 359-10-13 и 359-10-14, исключить;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"Комитету автомобильных дорог Министерства по инвестициям и развитию Республики Казахстан" дополнить строкой, порядковый номер 359-10-15, следующего содержания: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"359-10-15. Товарищество с ограниченной ответственностью "Казахавтодор".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2015 года № 1141 "О некоторых вопросах приватизации на 2016 - 2020 годы" (САПП Республики Казахстан 2015 г., № 77-78-79, ст. 588):</w:t>
      </w:r>
    </w:p>
    <w:bookmarkEnd w:id="42"/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крупных организаций республиканской собственности, подлежащих приватизации в приоритетном порядке: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"Министерство по инвестициям и развитию Республики Казахстан" дополнить строкой, порядковый номер 6.4., следующего содержания: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"6.4. Товарищество с ограниченной ответственностью "Казахавтодор"";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5 к указанному постановлению: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республиканской собственности, подлежащих приватизации: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"Министерство по инвестициям и развитию Республики Казахстан":</w:t>
      </w:r>
    </w:p>
    <w:bookmarkEnd w:id="49"/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номера, 27.2, 28.3, 29.4, 30.5, 31.6, 32.7, 33.8, 34.9, 35.10, 36.11, 37.12, 38.13, 39.14 и 40.15, исключить.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июня 2017 года № 393 "О реорганизации Республиканского государственного предпрития на праве хозяйственного ведения "Казахавтодор" Комитета автомобильных дорог Министерства по инвестициям и развитию Республики Казахстан (САПП Республики Казахстан, 2017 г., № 25-26, ст. 197):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</w:p>
    <w:bookmarkStart w:name="z7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передачу прав владения и пользования государственными долями участия товарищества с ограниченной ответственностью "Казахавтодор" Комитету автомобильных дорог Министерства по инвестициям и развитию Республики Казахстан.";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