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8826" w14:textId="8c68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Наблюдательного совета в республиканском государственном предприятии на праве хозяйственного ведения "Национальный центр экспертизы" Комитета охраны общественного здоровья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2018 года № 825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в республиканское государственное предприятие на праве хозяйственного ведения "Национальный центр экспертизы" Комитета охраны общественного здоровья Министерства здравоохранения Республики Казахстан (далее – Предприятие) орган Предприятия – Наблюдательный совет.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здравоохранения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соответствующих изменений в Устав Предприятия;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 по реализации настоящего постановления.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