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77c1" w14:textId="d6477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учреждения "Курсы повышения квалификации кадров социально-трудовой сферы" Министерства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2018 года № 826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Ликвидировать республиканское государственное учреждение "Курсы повышения квалификации кадров социально-трудовой сферы" Министерства труда и социальной защиты населения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14: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7910"/>
        <w:gridCol w:w="2529"/>
      </w:tblGrid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труда и социальной защиты населения Республики Казахстан, в том числе: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"Курсы повышения квалификации кадров социально-трудовой сферы"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5"/>
        <w:gridCol w:w="6249"/>
        <w:gridCol w:w="3486"/>
      </w:tblGrid>
      <w:tr>
        <w:trPr>
          <w:trHeight w:val="30" w:hRule="atLeast"/>
        </w:trPr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 с учетом его территориальных органов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2017 года № 81 "Некоторые вопросы Министерства труда и социальной защиты населения Республики Казахстан" (САПП Республики Казахстан, 2017 года, № 8, ст. 46):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труда и социальной защиты населения Республики Казахстан, утвержденном указанным постановлением: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"Государственное учреждение, находящееся в ведении Министерства труда и социальной защиты населения":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"Курсы повышения квалификации кадров социально-трудовой сферы" исключить.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