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52712" w14:textId="7552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оплаты гарантированной государством юридической помощи, оказанной адвокатом, юридическим консультантом, и возмещения расходов, связанных с правовым консультированием, защитой и представительством, а также проведением примирительных процедур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2018 года № 834. Утратило силу постановлением Правительства Республики Казахстан от 13 июля 2023 года № 560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13.07.2023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– в редакции постановления Правительства РК от 15.08.2022 </w:t>
      </w:r>
      <w:r>
        <w:rPr>
          <w:rFonts w:ascii="Times New Roman"/>
          <w:b w:val="false"/>
          <w:i w:val="false"/>
          <w:color w:val="000000"/>
          <w:sz w:val="28"/>
        </w:rPr>
        <w:t>№ 559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Сноска. Вводится в действие с 01.01.2019 года в соответствии с пунктом 2 настоящего постановления.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"Об адвокатской деятельности и юридической помощи"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Правительства РК от 15.08.2022 </w:t>
      </w:r>
      <w:r>
        <w:rPr>
          <w:rFonts w:ascii="Times New Roman"/>
          <w:b w:val="false"/>
          <w:i w:val="false"/>
          <w:color w:val="000000"/>
          <w:sz w:val="28"/>
        </w:rPr>
        <w:t>№ 559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размеры оплаты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гарантированной государством юридической помощи, оказанной адвокатом, юридическим консультантом, и возмещения расходов, связанных с правовым консультированием, защитой и представительством, а также проведением примирительных процедур (далее – размер оплаты).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15.08.2022 </w:t>
      </w:r>
      <w:r>
        <w:rPr>
          <w:rFonts w:ascii="Times New Roman"/>
          <w:b w:val="false"/>
          <w:i w:val="false"/>
          <w:color w:val="000000"/>
          <w:sz w:val="28"/>
        </w:rPr>
        <w:t>№ 559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2019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2018 года № 834 </w:t>
            </w:r>
          </w:p>
        </w:tc>
      </w:tr>
    </w:tbl>
    <w:bookmarkStart w:name="z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оплаты гарантированной государством юридической помощи, оказанной адвокатом, юридическим консультантом, и возмещения расходов, связанных с правовым консультированием, защитой и представительством, а также проведением примирительных процедур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в соответствии с постановлением Правительства РК от 15.08.2022 </w:t>
      </w:r>
      <w:r>
        <w:rPr>
          <w:rFonts w:ascii="Times New Roman"/>
          <w:b w:val="false"/>
          <w:i w:val="false"/>
          <w:color w:val="ff0000"/>
          <w:sz w:val="28"/>
        </w:rPr>
        <w:t>№ 559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3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Размеры оплаты гарантированной государством юридической помощи, оказанной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процедур:</w:t>
      </w:r>
    </w:p>
    <w:bookmarkEnd w:id="5"/>
    <w:bookmarkStart w:name="z4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1,15 месячного расчетного показателя, утвержденного на соответствующий период, за один час:</w:t>
      </w:r>
    </w:p>
    <w:bookmarkEnd w:id="6"/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участия на любой стадии производства по уголовному делу в качестве защитника:</w:t>
      </w:r>
    </w:p>
    <w:bookmarkEnd w:id="7"/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подозреваемого, обвиняемого, подсудимого, осужденного за совершение особо тяжкого преступления или оправданного в совершении инкриминируемого ему особо тяжкого преступления;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подозреваемого, обвиняемого, в отношении которого уголовное дело по подозрению, обвинению в совершении особо тяжкого преступления прекращено на стадии досудебного расследования;</w:t>
      </w:r>
    </w:p>
    <w:bookmarkEnd w:id="9"/>
    <w:bookmarkStart w:name="z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участия на любой стадии производства по уголовному делу в качестве представителя лица, признанного потерпевшим вследствие особо тяжкого преступления;</w:t>
      </w:r>
    </w:p>
    <w:bookmarkEnd w:id="10"/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свидания с подзащитным, содержащимся под стражей, под домашним арестом или отбывающим наказание в учреждении уголовно-исполнительной системы за совершение особо тяжкого преступления;</w:t>
      </w:r>
    </w:p>
    <w:bookmarkEnd w:id="11"/>
    <w:bookmarkStart w:name="z4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составления заявлений, ходатайств, процессуальных соглашений, соглашений о достижении примирения в порядке медиации в предусмотренных действующим законодательством случаях, за исключением уголовных дел о коррупционных преступлениях и иных преступлениях против интересов государственной службы и государственного управления, жалоб на действия (бездействие) и решения дознавателя, следователя, прокурора и суда, апелляционной, кассационной и иных жалоб, возражений на апелляционную, кассационную и иные жалобы, мировых соглашений, соглашений об урегулировании спора (конфликта) в порядке медиации или соглашений об урегулировании спора в порядке партисипативной процедуры с гражданским истцом, гражданским ответчиком в предусмотренных действующим законодательством случаях, за исключением уголовных дел о коррупционных преступлениях и иных преступлениях против интересов государственной службы и государственного управления, отзыва (возражения) на гражданский иск в защиту и в интересах подозреваемого, обвиняемого, подсудимого, осужденного за совершение особо тяжкого преступления, или в интересах лица, признанного потерпевшим вследствие особо тяжкого преступления;</w:t>
      </w:r>
    </w:p>
    <w:bookmarkEnd w:id="12"/>
    <w:bookmarkStart w:name="z4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0,78 месячного расчетного показателя, утвержденного на соответствующий период, за один час:</w:t>
      </w:r>
    </w:p>
    <w:bookmarkEnd w:id="13"/>
    <w:bookmarkStart w:name="z4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участия на любой стадии производства по уголовному делу в качестве защитника:</w:t>
      </w:r>
    </w:p>
    <w:bookmarkEnd w:id="14"/>
    <w:bookmarkStart w:name="z4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подозреваемого, обвиняемого, подсудимого, осужденного за совершение тяжкого преступления, или оправданного в совершении инкриминируемого ему тяжкого преступления;</w:t>
      </w:r>
    </w:p>
    <w:bookmarkEnd w:id="15"/>
    <w:bookmarkStart w:name="z5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подозреваемого, обвиняемого, в отношении которого уголовное дело по подозрению, обвинению в совершении тяжкого преступления прекращено на стадии досудебного расследования;</w:t>
      </w:r>
    </w:p>
    <w:bookmarkEnd w:id="16"/>
    <w:bookmarkStart w:name="z5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участия на любой стадии производства по уголовному делу в качестве представителя лица, признанного потерпевшим вследствие тяжкого преступления;</w:t>
      </w:r>
    </w:p>
    <w:bookmarkEnd w:id="17"/>
    <w:bookmarkStart w:name="z5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свидания с подзащитным, содержащимся под стражей, под домашним арестом или отбывающим наказание в учреждении уголовно-исполнительной системы за совершение тяжкого преступления;</w:t>
      </w:r>
    </w:p>
    <w:bookmarkEnd w:id="18"/>
    <w:bookmarkStart w:name="z5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составления заявлений, ходатайств, процессуальных соглашений, соглашений о достижении примирения в порядке медиации в предусмотренных действующим законодательством случаях, за исключением уголовных дел о коррупционных преступлениях и иных преступлениях против интересов государственной службы и государственного управления, жалоб на действия (бездействие) и решения дознавателя, следователя, прокурора и суда, апелляционной, кассационной и иных жалоб, возражений на апелляционную, кассационную и иные жалобы, мировых соглашений, соглашений об урегулировании спора (конфликта) в порядке медиации или соглашений об урегулировании спора в порядке партисипативной процедуры с гражданским истцом, гражданским ответчиком в предусмотренных действующим законодательством случаях, за исключением уголовных дел о коррупционных преступлениях и иных преступлениях против интересов государственной службы и государственного управления, отзыва (возражения) на гражданский иск в защиту и в интересах подозреваемого, обвиняемого, подсудимого, осужденного за совершение тяжкого преступления, или в интересах лица, признанного потерпевшим вследствие тяжкого преступления;</w:t>
      </w:r>
    </w:p>
    <w:bookmarkEnd w:id="19"/>
    <w:bookmarkStart w:name="z5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0,56 месячного расчетного показателя, утвержденного на соответствующий период, за один час:</w:t>
      </w:r>
    </w:p>
    <w:bookmarkEnd w:id="20"/>
    <w:bookmarkStart w:name="z5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защиты на любой стадии производства по делу об административном правонарушении лица, привлекаемого к административной ответственности;</w:t>
      </w:r>
    </w:p>
    <w:bookmarkEnd w:id="21"/>
    <w:bookmarkStart w:name="z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представительства лица, освобожденного от оплаты юридической помощи и возмещения расходов, связанных с представительством в производстве по гражданскому делу, и отнесения их за счет бюджетных средств;</w:t>
      </w:r>
    </w:p>
    <w:bookmarkEnd w:id="22"/>
    <w:bookmarkStart w:name="z5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правового консультирования физических лиц в случаях их обращения к адвокату; </w:t>
      </w:r>
    </w:p>
    <w:bookmarkEnd w:id="23"/>
    <w:bookmarkStart w:name="z5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участия на любой стадии производства по уголовному делу в качестве защитника:</w:t>
      </w:r>
    </w:p>
    <w:bookmarkEnd w:id="24"/>
    <w:bookmarkStart w:name="z5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подозреваемого, обвиняемого, подсудимого, осужденного за совершение уголовного проступка или преступления небольшой или средней тяжести или оправданного в совершении инкриминируемого ему уголовного проступка или преступления небольшой и средней тяжести;</w:t>
      </w:r>
    </w:p>
    <w:bookmarkEnd w:id="25"/>
    <w:bookmarkStart w:name="z6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подозреваемого, обвиняемого, в отношении которого уголовное дело по подозрению, обвинению в совершении уголовного проступка или преступления небольшой или средней тяжести прекращено на стадии досудебного расследования;</w:t>
      </w:r>
    </w:p>
    <w:bookmarkEnd w:id="26"/>
    <w:bookmarkStart w:name="z6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участия на любой стадии производства по уголовному делу в качестве представителя лица, признанного потерпевшим вследствие уголовного проступка или преступления небольшой или средней тяжести;</w:t>
      </w:r>
    </w:p>
    <w:bookmarkEnd w:id="27"/>
    <w:bookmarkStart w:name="z6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свидания с лицом, содержащимся под стражей, под домашним арестом или отбывающим наказание в учреждении уголовно-исполнительной системы за совершение преступления небольшой или средней тяжести, либо лицом, подвергнутым административному задержанию;</w:t>
      </w:r>
    </w:p>
    <w:bookmarkEnd w:id="28"/>
    <w:bookmarkStart w:name="z6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составления заявлений, ходатайств, процессуальных соглашений, соглашений о достижении примирения в порядке медиации в предусмотренных действующим законодательством случаях, за исключением уголовных дел о коррупционных преступлениях и иных преступлениях против интересов государственной службы и государственного управления, жалоб на действия (бездействие) и решения дознавателя, следователя, прокурора и суда, апелляционной, кассационной и иных жалоб, возражений на апелляционную, кассационную и иные жалобы, мировых соглашений, соглашений об урегулировании спора (конфликта) в порядке медиации или соглашений об урегулировании спора в порядке партисипативной процедуры с гражданским истцом, гражданским ответчиком в предусмотренных действующим законодательством случаях, за исключением уголовных дел о коррупционных преступлениях и иных преступлениях против интересов государственной службы и государственного управления, отзыва (возражения) на гражданский иск в защиту подозреваемого, обвиняемого, подсудимого, осужденного за совершение уголовного проступка или преступления небольшой или средней тяжести, или в интересах лица, признанного потерпевшим вследствие уголовного проступка или преступления небольшой или средней тяжести либо жалоб по делу об административном правонарушении или по гражданскому делу;</w:t>
      </w:r>
    </w:p>
    <w:bookmarkEnd w:id="29"/>
    <w:bookmarkStart w:name="z6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оказания адвокатами гарантированной государством юридической помощи в виде консультаций, справок, составления документов правового характера, а также при подготовке документов, представляемых в ходе исполнения приговоров и постановлений судов в случаях, предусмотренных абзацем первым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475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подпунктами 4), 5), 5-1), 11), 13), 15), 17), 19) и 22) </w:t>
      </w:r>
      <w:r>
        <w:rPr>
          <w:rFonts w:ascii="Times New Roman"/>
          <w:b w:val="false"/>
          <w:i w:val="false"/>
          <w:color w:val="000000"/>
          <w:sz w:val="28"/>
        </w:rPr>
        <w:t>статьи 476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Казахстан, а также ином виде в порядке, установленном законами Республики Казахстан;</w:t>
      </w:r>
    </w:p>
    <w:bookmarkEnd w:id="30"/>
    <w:bookmarkStart w:name="z6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1,5 от размера оплаты, установленного подпунктами 1) – 3) пункта 1 настоящего приложения, за один час участия в качестве защитника в ночное время, выходные и праздничные дни на любой стадии производства по уголовному делу, а также по делу об административном правонарушении;</w:t>
      </w:r>
    </w:p>
    <w:bookmarkEnd w:id="31"/>
    <w:bookmarkStart w:name="z6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50 процентов от размера оплаты, установленного подпунктами 1) – 3) пункта 1 настоящего приложения, за время ожидания: начала следственного или иного действия или его продолжения в случае его перерыва; начала судебного заседания или его продолжения в случае его отложения;</w:t>
      </w:r>
    </w:p>
    <w:bookmarkEnd w:id="32"/>
    <w:bookmarkStart w:name="z6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возмещение расходов, связанных с выездом в командировку в другую местность в пределах Республики Казахстан для осуществления защиты или представительства по конкретному делу, в размерах, установленных для работников государственных учреждений, содержащихся за счет средств государства.</w:t>
      </w:r>
    </w:p>
    <w:bookmarkEnd w:id="33"/>
    <w:bookmarkStart w:name="z6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Размеры оплаты гарантированной государством юридической помощи, оказываемой юридическим консультантом, и возмещения расходов, связанных с правовым консультированием, защитой и представительством, а также проведением примирительных процедур:</w:t>
      </w:r>
    </w:p>
    <w:bookmarkEnd w:id="34"/>
    <w:bookmarkStart w:name="z6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0,56 месячного расчетного показателя, утвержденного на соответствующий период, за один час:</w:t>
      </w:r>
    </w:p>
    <w:bookmarkEnd w:id="35"/>
    <w:bookmarkStart w:name="z7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представительства лица, освобожденного от оплаты юридической помощи и возмещения расходов, связанных с представительством в производстве по гражданскому делу, и отнесения их за счет бюджетных средств;</w:t>
      </w:r>
    </w:p>
    <w:bookmarkEnd w:id="36"/>
    <w:bookmarkStart w:name="z7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правового консультирования физических лиц в случаях их обращения к юридическому консультанту; </w:t>
      </w:r>
    </w:p>
    <w:bookmarkEnd w:id="37"/>
    <w:bookmarkStart w:name="z7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составления заявлений, ходатайств, апелляционной, кассационной и иных жалоб, возражений на апелляционную, кассационную и иные жалобы, соглашений о достижении примирения в порядке медиации в предусмотренных действующим законодательством случаях, мировых соглашений, соглашений об урегулировании спора (конфликта) в порядке медиации или соглашений об урегулировании спора в порядке партисипативной процедуры и других документов правового характера;</w:t>
      </w:r>
    </w:p>
    <w:bookmarkEnd w:id="38"/>
    <w:bookmarkStart w:name="z7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50 процентов от размера оплаты, установленного подпунктом 1) пункта 2 настоящего приложения, за время ожидания: начала судебного заседания или его продолжения в случае его отложения;</w:t>
      </w:r>
    </w:p>
    <w:bookmarkEnd w:id="39"/>
    <w:bookmarkStart w:name="z7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возмещение расходов, связанных с выездом в командировку в другую местность в пределах Республики Казахстан для осуществления представительства по конкретному делу, в размерах, установленных для работников государственных учреждений, содержащихся за счет средств государства.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