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52c7" w14:textId="2925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имущества в оплату акций акционерного общества "Компания по реабилитации и управлению активами"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2018 года № 840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"Компания по реабилитации и управлению активами" республиканское имущество – 2-ой этаж встроенного нежилого помещения, расположенного по адресу: город Астана, район Сарыарка, проспект Абая, здание 22, нежилого помещения 2, кадастровый номер 21:319:026:095:22:н.п.2, общая площадь 600,3 квадратных метров, находящегося на балансе республиканского государственного учреждения "Комитет государственных доходов Министерства финансов Республики Казахстан".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принять меры, вытекающие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