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dfff" w14:textId="25fd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национального органа по стандартизации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2018 года № 885.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       Вводится в действие с 11.04.2019.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5 октября 2018 года "О стандартизации"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национальным органом по стандартизации республиканское государственное предприятие на праве хозяйственного ведения "Казахстанский институт стандартизации и метрологии" Комитета технического регулирования и метрологии Министерства торговли и интеграции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02.10.2020 </w:t>
      </w:r>
      <w:r>
        <w:rPr>
          <w:rFonts w:ascii="Times New Roman"/>
          <w:b w:val="false"/>
          <w:i w:val="false"/>
          <w:color w:val="00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11 апреля 2019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