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2307" w14:textId="c142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895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 (САПП Республики Казахстан, 2012 г., № 26, ст. 361).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2012 г., № 26, ст. 363).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2012 г., № 27-28, ст. 375).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130 "Об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образования" (САПП Республики Казахстан, 2012 г., № 27-28, ст. 378).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2012 года № 174 "Об утверждении Типовых правил приема на обучение в организации образования, реализующие образовательные программы послесреднего образования" (САПП Республики Казахстан, 2012 г., № 30, ст. 403).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2012 года № 487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2012 г., № 43, ст. 586).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2012 года № 896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2012 г., № 61, ст. 846).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2012 г., № 67, ст. 958).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2013 года № 110 "О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2013 г., № 15, ст. 261).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2013 г., № 33, ст. 501).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701 "О внесении изменений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 (САПП Республики Казахстан, 2013 г., № 40, ст. 600).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июля 2014 года № 769 "О внесении изменений в некоторые решения Правительства Республики Казахстан" (САПП Республики Казахстан, 2014 г., № 45, ст. 445).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1332 "О внесении изменений и дополнений в 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2014 г., № 81, ст. 700).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327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2015 г., № 27-28, ст. 170).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мая 2016 года № 288 "О внесении изменений и дополнений в некоторые решения Правительства Республики Казахстан" (САПП Республики Казахстан, 2016 г., № 28, ст. 166).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2016 года № 292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2016 г., № 29-30, ст. 171).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2016 года № 404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 (САПП Республики Казахстан, 2016 г., № 39, ст. 237).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2016 года № 405 "О внесении изменений и дополнений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2016 г., № 39, ст. 238).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2017 года № 174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2017 г., № 13, ст. 88).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2017 года № 181 "О внесении изменений в 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2017 г., № 14, ст. 94).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2017 года № 311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2017 г., № 19, ст. 148).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2017 года № 412 "О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2017 года № 447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2017 года № 484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2017 г., № 30-31-32, ст. 237).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2017 года № 485 "О внесении изменений в постановление Правительства Республики Казахстан от 13 мая 2016 года № 292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2017 г., № 30-31-32, ст. 238).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2018 года № 254 "О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2018 г., № 23-24, ст. 135).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2018 года № 334 "О внесении изменений и дополнений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2018 года № 335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