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9e37" w14:textId="e209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26 июня 2009 года № 984 "Об утверждении Правил уведомления операторами сотовой связи соответствующих органов, осуществляющих оперативно-розыскную деятельность, в случае обнаружения в своей сети нескольких абонентских устройств с идентичными идентификационными кодами" и пункта 22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"О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2018 года № 902.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2009 года № 984 "Об утверждении Правил уведомления операторами сотовой связи соответствующих органов, осуществляющих оперативно-розыскную деятельность, в случае обнаружения в своей сети нескольких абонентских устройств с идентичными идентификационными кодами" (САПП Республики Казахстан, 2009 г., № 31, ст. 288);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"О внесении изменений в некоторые решения Правительства Республики Казахстан" (САПП Республики Казахстан, 2010 г., № 39, ст. 342).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Пpeмьep-Mинистр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