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0bff" w14:textId="b850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913. Утратило силу постановлением Правительства Республики Казахстан от 3 апреля 2020 года № 165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03.04.2020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 (САПП Республики Казахстан, 2013 г., № 55, ст. 769)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реестре государственных услуг,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13-2: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9 строки, порядковый номер 15, внесены изменения в тексте на казахском языке, текст на русском языке не изменяется;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21,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23: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30-2: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30-3, 30-4,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3617"/>
        <w:gridCol w:w="1567"/>
        <w:gridCol w:w="535"/>
        <w:gridCol w:w="329"/>
        <w:gridCol w:w="3218"/>
        <w:gridCol w:w="536"/>
        <w:gridCol w:w="330"/>
        <w:gridCol w:w="330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отсрочки от призыва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 и городов областного значения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граждан от призыва на воинскую службу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районов, городов областного значения, областей, городов Астаны, Алматы и Шымкент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33-1,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"00202003";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38-1: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МВД, Государственная корпорация, веб-портал "электронного правительства";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46, изложить в следующей редакции: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47, изложить в следующей редакции: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55, изложить в следующей редакции: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59: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"Психолого-медико-педагогическая консультация, веб-портал "электронного правительства";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"Специальные организации образования, веб-портал "электронного правительства";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68: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"Организации дополнительного образования для детей, организации общего среднего образования, веб-портал "электронного правительства";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69: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аким поселка, села, сельского округа, веб-портал "электронного правительства";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значения, организации образования, веб-портал "электронного правительства";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71: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Шымкент, районов и городов, организации образования, веб-портал "электронного правительства";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72: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73-1: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организации технического и профессионального, послесреднего образования, высшие учебные заведения, веб-портал "электронного правительства";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73-2: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73-5, 73-6, 73-7, следующего содержания: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2358"/>
        <w:gridCol w:w="5168"/>
        <w:gridCol w:w="349"/>
        <w:gridCol w:w="214"/>
        <w:gridCol w:w="1291"/>
        <w:gridCol w:w="1292"/>
        <w:gridCol w:w="215"/>
        <w:gridCol w:w="215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00403016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перевода или обмена детей между дошкольными организациями образования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всех типов и видов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всех типов и видов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73-6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00403017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перевода детей между общеобразовательными учебными заведениями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73-7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00403018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по присуждению образовательного гранта Первого Президента Республики Казахстан - Лидера Нации "Өркен" для оплаты обучения одаренных детей в специализированных организациях образования "Назарбаев Интеллектуальные школы"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82-1: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значения, веб-портал "электронного правительства";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121-1: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"00503011";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"МЮ";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122-3, изложить в следующей редакции: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132-5, следующего содержания: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3238"/>
        <w:gridCol w:w="3434"/>
        <w:gridCol w:w="479"/>
        <w:gridCol w:w="295"/>
        <w:gridCol w:w="1773"/>
        <w:gridCol w:w="479"/>
        <w:gridCol w:w="295"/>
        <w:gridCol w:w="296"/>
      </w:tblGrid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132-5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00703111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рассмотрение документов на возможность направления граждан Республики Казахстан на лечение за рубеж за счет бюджетных средств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136, изложить в следующей редакции: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КООЗ МЗ";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137: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150: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151: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152: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153-2: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153-4: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153-5: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"КООЗ МЗ, веб-портал "электронного правительства";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156: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171-6, следующего содержания: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0"/>
        <w:gridCol w:w="3445"/>
        <w:gridCol w:w="2671"/>
        <w:gridCol w:w="510"/>
        <w:gridCol w:w="313"/>
        <w:gridCol w:w="510"/>
        <w:gridCol w:w="2083"/>
        <w:gridCol w:w="314"/>
        <w:gridCol w:w="314"/>
      </w:tblGrid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171-6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00703111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участнику системы обязательного социального страхования информации о состоянии и движении социальных отчислений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фонд социального страхования и его филиалы, Государственная корпорация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173, изложить в следующей редакции: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"Аким поселка, села, сельского округа, Центр занятости населения";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186-1, следующего содержания: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5"/>
        <w:gridCol w:w="3373"/>
        <w:gridCol w:w="1717"/>
        <w:gridCol w:w="499"/>
        <w:gridCol w:w="307"/>
        <w:gridCol w:w="1847"/>
        <w:gridCol w:w="1847"/>
        <w:gridCol w:w="307"/>
        <w:gridCol w:w="308"/>
      </w:tblGrid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186-1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нуждаемости в санаторно-курортном лечении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188, изложить в следующей редакции: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Центр занятости населения, МИО городов Астаны, Алматы и Шымкент, районов и городов областного значения, аким поселка, села, сельского округа, веб-портал "электронного правительства";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191: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197: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198: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АО "Центр международных программ", веб-портал "электронного правительства";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200: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"Центр международных программ", веб-портал "электронного правительства";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201: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АО "Центр международных программ", веб-портал "электронного правительства";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202: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АО "Центр международных программ", веб-портал "электронного правительства";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203: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"Центр международных программ", веб-портал "электронного правительства";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203-2: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организации технического и профессионального, послесреднего, высшего и послевузовского образования, веб-портал "электронного правительства";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206-1: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"Высшие учебные заведения, веб-портал "электронного правительства";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206-2, изложить в следующей редакции: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"00802005";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206-3, изложить в следующей редакции: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"00802006";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208: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"Организации технического и профессионального образования, веб-портал "электронного правительства";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210: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"Национальный центр государственной научно-технической экспертизы", веб-портал "электронного правительства";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215: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"Организации технического и профессионального, послесреднего образования, веб-портал "электронного правительства";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221: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222: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"Национальный центр государственной научно-технической экспертизы", веб-портал "электронного правительства";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222-2: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"Организации технического и профессионального, послесреднего образования, веб-портал "электронного правительства";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240, изложить в следующей редакции: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242: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243: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244: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245: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253, изложить в следующей редакции: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254, изложить в следующей редакции: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255, изложить в следующей редакции: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256, изложить в следующей редакции: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257, изложить в следующей редакции: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258: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субсидирования части ставки вознаграждения в рамках Государственной программы поддержки и развития бизнеса "Дорожная карта бизнеса-2020";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"ФРП "Даму";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"ФРП "Даму", веб-портал "электронного правительства";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259: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гарантий по кредитам субъектов малого и среднего предпринимательства в рамках Государственной программы поддержки и развития бизнеса "Дорожная карта бизнеса-2020";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"ФРП "Даму";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"ФРП "Даму", веб-портал "электронного правительства";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260: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бизнеса-2020";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веб-портал "электронного правительства";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261: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бизнеса-2020";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веб-портал "электронного правительства";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262: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"Обучение субъектов предпринимательства в рамках Государственной программы поддержки и развития бизнеса "Дорожная карта бизнеса-2020";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"ФРП "Даму", центры обслуживания предпринимателей, центры поддержки предпринимательства, оператор нефинансовой поддержки";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264: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272-3, изложить в следующей редакции: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"01101010";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272-4, изложить в следующей редакции: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"01101011";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272-5, изложить в следующей редакции: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"01101012";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272-6, изложить в следующей редакции: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"01101013";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строки, порядковый номер 287, изложить в следующей редакции: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"Платно/бесплатно";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321: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РГП "Информационно-аналитический центр охраны окружающей среды", веб-портал "электронного правительства";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354-1, 354-2, следующего содержания: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852"/>
        <w:gridCol w:w="3351"/>
        <w:gridCol w:w="422"/>
        <w:gridCol w:w="259"/>
        <w:gridCol w:w="1562"/>
        <w:gridCol w:w="1562"/>
        <w:gridCol w:w="260"/>
        <w:gridCol w:w="260"/>
      </w:tblGrid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354-1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354-2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охотника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ассоциации общественных объединений охотников и субъектов охотничьего хозяйства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ассоциации общественных объединений охотников и субъектов охотничьего хозяйства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367, 371, исключить;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376-6, 376-7, 376-8, 376-9, 376-10, 376-11, 376-12, следующего содержания: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3114"/>
        <w:gridCol w:w="2886"/>
        <w:gridCol w:w="816"/>
        <w:gridCol w:w="283"/>
        <w:gridCol w:w="1172"/>
        <w:gridCol w:w="1172"/>
        <w:gridCol w:w="284"/>
        <w:gridCol w:w="284"/>
      </w:tblGrid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376-6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права недропользования и объектов, связанных с правом недропользования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376-7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(подписание) дополнительных соглашений к контрактам на недропользование по углеводородам и добыче урана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376-8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(подписание) контрактов на недропользование по углеводородам и добыче урана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376-9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старательство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376-10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использование пространства недр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МИИР РК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МИИР РК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376-11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01205030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соглашения о переработке твердых полезных ископаемых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376-12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01205031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преобразование участка недр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строки, порядковый номер 406-11, внесены изменения в тексте на казахском языке, текст на русском языке не изменяется;</w:t>
      </w:r>
    </w:p>
    <w:bookmarkEnd w:id="328"/>
    <w:bookmarkStart w:name="z34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409:</w:t>
      </w:r>
    </w:p>
    <w:bookmarkEnd w:id="329"/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30"/>
    <w:bookmarkStart w:name="z34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31"/>
    <w:bookmarkStart w:name="z34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32"/>
    <w:bookmarkStart w:name="z34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33"/>
    <w:bookmarkStart w:name="z34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425-2:</w:t>
      </w:r>
    </w:p>
    <w:bookmarkEnd w:id="334"/>
    <w:bookmarkStart w:name="z34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35"/>
    <w:bookmarkStart w:name="z34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атомного и энергетического надзора и контроля МЭ, веб-портал "электронного правительства";</w:t>
      </w:r>
    </w:p>
    <w:bookmarkEnd w:id="336"/>
    <w:bookmarkStart w:name="z34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37"/>
    <w:bookmarkStart w:name="z34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38"/>
    <w:bookmarkStart w:name="z35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426:</w:t>
      </w:r>
    </w:p>
    <w:bookmarkEnd w:id="339"/>
    <w:bookmarkStart w:name="z35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40"/>
    <w:bookmarkStart w:name="z35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41"/>
    <w:bookmarkStart w:name="z35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42"/>
    <w:bookmarkStart w:name="z35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43"/>
    <w:bookmarkStart w:name="z35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429:</w:t>
      </w:r>
    </w:p>
    <w:bookmarkEnd w:id="344"/>
    <w:bookmarkStart w:name="z35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45"/>
    <w:bookmarkStart w:name="z35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46"/>
    <w:bookmarkStart w:name="z35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47"/>
    <w:bookmarkStart w:name="z35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48"/>
    <w:bookmarkStart w:name="z36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443:</w:t>
      </w:r>
    </w:p>
    <w:bookmarkEnd w:id="349"/>
    <w:bookmarkStart w:name="z36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50"/>
    <w:bookmarkStart w:name="z36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51"/>
    <w:bookmarkStart w:name="z36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52"/>
    <w:bookmarkStart w:name="z36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53"/>
    <w:bookmarkStart w:name="z36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449-1:</w:t>
      </w:r>
    </w:p>
    <w:bookmarkEnd w:id="354"/>
    <w:bookmarkStart w:name="z36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55"/>
    <w:bookmarkStart w:name="z36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атомного и энергетического надзора и контроля МЭ, веб-портал "электронного правительства";</w:t>
      </w:r>
    </w:p>
    <w:bookmarkEnd w:id="356"/>
    <w:bookmarkStart w:name="z36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57"/>
    <w:bookmarkStart w:name="z36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58"/>
    <w:bookmarkStart w:name="z37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449-2, изложить в следующей редакции:</w:t>
      </w:r>
    </w:p>
    <w:bookmarkEnd w:id="359"/>
    <w:bookmarkStart w:name="z37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360"/>
    <w:bookmarkStart w:name="z37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449-3, изложить в следующей редакции:</w:t>
      </w:r>
    </w:p>
    <w:bookmarkEnd w:id="361"/>
    <w:bookmarkStart w:name="z37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"01403025";</w:t>
      </w:r>
    </w:p>
    <w:bookmarkEnd w:id="362"/>
    <w:bookmarkStart w:name="z37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449-4, изложить в следующей редакции:</w:t>
      </w:r>
    </w:p>
    <w:bookmarkEnd w:id="363"/>
    <w:bookmarkStart w:name="z37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"01403026";</w:t>
      </w:r>
    </w:p>
    <w:bookmarkEnd w:id="364"/>
    <w:bookmarkStart w:name="z37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449-5, изложить в следующей редакции:</w:t>
      </w:r>
    </w:p>
    <w:bookmarkEnd w:id="365"/>
    <w:bookmarkStart w:name="z37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"01403027";</w:t>
      </w:r>
    </w:p>
    <w:bookmarkEnd w:id="366"/>
    <w:bookmarkStart w:name="z37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449-6, изложить в следующей редакции:</w:t>
      </w:r>
    </w:p>
    <w:bookmarkEnd w:id="367"/>
    <w:bookmarkStart w:name="z37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"01403028";</w:t>
      </w:r>
    </w:p>
    <w:bookmarkEnd w:id="368"/>
    <w:bookmarkStart w:name="z38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467, исключить;</w:t>
      </w:r>
    </w:p>
    <w:bookmarkEnd w:id="369"/>
    <w:bookmarkStart w:name="z38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468-1, изложить в следующей редакции:</w:t>
      </w:r>
    </w:p>
    <w:bookmarkEnd w:id="370"/>
    <w:bookmarkStart w:name="z38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71"/>
    <w:bookmarkStart w:name="z38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468-3:</w:t>
      </w:r>
    </w:p>
    <w:bookmarkEnd w:id="372"/>
    <w:bookmarkStart w:name="z38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73"/>
    <w:bookmarkStart w:name="z38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74"/>
    <w:bookmarkStart w:name="z38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75"/>
    <w:bookmarkStart w:name="z38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76"/>
    <w:bookmarkStart w:name="z38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468-4:</w:t>
      </w:r>
    </w:p>
    <w:bookmarkEnd w:id="377"/>
    <w:bookmarkStart w:name="z38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78"/>
    <w:bookmarkStart w:name="z39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79"/>
    <w:bookmarkStart w:name="z39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80"/>
    <w:bookmarkStart w:name="z39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81"/>
    <w:bookmarkStart w:name="z39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468-5, следующего содержания:</w:t>
      </w:r>
    </w:p>
    <w:bookmarkEnd w:id="382"/>
    <w:bookmarkStart w:name="z39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0"/>
        <w:gridCol w:w="3525"/>
        <w:gridCol w:w="1125"/>
        <w:gridCol w:w="924"/>
        <w:gridCol w:w="321"/>
        <w:gridCol w:w="1929"/>
        <w:gridCol w:w="1644"/>
        <w:gridCol w:w="321"/>
        <w:gridCol w:w="321"/>
      </w:tblGrid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468-5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вырубку деревьев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9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478, изложить в следующей редакции:</w:t>
      </w:r>
    </w:p>
    <w:bookmarkEnd w:id="384"/>
    <w:bookmarkStart w:name="z39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85"/>
    <w:bookmarkStart w:name="z39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483, изложить в следующей редакции:</w:t>
      </w:r>
    </w:p>
    <w:bookmarkEnd w:id="386"/>
    <w:bookmarkStart w:name="z39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87"/>
    <w:bookmarkStart w:name="z40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486, изложить в следующей редакции:</w:t>
      </w:r>
    </w:p>
    <w:bookmarkEnd w:id="388"/>
    <w:bookmarkStart w:name="z40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89"/>
    <w:bookmarkStart w:name="z40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487, изложить в следующей редакции:</w:t>
      </w:r>
    </w:p>
    <w:bookmarkEnd w:id="390"/>
    <w:bookmarkStart w:name="z40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91"/>
    <w:bookmarkStart w:name="z40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488, изложить в следующей редакции:</w:t>
      </w:r>
    </w:p>
    <w:bookmarkEnd w:id="392"/>
    <w:bookmarkStart w:name="z40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93"/>
    <w:bookmarkStart w:name="z40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493, изложить в следующей редакции:</w:t>
      </w:r>
    </w:p>
    <w:bookmarkEnd w:id="394"/>
    <w:bookmarkStart w:name="z40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95"/>
    <w:bookmarkStart w:name="z40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495, изложить в следующей редакции:</w:t>
      </w:r>
    </w:p>
    <w:bookmarkEnd w:id="396"/>
    <w:bookmarkStart w:name="z40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97"/>
    <w:bookmarkStart w:name="z41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527, исключить;</w:t>
      </w:r>
    </w:p>
    <w:bookmarkEnd w:id="398"/>
    <w:bookmarkStart w:name="z41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535, 536, 538, исключить;</w:t>
      </w:r>
    </w:p>
    <w:bookmarkEnd w:id="399"/>
    <w:bookmarkStart w:name="z41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540:</w:t>
      </w:r>
    </w:p>
    <w:bookmarkEnd w:id="400"/>
    <w:bookmarkStart w:name="z41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01"/>
    <w:bookmarkStart w:name="z41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02"/>
    <w:bookmarkStart w:name="z41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03"/>
    <w:bookmarkStart w:name="z41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404"/>
    <w:bookmarkStart w:name="z41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542, исключить;</w:t>
      </w:r>
    </w:p>
    <w:bookmarkEnd w:id="405"/>
    <w:bookmarkStart w:name="z41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547, исключить;</w:t>
      </w:r>
    </w:p>
    <w:bookmarkEnd w:id="406"/>
    <w:bookmarkStart w:name="z41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553-1, исключить;</w:t>
      </w:r>
    </w:p>
    <w:bookmarkEnd w:id="407"/>
    <w:bookmarkStart w:name="z42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559, изложить в следующей редакции:</w:t>
      </w:r>
    </w:p>
    <w:bookmarkEnd w:id="408"/>
    <w:bookmarkStart w:name="z42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09"/>
    <w:bookmarkStart w:name="z42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560, изложить в следующей редакции:</w:t>
      </w:r>
    </w:p>
    <w:bookmarkEnd w:id="410"/>
    <w:bookmarkStart w:name="z42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11"/>
    <w:bookmarkStart w:name="z42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563, изложить в следующей редакции:</w:t>
      </w:r>
    </w:p>
    <w:bookmarkEnd w:id="412"/>
    <w:bookmarkStart w:name="z42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13"/>
    <w:bookmarkStart w:name="z42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566, изложить в следующей редакции:</w:t>
      </w:r>
    </w:p>
    <w:bookmarkEnd w:id="414"/>
    <w:bookmarkStart w:name="z42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"Включение в реестр владельцев мест временного хранения";</w:t>
      </w:r>
    </w:p>
    <w:bookmarkEnd w:id="415"/>
    <w:bookmarkStart w:name="z42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567, 568, исключить;</w:t>
      </w:r>
    </w:p>
    <w:bookmarkEnd w:id="416"/>
    <w:bookmarkStart w:name="z42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572, изложить в следующей редакции:</w:t>
      </w:r>
    </w:p>
    <w:bookmarkEnd w:id="417"/>
    <w:bookmarkStart w:name="z43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18"/>
    <w:bookmarkStart w:name="z43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572-2, 572-3, следующего содержания:</w:t>
      </w:r>
    </w:p>
    <w:bookmarkEnd w:id="419"/>
    <w:bookmarkStart w:name="z43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756"/>
        <w:gridCol w:w="1036"/>
        <w:gridCol w:w="722"/>
        <w:gridCol w:w="251"/>
        <w:gridCol w:w="2660"/>
        <w:gridCol w:w="2660"/>
        <w:gridCol w:w="251"/>
        <w:gridCol w:w="252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572-2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таможенной декларации на транспортное средство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государ-ственных доходов МФ по областям, городам Астане, Алматы и Шымкент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государ-ственных доходов МФ по областям, городам Астане, Алматы и Шымкент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572-3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пассажирской таможенной декларации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государ-ственных доходов МФ по областям, городам Астане, Алматы и Шымкент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государ-ственных доходов МФ по областям, городам Астане, Алматы и Шымкент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3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576, изложить в следующей редакции:</w:t>
      </w:r>
    </w:p>
    <w:bookmarkEnd w:id="421"/>
    <w:bookmarkStart w:name="z43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лицензии на разработку средств криптографической защиты информации";</w:t>
      </w:r>
    </w:p>
    <w:bookmarkEnd w:id="422"/>
    <w:bookmarkStart w:name="z43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592-1, следующего содержания:</w:t>
      </w:r>
    </w:p>
    <w:bookmarkEnd w:id="423"/>
    <w:bookmarkStart w:name="z43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0"/>
        <w:gridCol w:w="3275"/>
        <w:gridCol w:w="3035"/>
        <w:gridCol w:w="858"/>
        <w:gridCol w:w="298"/>
        <w:gridCol w:w="298"/>
        <w:gridCol w:w="1528"/>
        <w:gridCol w:w="299"/>
        <w:gridCol w:w="299"/>
      </w:tblGrid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592 - 1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01901021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реализацию (в том числе иную передачу) средств криптографической защиты информации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3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581, изложить в следующей редакции:</w:t>
      </w:r>
    </w:p>
    <w:bookmarkEnd w:id="425"/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26"/>
    <w:bookmarkStart w:name="z44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583:</w:t>
      </w:r>
    </w:p>
    <w:bookmarkEnd w:id="427"/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МВД";</w:t>
      </w:r>
    </w:p>
    <w:bookmarkEnd w:id="429"/>
    <w:bookmarkStart w:name="z44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30"/>
    <w:bookmarkStart w:name="z44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"Бумажная";</w:t>
      </w:r>
    </w:p>
    <w:bookmarkEnd w:id="431"/>
    <w:bookmarkStart w:name="z44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593:</w:t>
      </w:r>
    </w:p>
    <w:bookmarkEnd w:id="432"/>
    <w:bookmarkStart w:name="z44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33"/>
    <w:bookmarkStart w:name="z44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434"/>
    <w:bookmarkStart w:name="z44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35"/>
    <w:bookmarkStart w:name="z45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436"/>
    <w:bookmarkStart w:name="z45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600:</w:t>
      </w:r>
    </w:p>
    <w:bookmarkEnd w:id="437"/>
    <w:bookmarkStart w:name="z45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38"/>
    <w:bookmarkStart w:name="z45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юстиции, веб-портал "электронного правительства";</w:t>
      </w:r>
    </w:p>
    <w:bookmarkEnd w:id="439"/>
    <w:bookmarkStart w:name="z4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40"/>
    <w:bookmarkStart w:name="z4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441"/>
    <w:bookmarkStart w:name="z45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602:</w:t>
      </w:r>
    </w:p>
    <w:bookmarkEnd w:id="442"/>
    <w:bookmarkStart w:name="z45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43"/>
    <w:bookmarkStart w:name="z45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"Воинские части Пограничной службы КНБ, веб-портал "электронного правительства";</w:t>
      </w:r>
    </w:p>
    <w:bookmarkEnd w:id="444"/>
    <w:bookmarkStart w:name="z45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45"/>
    <w:bookmarkStart w:name="z46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446"/>
    <w:bookmarkStart w:name="z46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603:</w:t>
      </w:r>
    </w:p>
    <w:bookmarkEnd w:id="447"/>
    <w:bookmarkStart w:name="z46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48"/>
    <w:bookmarkStart w:name="z46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"Воинские части Пограничной службы КНБ, веб-портал "электронного правительства";</w:t>
      </w:r>
    </w:p>
    <w:bookmarkEnd w:id="449"/>
    <w:bookmarkStart w:name="z46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50"/>
    <w:bookmarkStart w:name="z46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451"/>
    <w:bookmarkStart w:name="z46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604:</w:t>
      </w:r>
    </w:p>
    <w:bookmarkEnd w:id="452"/>
    <w:bookmarkStart w:name="z46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53"/>
    <w:bookmarkStart w:name="z46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"Воинские части Пограничной службы КНБ, веб-портал "электронного правительства";</w:t>
      </w:r>
    </w:p>
    <w:bookmarkEnd w:id="454"/>
    <w:bookmarkStart w:name="z46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55"/>
    <w:bookmarkStart w:name="z47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456"/>
    <w:bookmarkStart w:name="z47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604-1, следующего содержания:</w:t>
      </w:r>
    </w:p>
    <w:bookmarkEnd w:id="457"/>
    <w:bookmarkStart w:name="z47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2942"/>
        <w:gridCol w:w="2113"/>
        <w:gridCol w:w="435"/>
        <w:gridCol w:w="268"/>
        <w:gridCol w:w="1275"/>
        <w:gridCol w:w="2715"/>
        <w:gridCol w:w="268"/>
        <w:gridCol w:w="457"/>
      </w:tblGrid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604-1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01902013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обучение в Академию правосудия при Верховном Суде Республики Казахстан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ДОДСВС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правосудия при Верховном Суде Республики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правосудия при Верховном Суде Республики Казахстан, веб-портал "электронного правительства"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7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633:</w:t>
      </w:r>
    </w:p>
    <w:bookmarkEnd w:id="459"/>
    <w:bookmarkStart w:name="z47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60"/>
    <w:bookmarkStart w:name="z47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61"/>
    <w:bookmarkStart w:name="z47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62"/>
    <w:bookmarkStart w:name="z47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463"/>
    <w:bookmarkStart w:name="z47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635:</w:t>
      </w:r>
    </w:p>
    <w:bookmarkEnd w:id="464"/>
    <w:bookmarkStart w:name="z48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465"/>
    <w:bookmarkStart w:name="z48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архивных справок, копий архивных документов или архивных выписок";</w:t>
      </w:r>
    </w:p>
    <w:bookmarkEnd w:id="466"/>
    <w:bookmarkStart w:name="z48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67"/>
    <w:bookmarkStart w:name="z4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"РГУ "Национальный архив Республики Казахстан", центральные государственные архивы, государственные архивы областей, городов Астаны, Алматы и Шымкент, городов, районов";</w:t>
      </w:r>
    </w:p>
    <w:bookmarkEnd w:id="468"/>
    <w:bookmarkStart w:name="z48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69"/>
    <w:bookmarkStart w:name="z48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470"/>
    <w:bookmarkStart w:name="z48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643, изложить в следующей редакции:</w:t>
      </w:r>
    </w:p>
    <w:bookmarkEnd w:id="471"/>
    <w:bookmarkStart w:name="z4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72"/>
    <w:bookmarkStart w:name="z48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645, изложить в следующей редакции:</w:t>
      </w:r>
    </w:p>
    <w:bookmarkEnd w:id="473"/>
    <w:bookmarkStart w:name="z48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74"/>
    <w:bookmarkStart w:name="z49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646-2:</w:t>
      </w:r>
    </w:p>
    <w:bookmarkEnd w:id="475"/>
    <w:bookmarkStart w:name="z49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76"/>
    <w:bookmarkStart w:name="z49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477"/>
    <w:bookmarkStart w:name="z49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78"/>
    <w:bookmarkStart w:name="z49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479"/>
    <w:bookmarkStart w:name="z49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649:</w:t>
      </w:r>
    </w:p>
    <w:bookmarkEnd w:id="480"/>
    <w:bookmarkStart w:name="z49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81"/>
    <w:bookmarkStart w:name="z49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82"/>
    <w:bookmarkStart w:name="z49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83"/>
    <w:bookmarkStart w:name="z49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484"/>
    <w:bookmarkStart w:name="z5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650:</w:t>
      </w:r>
    </w:p>
    <w:bookmarkEnd w:id="485"/>
    <w:bookmarkStart w:name="z5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86"/>
    <w:bookmarkStart w:name="z50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87"/>
    <w:bookmarkStart w:name="z5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88"/>
    <w:bookmarkStart w:name="z50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489"/>
    <w:bookmarkStart w:name="z50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656:</w:t>
      </w:r>
    </w:p>
    <w:bookmarkEnd w:id="490"/>
    <w:bookmarkStart w:name="z50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91"/>
    <w:bookmarkStart w:name="z50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92"/>
    <w:bookmarkStart w:name="z50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93"/>
    <w:bookmarkStart w:name="z50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494"/>
    <w:bookmarkStart w:name="z51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657:</w:t>
      </w:r>
    </w:p>
    <w:bookmarkEnd w:id="495"/>
    <w:bookmarkStart w:name="z51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96"/>
    <w:bookmarkStart w:name="z51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97"/>
    <w:bookmarkStart w:name="z51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98"/>
    <w:bookmarkStart w:name="z51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499"/>
    <w:bookmarkStart w:name="z51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661-1:</w:t>
      </w:r>
    </w:p>
    <w:bookmarkEnd w:id="500"/>
    <w:bookmarkStart w:name="z51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01"/>
    <w:bookmarkStart w:name="z51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02"/>
    <w:bookmarkStart w:name="z51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03"/>
    <w:bookmarkStart w:name="z51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504"/>
    <w:bookmarkStart w:name="z52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661-2:</w:t>
      </w:r>
    </w:p>
    <w:bookmarkEnd w:id="505"/>
    <w:bookmarkStart w:name="z52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06"/>
    <w:bookmarkStart w:name="z52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07"/>
    <w:bookmarkStart w:name="z52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08"/>
    <w:bookmarkStart w:name="z52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509"/>
    <w:bookmarkStart w:name="z52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662:</w:t>
      </w:r>
    </w:p>
    <w:bookmarkEnd w:id="510"/>
    <w:bookmarkStart w:name="z52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11"/>
    <w:bookmarkStart w:name="z52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12"/>
    <w:bookmarkStart w:name="z52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13"/>
    <w:bookmarkStart w:name="z52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14"/>
    <w:bookmarkStart w:name="z53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663:</w:t>
      </w:r>
    </w:p>
    <w:bookmarkEnd w:id="515"/>
    <w:bookmarkStart w:name="z53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16"/>
    <w:bookmarkStart w:name="z53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17"/>
    <w:bookmarkStart w:name="z53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18"/>
    <w:bookmarkStart w:name="z53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19"/>
    <w:bookmarkStart w:name="z53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664:</w:t>
      </w:r>
    </w:p>
    <w:bookmarkEnd w:id="520"/>
    <w:bookmarkStart w:name="z53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21"/>
    <w:bookmarkStart w:name="z53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22"/>
    <w:bookmarkStart w:name="z53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23"/>
    <w:bookmarkStart w:name="z53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24"/>
    <w:bookmarkStart w:name="z54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669:</w:t>
      </w:r>
    </w:p>
    <w:bookmarkEnd w:id="525"/>
    <w:bookmarkStart w:name="z54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26"/>
    <w:bookmarkStart w:name="z54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27"/>
    <w:bookmarkStart w:name="z54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28"/>
    <w:bookmarkStart w:name="z54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29"/>
    <w:bookmarkStart w:name="z54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670:</w:t>
      </w:r>
    </w:p>
    <w:bookmarkEnd w:id="530"/>
    <w:bookmarkStart w:name="z54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31"/>
    <w:bookmarkStart w:name="z54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32"/>
    <w:bookmarkStart w:name="z54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33"/>
    <w:bookmarkStart w:name="z54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34"/>
    <w:bookmarkStart w:name="z55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671-2:</w:t>
      </w:r>
    </w:p>
    <w:bookmarkEnd w:id="535"/>
    <w:bookmarkStart w:name="z55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36"/>
    <w:bookmarkStart w:name="z55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37"/>
    <w:bookmarkStart w:name="z55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38"/>
    <w:bookmarkStart w:name="z55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539"/>
    <w:bookmarkStart w:name="z55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671-3:</w:t>
      </w:r>
    </w:p>
    <w:bookmarkEnd w:id="540"/>
    <w:bookmarkStart w:name="z55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41"/>
    <w:bookmarkStart w:name="z55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42"/>
    <w:bookmarkStart w:name="z55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43"/>
    <w:bookmarkStart w:name="z55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544"/>
    <w:bookmarkStart w:name="z56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671-4:</w:t>
      </w:r>
    </w:p>
    <w:bookmarkEnd w:id="545"/>
    <w:bookmarkStart w:name="z56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46"/>
    <w:bookmarkStart w:name="z56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47"/>
    <w:bookmarkStart w:name="z56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48"/>
    <w:bookmarkStart w:name="z56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549"/>
    <w:bookmarkStart w:name="z56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671-5:</w:t>
      </w:r>
    </w:p>
    <w:bookmarkEnd w:id="550"/>
    <w:bookmarkStart w:name="z56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51"/>
    <w:bookmarkStart w:name="z56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52"/>
    <w:bookmarkStart w:name="z56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53"/>
    <w:bookmarkStart w:name="z56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554"/>
    <w:bookmarkStart w:name="z57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671-7:</w:t>
      </w:r>
    </w:p>
    <w:bookmarkEnd w:id="555"/>
    <w:bookmarkStart w:name="z57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56"/>
    <w:bookmarkStart w:name="z57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57"/>
    <w:bookmarkStart w:name="z57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58"/>
    <w:bookmarkStart w:name="z57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559"/>
    <w:bookmarkStart w:name="z57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674-1:</w:t>
      </w:r>
    </w:p>
    <w:bookmarkEnd w:id="560"/>
    <w:bookmarkStart w:name="z57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61"/>
    <w:bookmarkStart w:name="z57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62"/>
    <w:bookmarkStart w:name="z57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63"/>
    <w:bookmarkStart w:name="z57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564"/>
    <w:bookmarkStart w:name="z58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675, исключить;</w:t>
      </w:r>
    </w:p>
    <w:bookmarkEnd w:id="565"/>
    <w:bookmarkStart w:name="z58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689-1:</w:t>
      </w:r>
    </w:p>
    <w:bookmarkEnd w:id="566"/>
    <w:bookmarkStart w:name="z58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67"/>
    <w:bookmarkStart w:name="z58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68"/>
    <w:bookmarkStart w:name="z58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69"/>
    <w:bookmarkStart w:name="z58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70"/>
    <w:bookmarkStart w:name="z58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697, изложить в следующей редакции:</w:t>
      </w:r>
    </w:p>
    <w:bookmarkEnd w:id="571"/>
    <w:bookmarkStart w:name="z58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рубеж";</w:t>
      </w:r>
    </w:p>
    <w:bookmarkEnd w:id="572"/>
    <w:bookmarkStart w:name="z58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703:</w:t>
      </w:r>
    </w:p>
    <w:bookmarkEnd w:id="573"/>
    <w:bookmarkStart w:name="z58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74"/>
    <w:bookmarkStart w:name="z59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ДОДС ВС, веб-портал "электронного правительства";</w:t>
      </w:r>
    </w:p>
    <w:bookmarkEnd w:id="575"/>
    <w:bookmarkStart w:name="z59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76"/>
    <w:bookmarkStart w:name="z59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577"/>
    <w:bookmarkStart w:name="z59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708:</w:t>
      </w:r>
    </w:p>
    <w:bookmarkEnd w:id="578"/>
    <w:bookmarkStart w:name="z59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79"/>
    <w:bookmarkStart w:name="z59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МВД, территориальные подразделения, учебные заведения МВД, веб-портал "электронного правительства";</w:t>
      </w:r>
    </w:p>
    <w:bookmarkEnd w:id="580"/>
    <w:bookmarkStart w:name="z59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81"/>
    <w:bookmarkStart w:name="z59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"Электронная/бумажная".</w:t>
      </w:r>
    </w:p>
    <w:bookmarkEnd w:id="582"/>
    <w:bookmarkStart w:name="z59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первого официального опубликования, за исключением абзацев триста девяносто восьмого, четыреста шестого пункта 1 настоящего постановления, которые вводятся в действие с 1 июля 2019 года.</w:t>
      </w:r>
    </w:p>
    <w:bookmarkEnd w:id="5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