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f87f" w14:textId="ebff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игорного бизнеса"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игорного бизнеса".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н дополнений в некоторые законодательные акты Республики Казахстан по вопросам игорного бизнеса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"Об игорном бизнесе" (Ведомости Парламента Республики Казахстан, 2007 г., № 2, ст. 15; 2009 г., № 9-10, ст.48; № 18, ст.84; № 19, ст.88; 2010 г., № 5, ст.23; № 17-18, ст.111; № 22, ст.132; 2011 г., № 1, ст.2; № 11, ст.102; № 19, ст.145; 2012 г., № 15, ст.97; 2014 г., № 1, ст.4, 9; № 10, ст.52; № 11, ст.61; № 19-1, 19-II, ст.96; № 23, ст.143; 2015 г., № 8, ст.44; № 20-IV, ст.113; 2017 г., № 22-III, ст.109; 2018 г., № 10, ст. 32):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азартная игра - основанное на риске соглашение о выигрыше, заключенное участниками между собой либо с организатором игорного бизнеса по правилам, установленным организатором игорного бизнеса;";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17-3)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"17-3) центр учета ставок - совокупность программного обеспечения и технических средств, подключенных посредством сетей связи к аппаратно - программному комплексу организатора игорного бизнеса и обеспечивающих регистрацию, учет ставок на пари, получение, хранение и учет информации об участнике пари, коэффициентах на варианты исхода пари, исходе события, выигрыше и выплате по нему;";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2 статьи 6: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азартных игр и (или) пари под видом розыгрыша призов, направленных на стимулирование продаж товаров (работ, услуг);";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1 статьи 8 дополнить подпунктом 7-5)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"7-5) согласовывает для местных исполнительных органов пределы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территорий, подлежащих для размещения казино, залов игровых автоматов в порядке, определяемом уполномоченным органом;";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статье 11: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Казино и залы игровых автоматов подлежат размещению в Алматинской области: на побережье Капшагайского водохранилища, в Алатауском сельском округе Талгарского района, Пиджимском сельском округе Панфиловского района, в Бурабайском районе Акмолинской области и Мангистауской области на побережье Каспийского моря в пляжной курортной зоне, входящей в ТОП-10 карты туристификации в пределах территорий, определяемых местными исполнительными органами по согласованию с уполномоченным органом.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пределов территорий местными исполнительными органами, за исключением случаев необходимости защиты особо охраняемых природных территорий, жизни и здоровья людей, угрозы уничтожения и порчи объектов историко-культурного наследия, обеспечения национальной безопасности страны, запрещается.";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Игорные заведения, кассы тотализатора или букмекерской конторы должны располагаться в нежилых помещениях. Запрещается их размещение в нежилых помещениях жилых домов (жилых зданий), зданиях промышленных предприятий и их комплексах и других производственных, коммунальных и складских объектах, культовых зданиях (сооружениях), зданиях государственных органов и учреждений, организаций образования, здравоохранения, культуры, аэропортов, вокзалов, на станциях и остановках всех видов общественного транспорта городского и пригородного сообщения.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Организатору игорного бизнеса, осуществляющему деятельность букмекерской конторы и тотализатора, запрещается размещать вне касс оборудование, позволяющее участникам пари наблюдать развитие и исход события, на результат которого ими были сделаны ставки, а также предоставлять участникам пари технические средства, включая услуги связи, для доступа к электронной кассе тотализатора или букмекерской конторы или информации о принятых ставках, выплаченных и невыплаченных выигрышах.";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статье 12: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Организатор игорного бизнеса, осуществляющий деятельность букмекерской конторы или тотализатора, обязан посредством аппаратно - программного комплекса и оборудования для организации и проведения пари осуществлять и обеспечивать прием, единый учет общей суммы сделанных ставок, обработку ставок участников пари и выплаты выигрыша. Организатор шорного бизнеса, осуществляющий деятельность букмекерской конторы или тотализатора, обязан обеспечить передачу данных аппаратно-программного комплекса в центр учета ставок не реже одного раза в месяц.";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Организатор игорного бизнеса, осуществляющий деятельность тотализатора, принимает ставки на предстоящие реальные события, происходящие в рамках конно-спортивных соревнований (конные скачки, бега) и (или) собачьих бегов.";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Организатор игорного бизнеса, осуществляющий деятельность букмекерской конторы или тотализатора, принимает ставки через соответствующие кассы тотализатора или букмекерской конторы и (или) электронные кассы тотализатора или букмекерской конторы. Организатор игорного бизнеса, осуществляющий деятельность букмекерской конторы или тотализатора, обязан обеспечить регистрацию всех принятых им ставок на пари в центре учета ставок. Ставка, не прошедшая регистрацию в центре учета ставок, является недействительной.";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Организатор игорного бизнеса, осуществляющий деятельность букмекерской конторы, принимает ставки на основании коэффициентов, рассчитанных аппаратно-программным комплексом, и только на предстоящие реальные события, происходящие в рамках спортивных соревнований, проводимых национальными спортивными федерациями или под эгидой международных спортивных организаций, федераций, комитетов.";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Букмекерские конторы и тотализаторы должны быть оборудованы аппаратно-программным комплексом. Организатор игорного бизнеса, осуществляющий деятельность букмекерской конторы или тотализатора, до принятия ставки, обязан произвести регистрацию участника пари посредством аппаратно-программного комплекса с внесением данных, позволяющих установить личность.";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статью 12-1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12-1. Аппаратно-программный комплекс букмекерской конторы или тотализатора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Сервер аппаратно-программного комплекса должен быть обеспечен фискальным режимом контрольно-кассовой машины, являющейся компьютерной системой, включенной в государственный реестр контрольно-кассовых машин в соответствии с Кодексом Республики Казахстан "О налогах и других обязательных платежах в бюджет" (Налоговый кодекс). Сервер аппаратно-программного комплекса должен находиться на территории Республики Казахстан.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 игорного бизнеса, осуществляющий деятельность букмекерской конторы или тотализатора, должен посредством аппаратно - программного комплекса осуществлять расчет коэффициентов выигрышей на варианты исхода пари, учет принятых ставок, расчет выигрышей по результатам пари, учет выигрышей и выплат по ним.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Аппаратно-программный комплекс должен обеспечивать взаимодействие с кассами букмекерских контор или тотализатора и осуществлять сбор и представление информации, позволяющей уполномоченному органу осуществлять контроль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терроризма.";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12-2 следующего содержания: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12-2. Центр учета ставок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 учета ставок обеспечивает регистрацию и учет ставок на пари, получение, хранение и учет информации об участнике пари, коэффициентах на варианты исхода пари, исходе события, выигрыше и выплате по нему.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Сервер центра учета ставок должен быть размещен в уполномоченном органе на постоянной основе.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 учета ставок должен обеспечивать защиту информации от утраты, хищения, искажения, подделки, несанкционированного доступа и действий по ее распространению, блокированию, уничтожению, модификации, копированию и иных незаконных действий.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Информация, содержащаяся в центре учета ставок, не подлежит разглашению лицами, имеющими доступ к информации, как в период исполнения ими своих обязанностей, так и после завершения их исполнения, за исключением случаев представления информации в налоговые органы.";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статьей 15-1 следующего содержания: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15-1. Самоограничение участия в азартных играх и (или) пари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Физическое лицо может самостоятельно ограничить себя в участии в азартных играх и (или) пари сроком от шести месяцев до одного года путем личной подачи письменного заявления в произвольной форме любому организатору игорного бизнеса.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Заявление должно содержать его фамилию, имя, отчество (при наличии), данные документа, удостоверяющего его личность, срок добровольного ограничения от участия в азартных играх и (или) пари, личную подпись. Поданное заявление не подлежит возврату или отзыву. Подача заявления одному из организаторов игорного бизнеса рассматривается как подача заявления всем организаторам игорного бизнеса на территории Республики Казахстан.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принятого и зарегистрированного организатором игорного бизнеса заявления не позднее пяти рабочих дней, следующих за днем его принятия, направляется уполномоченному органу.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не позднее трех рабочих дней, следующих за днем поступления копии такого заявления, вносит сведения о физическом лице в список физических лиц, ограниченных в участии в азартных играх и (или) пари, доступ к которому обеспечивается посредством интернет-ресурса уполномоченного органа только организаторам игорного бизнеса.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физических лицах, ограниченных в участии в азартных играх и (или) пари, является конфиденциальной.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получающие доступ к информации о физических лицах, ограниченных в участии в азартных играх и (или) пари, обеспечивают ее конфиденциальность путем соблюдения требований не допускать ее распространения без согласия субъекта или его законного представителя либо наличия иного законного основания.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стали известны сведения о физических лицах, ограниченных в участии в азартных играх и (или) пари в связи с профессиональной, служебной необходимостью, а также трудовыми отношениями, обязаны обеспечивать их конфиденциальность.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 истечения срока ограничения от посещения игорных заведений физическим лицом может подаваться заявление о продлении ограничения на новый срок.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дня окончания срока добровольного ограничения от участия в азартных играх и (или) пари уполномоченный орган обеспечивает исключение участника азартных игр и (или) пари из списка физических лиц, ограниченных в участии в азартных играх и (или) пари.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Запрещаются организация и проведение азартных игр и (или) пари с лицами, находящимися в списке физических лиц, ограниченных в участии в азартных играх и (или) пари.".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(Ведомости Парламента Республики Казахстан, 2014 г., № 9, ст.51; № 19-1, 19-II, ст.96; № 23, ст.143; 2015 г., № 2, ст.3; № 8, ст.45; № 9, ст.46; № 11, ст.57; № 16, ст.79; № 19-II, ст.103; № 20-IV, ст.113; № 21-1, ст.128; № 21-III, ст.135; № 22-II, ст.144, 145; № 22-V, ст.156, 158; № 22-VI, ст.159; № 23-1, ст. 169; 2016 г., № 1, ст.2, 4; № 6, ст.45; № 7-1, ст.50; № 7-II, ст.53; № 8-1, ст.62; № 8-II, ст.68; № 12, ст.87; 2017 г., № 1-2, ст.3; № 4, ст.7; № 9, ст.21, 22; № 11, ст.29; № 12, ст.34; № 23-III, ст.111; № 23-V, ст.113; № 24, ст.115; 2018 г., № 10, ст.32; №11, ст. 47):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67, 68, 69, 70, приложения изложить в следующей редакции: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1"/>
        <w:gridCol w:w="3014"/>
        <w:gridCol w:w="6675"/>
      </w:tblGrid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занятие деятельностью зала игровых автоматов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 срок действия лицензии 10 лет; класс 2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занятие деятельностью казино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 срок действия лицензии 10 лет; класс 2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занятие деятельностью тотализатора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 срок действия лицензии 10 лет; класс 2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занятие деятельностью букмекерской конторы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 срок действия лицензии 10 лет; класс 2</w:t>
            </w:r>
          </w:p>
        </w:tc>
      </w:tr>
    </w:tbl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десяти календарных дней после дня его первого официального опубликования, за исключением абзацев третьего и седьмого подпункта 5), подпункта 7) пункта 1 статьи 1, которые вводятся в действие по истечении шести месяцев после дня его первого официального опубликования.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Лицензиаты, осуществляющие деятельность в сфере игорного бизнеса, обязаны в течение шести месяцев со дня введения в действие настоящего Закона привести свою деятельность в соответствие с требованиями абзацев третьего и седьмого подпункта 5), подпункта 7) пункта 1 статьи 1 настоящего Закона.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