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947f" w14:textId="ff39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коммунального имущества города Астаны в автономную организацию образования "Назарбаев Интеллектуальные школы"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2018 года № 926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19 января 2011 года "</w:t>
      </w:r>
      <w:r>
        <w:rPr>
          <w:rFonts w:ascii="Times New Roman"/>
          <w:b w:val="false"/>
          <w:i w:val="false"/>
          <w:color w:val="000000"/>
          <w:sz w:val="28"/>
        </w:rPr>
        <w:t>О статусе "Назарбаев Университет</w:t>
      </w:r>
      <w:r>
        <w:rPr>
          <w:rFonts w:ascii="Times New Roman"/>
          <w:b w:val="false"/>
          <w:i w:val="false"/>
          <w:color w:val="000000"/>
          <w:sz w:val="28"/>
        </w:rPr>
        <w:t>", "Назарбаев Интеллектуальные школы" и "</w:t>
      </w:r>
      <w:r>
        <w:rPr>
          <w:rFonts w:ascii="Times New Roman"/>
          <w:b w:val="false"/>
          <w:i w:val="false"/>
          <w:color w:val="000000"/>
          <w:sz w:val="28"/>
        </w:rPr>
        <w:t>Назарбаев Фонд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из коммунальной собственности города Астаны в собственность автономной организации образования "Назарбаев Интеллектуальные школы" здание школы на 1200 мест, находящееся по адресу: город Астана, район Есиль, улица Түркістан, д. 2/1, общей площадью 13729,1 кв.м, с земельным участком 3,5443 га, в том числе оборудование, техника, мебель, инвентарь, предназначенные для ее функционирования.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Акимату города Астаны совместно с автономной организацией образования "Назарбаев Интеллектуальные школы" в установленном законодательством Республики Казахстан порядке принять необходимые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