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0f06" w14:textId="a5d0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2018 года № 939. Утратило силу постановлением Правительства Республики Казахстан от 10 августа 2023 года № 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10.08.2023 </w:t>
      </w:r>
      <w:r>
        <w:rPr>
          <w:rFonts w:ascii="Times New Roman"/>
          <w:b w:val="false"/>
          <w:i w:val="false"/>
          <w:color w:val="000000"/>
          <w:sz w:val="28"/>
        </w:rPr>
        <w:t>№ 659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01.01.2019.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84 Предпринимательского кодекса Республики Казахстан от 29 октября 2015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939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обязательных услуг, оказываемых субъектами естественных монополий, в рамках защиты конкуренции и ограничения монополистической деятельности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услуги, оказываемые субъектами естественных монополий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Субъекты естественных монополий*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производство работ в охранной зоне магистрального трубопровода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осуществляющие деятельность в сфере: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транспортировки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пересечения магистрального нефтепровода линейными сооружениями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осуществляющие деятельность в сфере: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транспортировки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подсоединение трубопровода к действующему магистральному трубопроводу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лица, осуществляющие деятельность в сфере: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транспортировки нефти и (или) нефтепродуктов по магистральным трубопроводам, за исключением их транспортировки в целях транзита через территорию Республики Казахстан и экспорта за пределы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подключение газопровода-отвода и газораспределительной станции для газоснабжения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осуществляющие деятельность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подключение газопровода с месторождения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осуществляющие деятельность в сфере хранения, транспортировки товарного газа по соединительным, магистральным газопроводам и (или) газораспределительным системам, эксплуатации групповых резервуарных установок, а также транспортировке сырого газа по соединительным газопроводам, за исключением хранения, транспортировки товарного газа в целях транзита через территорию Республики Казахстан и экспорта за пределы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присоединение объектов потребителей к тепловым сетям энергопередающей (энергопроизводящей)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раздела границ балансовой принадлежности и эксплуатационной ответственности сторон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акта раздела границ балансовой принадлежности и эксплуатационной ответственности сторон при изменении владельца, смене собственника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декларации о соответствии (подписание декларации о соответствии наружных инженерных коммуникаций)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приемки выполнения работ по промывке и опрессовке вновь смонтированного оборудования,  а также опломбировка дроссельных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технической готовности теплопотребляющих установок и тепловых сетей к предстоящему отопительному сезону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тепловым сетям/отключение от тепловых сетей по письменному заявлению потребителя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системе теплопотребления, если потребитель отключен в установленном порядке за неоплату использованной тепловой 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системы теплопотребления на предмет некачественного теплоснабжения (по письменному заявлению или телефонограммой потребителя)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Гидравлические испытания тепловых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производства, передачи, распределения и (или) снабжения тепловой энергией, за исключением тепловой энергии, выработанной с использованием тепла грунта, грунтовых вод, рек, водоемов, сбросной воды промышленных предприятий и электростанций, канализационно-очистных сооружений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согласия на примыкание подъездных путей к магистральным и станционным путям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осуществляющие деятельность в сфере: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магистральных железнодорожных сетей, за исключением услуг магистральной железнодорожной сети при перевозке грузов в контейнерах, перевозке порожних контейнеров и транзитных перевозках грузов через территорию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железнодорожных путей с объектами железнодорожного транспорта по договорам концессии при отсутствии конкурентного железнодорожного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доступа к автоматизированной системе управления пассажирскими перевозками по согласованию с уполномоченным органом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осуществляющие деятельность в сфере: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магистральных железнодорожных сетей, за исключением услуг магистральной железнодорожной сети при перевозке грузов в контейнерах, перевозке порожних контейнеров и транзитных перевозках грузов через территорию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железнодорожных путей с объектами железнодорожного транспорта по договорам концессии при отсутствии конкурентного железнодорожного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подключение автоматической системы коммерческого учета электроэнергии субъекта к интегрированной автоматической системе коммерческого учета электроэнергии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передачи электрической 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схемы внешнего электроснабжения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передачи электрической 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специализированных автотранспортных средств и других негабаритных грузов под воздушные линии 0,4-220 кВольт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передачи электрической 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электрическим сетям по заявкам потребителей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передачи электрической 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Пломбирование системы коммерческого учета электрической энергии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передачи электрической 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присоединение к электрическим сетям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передачи электрической 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отпуска дополнительной мощности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передачи электрической энергии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подключение к системам водоснабжения и (или)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водоснабжения и (или) водоотведения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подключение объектов потребителя к системам водоснабжения и (или)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водоснабжения и (или) водоотведения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Пломбирование приборов коммерческого учета воды, запорной арматуры на обводной линии водомерного узла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водоснабжения и (или) водоотведения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раздела границ (акт разграничения балансовой принадлежности сетей водоснабжения и водоотведения и эксплуатационной ответственности сторон)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предприниматели, юридические лица, осуществляющие деятельность в сфере водоснабжения и (или) водоотведения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субъекты естественных монополий, оказывающие обязательные услуги, в рамках защиты конкуренции и ограничения монополистической деятельности определяются в соответствии с государственным регистром субъектов естественных монополий, формируемым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"О естественных монополиях".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обязательных услуг, оказываемых субъектами квазигосударственного сектора, в рамках защиты конкуренции и ограничения монополистической деятельности.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Обязательные услуги, оказываемые субъектами квазигосударственного сектора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Субъекты квазигосударственного сектора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выбора земельных участков под строительство объекта сервиса и других видов строительства на автомобильных дорогах международного и республиканского 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оператор по управлению автомобильными дорогами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на производство работ в охранных зонах сетей телекоммуникаций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(организации, эксплуатирующие линии/сооружения связи), осуществляющие деятельность в сфере телекоммуникаций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технических условий по разработке проектов строительства, а также проектированию инженерных сетей и сооружений телекоммуникаций на территории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квазигосударственного сектора (поставщики услуг по инженерному и коммунальному обеспечению), осуществляющие деятельность в сфере телекоммуникаций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бизнес-планов и конкурсной документации местных проектов государственно-частного партнерства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уполномоченные местными исполнительными органами на проведение экспертиз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конкурсной документации, концессионных заявок и проектов договоров концессии концессионных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развития государственно- частного партнерства, юридические лица, уполномоченные местными исполнительными органами на проведение экспертиз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технико-экономических обоснований местных бюджетных инвестиционных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уполномоченные местными исполнительными органами на проведение экспертиз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технико-экономических обоснований проектов, планируемых к финансированию за счет целевых трансфертов на развитие и кредитов 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развития государственно - частного партнерства, юридические лица, уполномоченные местными исполнительными органами на проведение экспертиз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 за счет средств местных бюджетов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уполномоченные местными исполнительными органами на проведение экспертиз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ветеринарной справки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