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745c" w14:textId="7ab7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апреля 2016 года № 234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943. Утратило силу постановлением Правительства Республики Казахстан от 31 декабря 2019 года № 1060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 (САПП Республики Казахстан, 2016 г., № 25-26, ст. 139)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бизнеса-2020",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Субсидирование части ставки вознаграждения осуществляется: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кредитам/договорам финансового лизинга предпринимателей, выданным банками второго уровня/лизинговыми компаниями, в рамках Государственной программы поддержки и развития бизнеса "Дорожная карта бизнеса-2020" (далее – Программа);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субъектов частного предпринимательства, выданным банками второго уровня, в рамках Механизма кредитования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Механизм).";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Средства, предусмотренные для субсидирования, перечисляются по: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Программе – региональным координатором Программы в финансовое агентство на основе договора о субсидировании и гарантировании в рамках Программы, заключаемого между ними, за счет средств республиканского и (или) местного бюджетов (типовая форма договора о субсидировании и гарантировании в рамках Программы утверждается уполномоченным органом по предпринимательству);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Механизму в рамках проектов по переработке в агропромышленном комплексе, обрабатывающей промышленности и предоставлению услуг уполномоченным органом по предпринимательству на специальный счет финансового агентства, открытый в Национальном Банке Республики Казахстан, на основе договора на перечисление средств для субсидирования в рамках Механизма (далее – договор на перечисление средств), заключаемого между ними, за счет средств республиканского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меры поддержки в форме субсидирования осуществляется: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за счет средств республиканского и местного бюджетов (субсидирование ставки вознаграждения по кредитам на пополнение оборотных средств действующим предприятиям осуществляется в рамках лимитов, выделенных из Национального фонда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Механизма за счет средств республиканского бюджета.";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предприниматель – субъект малого и (или) среднего предпринимательства, осуществляющий свою деятельность в рамках Программы, а также субъект частного предпринимательства, осуществляющий свою деятельность в рамках Механизма.";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рабочий орган – уполномоченное управление акиматов областей, городов республиканского значения и столицы в рамках Правил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26 октября 2018 года № 436 (далее – приказ № 436) (зарегистрирован в реестре государственной регистрации нормативных правовых актов за № 17741).";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5-1 следующего содержания: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5-1. Условия субсидирования в рамках Механизма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72-1. Субсидированию подлежат проекты субъектов частного предпринимательства, соответствующие требованиям, установленным Механизмом.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72-2. Субсидированию подлежат новые и действующие кредиты, выданные (выдаваемые) банками на инвестиции и на пополнение оборотных средств (в том числе на возобновляемой основе), в рамках перечня товаров (услуг) по проектам: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переработке в агропромышленном комплексе согласно приложению 8 к настоящим Правилам субсидирования;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производству в агропромышленном комплексе согласно приложению 9 к настоящим Правилам субсидирования;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обрабатывающей промышленности и услугам согласно приложению 10 к настоящим Правилам субсидирования.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действующими кредитами понимаются кредиты, выдаваемые банками после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субсидирование кредитов на пополнение оборотных средств, но не более 30% от выдаваемых кредитов в расчете на одного заемщика при первичном кредитовании проектов предпринимателей.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рефинансирование с другого банка, покупка долей участия и сделки между связанными сторонами в соответствии с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72-3. По кредитованию проектов в обрабатывающей промышленности и услуг на сумму свыше 10000000000 (десять) миллиардов тенге, а также производству и переработке в агропромышленном комплексе на сумму свыше 500000000 (пятьсот) миллионов тенге необходимо положительное заключение соответствующего отраслевого центрального уполномоченного органа.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Субъектом частного предпринимательства до получения указанного заключения в банк представляются следующие документы: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утвержденный заявителем паспорт проекта (включая информацию: полное наименование заявителя; юридический адрес (индекс, область, город/район, населенный пункт, улица, телефон); первый руководитель (фамилия, имя, отчество (при наличии), должность, номер рабочего/сотового телефона, электронный адрес); номер и дата государственной регистрации (перерегистрации) заявителя; бизнес идентификационный номер или индивидуальный идентификационный номер заявителя; наименование отрасли, подотрасли; основной вид деятельности (с указанием кода общего классификатора экономической деятельности); номенклатура выпускаемой продукции в натуральном выражении за 3 (три) года; установленная мощность заявителя (в натуральном и денежном выражении); текущая загруженность мощностей (процент); текущий износ производственного оборудования (процент); текущая производительность труда (тысяч тенге/человек и тысяч долларов США/человек);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утвержденный заявителем бизнес-план проекта;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утвержденный заявителем план-график реализации проекта.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одобрения документы, указанные в подпунктах 1), 2) и 3) настоящего пункта, направляются банком в течение 5 рабочих дней со дня принятия решения кредитной комиссией банка в финансовое агентство. Решение кредитной комиссии банка направляется одновременно с указанными документами.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72-4. Финансовое агентство в течение 5 (пять) рабочих дней рассматривает документы, поступившие от банка, на соответствие условиям Механизма. В случае их соответствия условиям Механизма направляется запрос в соответствующий отраслевой центральный уполномоченный орган для получения отраслевого заключения.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Отраслевое заключение представляется соответствующими центральными уполномоченными государственными органами в течение 10 (десять) рабочих дней со дня поступления запроса от финансового агентства.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центральный уполномоченный государственный орган вправе запрашивать у субъекта частного предпринимательства дополнительную информацию/документы.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72-5. Финансовым агентством после рассмотрения проектов по производству в агропромышленном комплексе в течение 5 рабочих дней со дня поступления заявления направляются в рабочий орган письмо-уведомление и документы, указанные в пункте 75 настоящих Правил субсидирования.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72-6. По проектам свыше 500 (пятьсот) миллионов тенге по производству в агропромышленном комплексе после поступления отраслевого заключения финансовым агентством направляются в рабочий орган письмо-уведомление и документы, указанные в пункте 72-3 настоящих Правил субсидирования, в течение 5 рабочих дней со дня получения отраслевого заключения.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436.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72-7. По проектам по переработке в агропромышленном комплексе и обрабатывающей промышленности и услуг финансовое агентство после рассмотрения проекта в течение 5 (пять) рабочих дней принимает решение о субсидировании.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72-8. По проектам свыше 10000000000 (десять) миллиардов тенге в обрабатывающей промышленности и услуг, а также свыше 500000000 (пятьсот) миллионов тенге по производству и переработке в агропромышленном комплексе финансовое агентство в течение 5 (пять) рабочих дней принимает решение о субсидировании после поступления отраслевого заключения.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72-9. Субсидирование осуществляется по кредитам с номинальной ставкой вознаграждения, не превышающей 15% годовых, из которых 8% оплачиваются субъектом частного предпринимательства, а разница субсидируется государством. Кредит выдается субъекту частного предпринимательства в национальной валюте.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72-10. Срок субсидирования по кредитам, направленным на инвестиции, составляет не более 7 (семь) лет без права пролонгации срока субсидирования.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кредитов, направленных на пополнение оборотных средств, составляет не более 3 (три) лет без права пролонгации срока субсидирования. В случае, если по одному проекту заключается несколько договоров субсидирования, то общий срок субсидирования устанавливается со дня подписания финансовым агентством первого договора субсидирования.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72-11. При этом, субсидированию подлежат проекты, реализуемые субъектами малого и среднего бизнеса в размере не менее 17% от общего объема выданных кредитов на условиях, установленных Механизмом.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72-12. Финансовое агентство обеспечивает распределение сумм субсидий пропорционально средствам, выделенным на проекты по переработке в агропромышленном комплексе, обрабатывающей промышленности и услугам.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финансовое агентство в течение 5 (пять) рабочих дней со дня распределения сумм субсидий по соответствующим направлениям уведомляет об этом банк.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72-13. Финансовое агентство отказывает в рассмотрении заявления на субсидирование в случае отсутствия распределҰнных средств, выделенных по проектам по переработке в агропромышленном комплексе, обрабатывающей промышленности и услугам.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72-14. Банками не взимаются какие-либо комиссии, сборы и/или иные платежи, за исключением: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субъектом частного предпринимательства;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субъектом частного предпринимательства обязательств по кредиту;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связанных с проведением независимой оценки предмета залога, регистрацией договора залога и снятием обременения;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платежей по расчетно-кассовому обслуживанию.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72-15. В случае принятия решения о субсидировании действующего кредита финансовым агентством, банк возмещает субъекту частного предпринимательства комиссии, сборы и/или иные платежи, удержанные в период с начала текущего года до даты принятия решения финансовым агентством по такому действующему кредиту, в течение 3 (три) месяцев со дня получения от финансового агентства подписанного договора субсидирования.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возмещения, банк уплачивает финансовому агентству штраф в размере 100 МРП.";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взаимодействия участников Программы для предоставления субсидий" изложить в следующей редакции: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6. Порядок взаимодействия участников Программы/Механизма для предоставления субсидий";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"73. Предприниматель обращается в банк/банк развития/лизинговую компанию: 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новому кредиту/договору финансового лизинга с заявлением на предоставление кредита/финансирование по форме, утвержденной внутренними нормативными документами банка/банка развития/лизинговой компании, на условиях, соответствующих Программе/Механизму;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действующему кредиту/договору финансового лизинга с заявлением по форме согласно приложению 1 к настоящим Правилам субсидирования.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Банк/банк развития/лизинговая компания проводят оценку финансово-экономической эффективности проекта и, в случае положительного решения о предоставлении кредита/лизинга или понижении ставки вознаграждения по кредиту/лизингу до размера, установленного Программой/Механизмом, в течение трех рабочих дней направляют письменный ответ предпринимателю с уведомлением финансового агентства.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Предприниматель с положительным решением банка/банка развития/лизинговой компании обращается в финансовое агентство с заявлением-анкетой по форме согласно приложению 2 к настоящим Правилам субсидирования, к которому прилагаются: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государственной регистрации (перерегистрации) юридического лица (копия, заверенная подписью предпринимателя и печатью (при наличии), уведомление о регистрации индивидуального предпринимателя;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бизнес-план проекта предпринимателя, содержащий: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сроки обеспечения участия в реализации проекта собственных средств (денег, движимого/недвижимого имущества) и/или имущества третьих лиц (по кредитам/договорам финансового лизинга свыше 180000000 (сто восемьдесят) миллионов тенге (при этом такое участие имущества должно быть обеспечено на уровне не ниже 10% от общей стоимости реализации проекта);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по достижению роста дохода и увеличению среднегодовой численности рабочих мест на основе данных по обязательным пенсионным взносам и (или) социальным отчислениям на 10% после 2 (двух) финансовых лет со дня принятия финансовым агентством решения о субсидировании (требование настоящего абзаца распространяется на случаи подачи заявления на участие в рамках первого направления Программы/по проектам предпринимателей – субъектов малого предпринимательства в рамках второго направления Программы);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сохранения/увеличения среднегодовой численности рабочих мест на основе данных налоговой отчетности или достижения роста дохода на 10% после 2 (два) финансовых лет со дня принятия финансовым агентством решения о субсидировании (требование настоящего абзаца распространяется на проекты в рамках Механизма);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финансовых отчетов предпринимателя – субъекта среднего предпринимательства за последние три финансовых года с приложением копии налоговой отчетности, позволяющей сделать анализ о приросте дохода на 20%. В случае осуществления предпринимательской деятельности менее 3 (три) лет, информация представляется за период фактического осуществления предпринимательской деятельности (в случае подачи заявления на участие в рамках второго направления Программы);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содержащий сведения об отсутствии (наличии) задолженности, учет по которым ведется в органах государственных доходов, выданный не позднее, чем за 30 (тридцать) календарных дней до даты обращения;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товаросопроводительных документов, подтверждающие перемещение товаров с территории одного государства-члена Евразийского экономического союза на территорию другого государства-члена Евразийского экономического союза (в случае наличия);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наличие соответствующего уровня валютной выручки за последний отчетный период (в случае подачи заявления на участие в рамках третьего направления Программы).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может обратиться к региональному/местному координатору Программы за получением консультационной поддержки по вопросам подготовки заявки и сбора документов для участия в Программе.";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79-1 следующего содержания: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"79-1. В рамках Механизма проект рассматривается финансовым агентством в течение 5 (пять) рабочих дней со дня поступления документов и необходимой информации.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финансового агентства с заключением соответствующего отраслевого центрального уполномоченного органа представляется в течение 15 (пятнадцать) рабочих дней с даты поступления пакета документов и необходимой информации от банка в финансовое агентство.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принятия положительного решения уполномоченным органом финансового агентства, в решении указываются: обязательства субъекта частного предпринимательства по сохранению и (или) увеличению среднегодовой численности рабочих мест на основе данных налоговой отчетности (форма 100) и (или) достижение роста дохода на 10% после 2 (два) финансовых лет с даты решения уполномоченного органа финансового агентства о субсидировании.";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Банк/банк развития/лизинговая компания по действующему кредиту/лизингу в рамках Программы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займа/договором финансового лизинга, а по новым/действующим кредитам/договорам финансового лизинга банк/банк развития/лизинговая компания принимают обязательства не взимать и не устанавливать для предпринимателя комиссии, сборы и/или иные платежи, связанные с кредитом/лизингом, за исключением: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кредитования/договора финансового лизинга, инициируемыми предпринимателем;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предпринимателем обязательств по кредиту/лизингу;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связанных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связанных с исполнением договора финансового лизинга (возмещение услуг сторонних организаций, таких как таможенная очистка, услуги регистрации предмета лизинга специальными органами, услуги банков и т.п.).";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94-1 следующего содержания: 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"94-1. Банки по новым кредитам в рамках Механизма принимают обязательства не взимать и не устанавливать для субъекта частного предпринимательства комиссии, сборы и/или иные платежи, связанные с кредитом/лизингом, за исключением: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инициируемых предпринимателем;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предпринимателем обязательств по кредиту;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связанных с проведением независимой оценки предмета залога, регистрацией договора залога и снятием обременения;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платежей по расчетно-кассовому обслуживанию.";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105-1 следующего содержания: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"105-1. Перечисление средств финансовому агентству в рамках Механизма осуществляется уполномоченным органом по предпринимательству в соответствии с договором перечисления субсидий на специальный счет финансового агентства, открытый в Национальном Банке Республики Казахстан. При этом первый платеж перечисляется финансовому агентству в размере 50% от суммы средств, предусмотренных в соответствующем финансовом году. Последующие платежи осуществляются по заявкам финансового агентства по потребности.";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"113. Банки, банк развития по кредиту в рамках Программы ежемесячно/лизинговые компании, банки, банк развития по лизинговым сделкам ежеквартально до 10-го числа месяца, следующего за отчетным, направляют в финансовое агентство отчет о субсидировании по формам согласно приложениям 5 и 6 к настоящим Правилам субсидирования.";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"115. Финансовое агентство по кредиту в рамках Программы/Механизма ежемесячно/по лизингу ежеквартально до 25-го числа месяца, следующего за отчетным, направляет региональному координатору Программы/уполномоченному органу отчет о субсидировании по форме согласно приложению 7 к настоящим Правилам субсидирования.";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"122. Средства, выделенные на субсидирование в рамках Программы/Механизма и не использованные региональными координаторами Программы/финансовым агентством в текущем финансовом году, могут быть использованы в очередном финансовом году на субсидирование проектов, в том числе одобренных в очередном финансовом году.";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124 изложить в следующей редакции: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неисполнения обязательств предпринимателями по достижении роста дохода и увеличения среднегодовой численности рабочих мест на основе данных по обязательным пенсионным взносам и (или) социальным отчислениям на 10% после 2 (два) финансовых лет с даты решения уполномоченного органа финансового агентства (по проектам предпринимателей в рамках первого направления Программы, а также по проектам предпринимателей-субъектов малого предпринимательства в рамках второго направления Программы), а также в части сохранения и (или) увеличения среднегодовой численности рабочих мест на основе данных налоговой отчетности и (или) достижения роста дохода на 10% после 2 (два) финансовых лет с даты решения уполномоченного органа финансового агентства о субсидировании в рамках Механизма."; 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Программы" изложить в следующей редакции: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10. Мониторинг Программы/Механизма";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"137. Мониторинг реализации Программы/Механизма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Государственной программы поддержки и развития бизнеса "Дорожная карта бизнеса-2020", утверждаемых уполномоченным органом по предпринимательству. 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функциям финансового агентства относятся: 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нового кредита предпринимателем, с которым заключен договор субсидирования на основании данных и документов, представляемых банком/банком развития;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платежной дисциплины предпринимателя на основании данных, представляемых банком/банком развития/лизинговой компанией;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реализации проекта (использования предмета лизинга по договору финансового лизинга);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соответствия проекта и (или) предпринимателя условиям Программы/Механизма и (или) решению финансового агентства."; 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"140. Финансовое агентство для целей формирования общего комплексного годового аналитического отчета эффективности Программы/Механизма не позднее апреля года, следующего за отчетным, направляет результаты мониторинга первого, второго и третьего направлений Программы/Механизма оператору нефинансовой поддержки и уполномоченному органу по предпринимательству. 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Порядок и сроки мониторинга, а также формы отчетности устанавливаются финансовым агентством.";  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субсидирования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8, 9 и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постановлению;".  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943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ставки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"Дорожная карта бизнеса-2020"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 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 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участия в Государственной программе поддержки и развития бизнеса "Дорожная карта бизнеса-2020" (далее - Программа)/Механизме кредитования приоритетных проектов, увтержденного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Механизм) в рамках:  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(необходимое направление отметить галочкой) 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11928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направления "Поддержка бизнес-инициатив предпринимателей моногородов, малых городов и сельских населенных пунктов" в рамках Программы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направления "Отраслевая поддержка предпринимателей/субъектов индустриально-инновационной деятельности, осуществляющих деятельность в приоритетных секторах экономики и отраслях обрабатывающей промышленности" Программы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направления "Снижение валютных рисков предпринимателей" в рамках Программы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приоритетных проектов в рамках Механизма</w:t>
            </w:r>
          </w:p>
        </w:tc>
      </w:tr>
    </w:tbl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получения государственной поддержки в форме субсидирования части ставки вознаграждения по кредиту/договору финансового лизинга, выданному на основании договора банковского займа/договора финансового лизинга № _______ от _______________ г., на следующих условиях: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1"/>
        <w:gridCol w:w="2159"/>
      </w:tblGrid>
      <w:tr>
        <w:trPr>
          <w:trHeight w:val="30" w:hRule="atLeast"/>
        </w:trPr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кредита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кредита/лизинга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прошу Вас рассмотреть возможность понижения номинальной ставки вознаграждения по кредиту/договору финансового лизинга до уровня, позволяющего принять участие в Программе/Механизме, в случае одобрения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                 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                         (подпись, дата) М.П.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Куда: Финансовое агентство____________________________ 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кого ______________________ (далее – предприниматель) </w:t>
      </w:r>
    </w:p>
    <w:bookmarkEnd w:id="109"/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 № __________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части ставки вознаграждения в рамках Государственной программы поддержки и развития бизнеса "Дорожная карта бизнеса-2020" (далее - Программа)/Механизма кредитования приоритетных проектов, увтержденного постановлением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Механизм) прошу Вас инициировать вынесение вопроса о субсидировании части ставки вознаграждения по кредиту/договору финансового лизинга на рассмотрение Уполномоченного органа финансового агентства по _____________________ согласно нижеследующего:</w:t>
      </w:r>
    </w:p>
    <w:bookmarkEnd w:id="111"/>
    <w:bookmarkStart w:name="z13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Направления Программы/Механизма (отметить галочкой направление) 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1858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Первое направление "Поддержка бизнес-инициатив предпринимателей моногородов, малых городов и сельских населенных пунктов" в рамках Программы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направление "Отраслевая поддержка предпринимателей/субъектов индустриально-инновационной деятельности, осуществляющих деятельность в приоритетных секторах в рамках Программы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 "Снижение валютных рисков предпринимателей" в рамках Программы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приоритетных проектов в рамках Механизма </w:t>
            </w:r>
          </w:p>
        </w:tc>
      </w:tr>
    </w:tbl>
    <w:bookmarkStart w:name="z1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об открытии кредитной линии/предоставлении банковского займа 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0"/>
        <w:gridCol w:w="1160"/>
      </w:tblGrid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Банка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назначение кредита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кредита/лизинга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вознаграждения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кредита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кредита/лизинга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Собственное участие в рамках Программы*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*Предприниматель по кредитам свыше 180 млн. тенге должен обеспечить участие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 на уровне не ниже 10% от общей стоимости реализации проекта. 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кредитам, сумма которых не превышает 180 млн. тенге, собственное участие в реализации проекта не требуется.</w:t>
      </w:r>
    </w:p>
    <w:bookmarkEnd w:id="115"/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Прогнозное освоение кредитных средств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5"/>
        <w:gridCol w:w="2255"/>
      </w:tblGrid>
      <w:tr>
        <w:trPr>
          <w:trHeight w:val="30" w:hRule="atLeast"/>
        </w:trPr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(Договор банковского займа (далее – ДБЗ)/Транш)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Месяц. Год</w:t>
            </w:r>
          </w:p>
        </w:tc>
      </w:tr>
      <w:tr>
        <w:trPr>
          <w:trHeight w:val="30" w:hRule="atLeast"/>
        </w:trPr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об участнике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8"/>
        <w:gridCol w:w="772"/>
      </w:tblGrid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Предпринимателя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регистрации/перерегистрации, № свидетельства о государственной регистрации/перерегистрации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Руководство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2"/>
        <w:gridCol w:w="638"/>
      </w:tblGrid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 (далее – тел.раб/дом.)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серия удостоверения личности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раб./дом.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серия удостоверения личности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Контактное лицо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9"/>
        <w:gridCol w:w="521"/>
      </w:tblGrid>
      <w:tr>
        <w:trPr>
          <w:trHeight w:val="30" w:hRule="atLeast"/>
        </w:trPr>
        <w:tc>
          <w:tcPr>
            <w:tcW w:w="1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телефон)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Собственники 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– акционеры, владеющие 5% и более процентов акций)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0"/>
        <w:gridCol w:w="3209"/>
        <w:gridCol w:w="1041"/>
      </w:tblGrid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Наименование/Фамилия, имя, отчество (при его наличии)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Информация о текущей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ОКЭД)/ГПИИР)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ОКЭД/ГППИР)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работников/из них женщин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Информация о банковских счетах 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29"/>
    <w:bookmarkStart w:name="z1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История 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ссуды, лизинговые сделки, использовавшиеся в процессе работы предпринимателя, как погашенные, так и непогашенные в настоящее время.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135"/>
        <w:gridCol w:w="1135"/>
        <w:gridCol w:w="1136"/>
        <w:gridCol w:w="1451"/>
        <w:gridCol w:w="4855"/>
        <w:gridCol w:w="1137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 /Лизингодатель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ДБЗ/договору финансового лизинга (далее – ДФЛ)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Информация о действующих кредитах/действующем лизинге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___________/___________.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2141"/>
        <w:gridCol w:w="1582"/>
        <w:gridCol w:w="849"/>
        <w:gridCol w:w="849"/>
        <w:gridCol w:w="1964"/>
        <w:gridCol w:w="1306"/>
        <w:gridCol w:w="1913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Банк/лизинговая компания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ДБЗ/ДФЛ (№, дата)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вознаграждения,%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кредита/лизинга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указанную дату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кредита/лизинга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кредита/лизинга (краткое описание)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Информация об участии в других государственных программах и применяемых в отношении Предпринимателя мерах государственной поддержки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686"/>
        <w:gridCol w:w="3208"/>
        <w:gridCol w:w="18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программы/меры государственной поддержки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института развития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Гарантии и согласия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заявляет и гарантирует финансовому агентству следующее: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(предоставленные) или предоставляемые финансовому агентству совместно с настоящим заявлением, либо по запросу финансового агентства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финансового агентства.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Что обязуется предоставлять и раскрывать по первому требованию финансового агентства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Финансовое агентство не обязано проверять действительность указанных заверений и гарантий.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предупрежден об ответственности за предоставление ложных, неполных и (или) недостоверных сведений, предусмотренной законодательством Республики Казахстан.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Согласен с тем, что в случае выявления недостоверности указанных данных и информации настоящее заявление может быть отклонено на любом этапе, когда будут выявлены сведения, подтверждающие недостоверность указанных данных, при этом финансовое агентство вправе не сообщать причины отклонения.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настоящим предоставляет финансовому агентству согласие с тем, что: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Финансовое агентство вправе предоставлять указанные в настоящем заявлении сведения, информацию и предоставленные Предпринимателем документы заинтересованным третьим лицам с целью проверки и рассмотрения.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финансовым агентством документы предоставлены исключительно для субсидирования в рамках Программы.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Финансовое агентство оставляет за собой право проверки любой сообщаемой Предпринимателем о себе информации, а документы, предоставленные Предпринимателем, и оригинал заявления будут храниться у финансового агентства, даже если субсидирование не будет предоставлено.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финансовым агентством данного заявления к рассмотрению, а также возможные расходы Предпринимателем (на оформление необходимых для получения субсидирования документов и т.п.) не являются обязательством финансового агентства предоставить субсидирование или возместить понесенные Предпринимателем издержки.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финансовому агентству иметь не буду.</w:t>
      </w:r>
    </w:p>
    <w:bookmarkEnd w:id="149"/>
    <w:bookmarkStart w:name="z17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Приложения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(документы, предусмотренные по _________________________________ направлению)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(подпись, дата)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20__г. Субъект предпринимательства (далее – СП) "___________"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Копия: Акционерное общество (банк второго уровня)/Товарищество с ограниченной ответственностью (лизинговая компания) (далее – АО (БВУ)/ТОО (ЛК) "___________"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"Фонд развития предпринимательства "Даму" сообщает, что проект СП "_______________" был рассмотрен и одобрен "___" _________ 20___ года на заседании уполномоченного органа финансового агентства в рамках _________ направления Государственной программы поддержки и развития бизнеса "Дорожная карта бизнеса-2020"/Постановления Правительства Республики Казахстан от 11 декабря 2018 года №820 "О некоторых вопросах обеспечения долгосрочной тенговой ликвидности для решения задачи доступного кредитования" по вопросу субсидирования ставки вознаграждения.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регионального филиала (далее – Директор РФ) _____________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 </w:t>
            </w:r>
          </w:p>
        </w:tc>
      </w:tr>
    </w:tbl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 20__г. СП "__________" 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Копия: АО (БВУ)/ТОО (ЛК) "___________" 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"Фонд развития предпринимательства "Даму" рассмотрев проект СП "_______________" по вопросу субсидирования ставки вознаграждения на очередном заседании уполномоченного органа финансового агентства в рамках _________ направления Государственной программы поддержки и развития бизнеса "Дорожная карта бизнеса-2020"/Постановления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принял решение: 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Отказать _____________________ (причина отклонения). 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_____________________ 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РФ ________________________ 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"Дорожная карта бизнеса-2020" </w:t>
            </w:r>
          </w:p>
        </w:tc>
      </w:tr>
    </w:tbl>
    <w:bookmarkStart w:name="z19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переработке в агропромышленном комплексе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765"/>
        <w:gridCol w:w="1498"/>
        <w:gridCol w:w="2561"/>
        <w:gridCol w:w="551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ОКЭД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продуктов и товаров на выходе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ПРОДОВОЛЬСТВЕННЫЕ ТОВАРЫ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 или поделенного на части Пищевые субпродукты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свежего натурального пастеризованного, стерилизованного, гомогенизированного и/или ультра очищенного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гомогенизированного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кефира, сливок, сыворотки, казеина или лактозы</w:t>
            </w:r>
          </w:p>
          <w:bookmarkEnd w:id="163"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</w:tbl>
    <w:bookmarkStart w:name="z20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производству в агропромышленном комплексе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1197"/>
        <w:gridCol w:w="1333"/>
        <w:gridCol w:w="8768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ОКЭД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продуктов и товаров на выходе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в том числе томаты, лук репчатый, лук шалот, чеснок, лук-порей и прочие луковичные овощи, капуста кочанная, капуста цветная, кольраби, капуста листовая и аналогичные съедобные овощи, морковь, репа, сельдерей корневой, редис и прочие аналогичные съедобные корнеплоды, перец, огурцы и корнишоны, сахарная и столовая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овощей, картофеля, сахарной свеклы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бахчевых, в том числе арбуз, дыня и тыква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волокнистых прядильных культур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хлопка, льна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хлопка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сезонных культур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брюквы, кормовой свеклы, кормовой зелени, клевера, люцерны, эспарцета, кормовой кукурузы и прочих трав, кормовой капусты и простых кормовых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гречихи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свеклы (за исключением семян сахарной свеклы) и семена кормовых растений</w:t>
            </w:r>
          </w:p>
          <w:bookmarkEnd w:id="16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плодов: яблоки, абрикосы, вишня и черешня, персики и гладкие персики, груши и айва, слива и терн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пород скота и буйволов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и буйволов для получения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молочных пород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сырого молока</w:t>
            </w:r>
          </w:p>
          <w:bookmarkEnd w:id="16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 программы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"Дорожная карта бизнеса-2020" </w:t>
            </w:r>
          </w:p>
        </w:tc>
      </w:tr>
    </w:tbl>
    <w:bookmarkStart w:name="z21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обрабатывающей промышленности и услугам 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8"/>
        <w:gridCol w:w="1654"/>
        <w:gridCol w:w="1408"/>
        <w:gridCol w:w="7391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ОКЭД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продуктов и товаров на выходе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мяса, готовые рулеты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колбасы, салями, кровяной колбасы, выдержанной сухой колбасы, сервелата, болонской копченой колбасы, головы, рулетов, вареной ветчины</w:t>
            </w:r>
          </w:p>
          <w:bookmarkEnd w:id="170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 из сахарной свеклы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шоколада и шоколадных конфет Производство сахарных конфет: карамели, какао, нуги, помадки, белого шоколада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жевательной резинки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засахаренных фруктов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орехов в шоколаде, цукатов Производство конфет. Подушечек. Пастилок</w:t>
            </w:r>
          </w:p>
          <w:bookmarkEnd w:id="171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кукурузы, пшеницы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 и (или) глюкозно-фруктозного сиропа, сахарного сиропа, мальтозы, инулина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мукомольно-крупяной промышленности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бобовых зерен, кореньев или стеблей, или съедобных орехов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зерновых продуктов питания, таких как сухие завтраки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смесей и готовых мучных смесей и теста для хлеба, тортов, пирожных, пирогов и бисквитов, печенья или блинов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пшеничных хлопьев, ржаных, овсяных, кукурузных или прочих зерновых хлопьев</w:t>
            </w:r>
          </w:p>
          <w:bookmarkEnd w:id="173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изделий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макарон, лапши и (или) лапши и полуфабрикатов из них (быстрого приготовления)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консервированных или замороженных продуктов из теста, в т.ч. макаронных изделий</w:t>
            </w:r>
          </w:p>
          <w:bookmarkEnd w:id="174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(в промышленных масштабах)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приготовленных пищевых продуктов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блюд, включая рыбный фарш Производство блюд из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замороженной пиццы или пиццы, подготовленной для хранения иными способами</w:t>
            </w:r>
          </w:p>
          <w:bookmarkEnd w:id="175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 (или)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концентратов из свежих фруктов и овощей</w:t>
            </w:r>
          </w:p>
          <w:bookmarkEnd w:id="176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КРС, МРС, лошадей, птиц и свиней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с/х продукции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оптово-распределительных центров по хранению и реализации 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ОДЕЖДА И АКСЕССУАРЫ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одежда и аксессуары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вязаных и трикотажных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или трикотажных изделий и прочих готовых изделий, таких как: пуловеры, свитера, кардиганы, вязаные кофты, жилеты и подобные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 для мужчин, женщин и детей: пальто, костюмов, жакетов, брюк, юбок, шляп и шапок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верхней одежды, изготовленных из тканых, вязаных или трикотажных тканей, не тканых, за исключением верхней одежды из кожи</w:t>
            </w:r>
          </w:p>
          <w:bookmarkEnd w:id="177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 и ночного белья из тканых, вязаных или трикотажных тканей, кружев для женщин и детей: рубашек, футболок, кальсонов, шорт, пижам, ночных сорочек, платьев, блуз, нижних юбок, комбинаций, бюстгальтеров, корсетов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чулочных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чулочных изделий, включая носки, трико и колготки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текстильных и кожаных изделий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хлопчатобумажной ткани, включая смешанную, искусственную или синтетическую пряжу (полипропилен)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тканых материалов, таких как синель, махровая ткань, марля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шерстяной ткани, включая смешанную, искусственную или синтетическую пряжу (полипропилен)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шелковой ткани, включая смешанную, искусственную или синтетическую пряжу (полипропилен)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льна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тканей, например из китайской крапивы, джута, лыка и специальной пряжи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стекловолокна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карбонидных и арамидных ниток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меха ткацким способом</w:t>
            </w:r>
          </w:p>
          <w:bookmarkEnd w:id="178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и принадлежности к ней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обуви из любых материалов любыми способами, включая формовку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кожаных и резиновых частей обуви: наружных и внутренних частей, подошв, каблуков</w:t>
            </w:r>
          </w:p>
          <w:bookmarkEnd w:id="17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ИЗДЕЛИЯ ДЛЯ ДОМА И ОФИСА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поверхностно-активных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бумаги, салфеток покрытых или пропитанных моющими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глицерина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мыла, за исключением косметического мыла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поверхностно-активных препаратов: стиральных порошков в твердой или жидкой форме и прочих моющих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препаратов для мытья посуды, ароматизирующих и смягчающих средств для добавления при стирке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очищающих и полирующих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освежителей воздуха, искусственного воска, средств по уходу за кожаными изделиями, полиролей для мебели и деревянных поверхностей, полиролей для стеклянной и металлической поверхностей, чистящих паст и порошков, включая салфетки, покрытые или пропитанные подобными средствами</w:t>
            </w:r>
          </w:p>
          <w:bookmarkEnd w:id="180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покрытий, включающих ковры, паласы и половики, напольные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войлочных покрытий</w:t>
            </w:r>
          </w:p>
          <w:bookmarkEnd w:id="181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 иные изделия для дома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любых текстильных материалов, включая вязаные или трикотажные ткани: шерстяных одеял, включая пледы, постельного, столового, туалетного или кухонного белья, стеганых, пуховых одеял, пуфиков, подушек, спальных мешков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предметов меблировки: штор, занавесок, постельных покрывал, кухонных полотенец, тряпок для мытья посуды</w:t>
            </w:r>
          </w:p>
          <w:bookmarkEnd w:id="1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трикотажного полотна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переработка вязаных или трикотажных тканей: ворсистых, сетчатых и тюлевых тканей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изделия хозяйственной принадлежности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изделий для упаковки товаров: пластиковых пакетов, мешков, емкостей, коробок, ящиков, бутылей, бутылок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мебельной фурнитуры, офисных или школьных принадлежностей, предметов одежды (пуговицы, молнии), кухонных и туалетных принадлежностей, скатертей,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пластиковых головных уборов (каски) и прочие изделия из пластика</w:t>
            </w:r>
          </w:p>
          <w:bookmarkEnd w:id="18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бутылок, емкостей из стекла или хрусталя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стаканов, фужеров, рюмок, бокалов, чашек, бытовых изделий из стекла или хрусталя</w:t>
            </w:r>
          </w:p>
          <w:bookmarkEnd w:id="184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стульев, мебели для 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офисов, студий, гостиниц, ресторанов и общественных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театров, кинотеатров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скамей, табуретов и прочих лабораторных сидений</w:t>
            </w:r>
          </w:p>
          <w:bookmarkEnd w:id="1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диванов, диван-кроватей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садовых стульев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 для спальни, зала,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тумб для швейных машин, телевизоров</w:t>
            </w:r>
          </w:p>
          <w:bookmarkEnd w:id="186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мебели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древесно-стружечных плит с ориентированным расположением стружки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древесноволокнистых плит средней плотности и прочих древесноволокнистых материалов.</w:t>
            </w:r>
          </w:p>
          <w:bookmarkEnd w:id="187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матрасов: матрасов с пружинами или набитых; матрасов, содержащих материалы, поддерживающие упругость; не обтянутых резиновых или пластиковых матрасов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подставок для матрасов</w:t>
            </w:r>
          </w:p>
          <w:bookmarkEnd w:id="188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измерения механических величин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контроля температуры для отопительных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стеклянных и биметаллических термометров для измерения температуры жидкостей (за исключением медицинских)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измерителей (например, водомеров, газомеров, счетчиков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водомеров и счетных устройств Производство детекторов движения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бытовых электроприборов: электрических водонагревателей, переносных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электрообогревателей, электропечей, электронагревателей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элементов: элементов батареи, содержащих диоксид марганца, ртути, серебра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электроаккумуляторов, включая запасные части к ним, такие как разделители, корпуса, колпаки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свинцово-кислотных батарей Производство никелекадмиевых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никелеметаллогидридных батарей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литиевых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сухих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с жидким электролитом</w:t>
            </w:r>
          </w:p>
          <w:bookmarkEnd w:id="191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ламп (например, карбидных, электрических, газовых, газолиновых)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потолочных осветительных приборов Производство люстр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настольных ламп (в т.ч. осветительных приборов)</w:t>
            </w:r>
          </w:p>
          <w:bookmarkEnd w:id="19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СТРОИТЕЛЬНЫЕ МАТЕРИАЛЫ 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изделий: пластиковых дверей, окон, рам, ставней, жалюзей, направляющих планок, емкостей, пластиковых покрытий, облицовок для стен и потолков в виде рулонов, плиток, пластин или прочих форм, напольных покрытий, пластиковых предметов гигиены, таких как ванны, душевые кабины, раковины, унитазы, водосливные бачки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эластичных покрытий, таких как винил, линолеум</w:t>
            </w:r>
          </w:p>
          <w:bookmarkEnd w:id="19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полипропилена и полистирола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эмалей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красящих веществ и колеров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эмалей, лаков, покрывающих составов и подобных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шпатлевки и подобных препаратов для выравнивания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красок Производство типографской краски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растворителей, готовых растворителей красок и лаков</w:t>
            </w:r>
          </w:p>
          <w:bookmarkEnd w:id="1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клеев и готовых клеящих составов, включая резиновый клей и готовые клеящие составы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дверей, окон и рам, ставен и ворот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материалы за исключением цемента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гипса строительного (гипс кальцинированный или сульфат кальция)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штукатурки</w:t>
            </w:r>
          </w:p>
          <w:bookmarkEnd w:id="19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ИНОЕ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удобрений: азотных или азотосодержащих,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фосфорных или калийных удобрений; мочевины, природных фосфатов и природных калийных солей из сырой нефти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инсектицидов/средств от насекомых, родентицидов, фунгицидов, гербицидов, акарицидов, молюстицидов, биоцидов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продуктов, регулирующих рост растений Производство дезинфицирующих средств (для сельскохозяйственных целей и прочего использования) Производство прочих агрохимических продуктов, не включенных в другие категории</w:t>
            </w:r>
          </w:p>
          <w:bookmarkEnd w:id="197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бумажные изделия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 бытового 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гигиенического назначения</w:t>
            </w:r>
          </w:p>
          <w:bookmarkEnd w:id="1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 продукции для использования в целях личной гигиены и набивки из целлюлозной ваты: бумажных салфеток, носовых платков, полотенец, салфеток, туалетной бумаги, гигиенических полотенец и тампонов, детских пеленок и подгузников, бумажных стаканчиков, тарелок и подносов, картонной и бумажной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материалов для набивки и набивных гигиенических полотенец, тампонов</w:t>
            </w:r>
          </w:p>
          <w:bookmarkEnd w:id="199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заклепок и подобной продукции без резьбы Производство изделий, изготавливаемых на винторезном станке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болтов, винтов, гаек, муфт и прочей продукции с резьбой</w:t>
            </w:r>
          </w:p>
          <w:bookmarkEnd w:id="20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консервных банок для пищевых продуктов, туб, коробок, ящиков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крышек и других изделий для укупоривания</w:t>
            </w:r>
          </w:p>
          <w:bookmarkEnd w:id="201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электропроводки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проводов и кабелей с токоведущими жилами из алюминия и меди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Велосипеды, коляски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велосипедов и инвалидных колясок/кресел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велосипедов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велосипедов со вспомогательным мотором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колесных игрушек, предназначенных для катания на них, включая пластиковые велосипеды и трехколесные велосипеды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инвалидных колясок с мотором или без Производство комплектующих и аксессуаров для инвалидных колясок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детских колясок</w:t>
            </w:r>
          </w:p>
          <w:bookmarkEnd w:id="202"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товарные позиции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и промышленных текстильных изделий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сжатых тканей, включая ткани с нетканой липкой основой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пропитанных, окрашенных, прорезиненных и покрытых пластиком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металлизированной пряжи, резиновых нитей и текстильных веревок, текстильной пряжи или пропитанных, окрашенных, прорезиненных и покрытых пластиком шнуров Производство резиновой ткани из высокопрочного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плащевой ткани, ткани для пожарных рукавов/шлангов, сетчатой ткани, эластичной одежды</w:t>
            </w:r>
          </w:p>
          <w:bookmarkEnd w:id="203"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других видах жилья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студенческих и школьных общежитий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учреждений дошкольного,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*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(гостиницы, санатории, отели класса люкс, мотели)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жилья на выходные и прочие периоды краткосрочного проживания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(детские или прочие дома отдыха, квартиры и бунгало для приезжих, коттеджи и домики без предоставления услуг по уборке или приготовлению пищи, молодежные туристские лагеря, горные турбазы и т.п.)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(кемпинги, трейлерные парки, развлекательные городки, охотничьи или рыболовные угодья, помещения и принадлежности для автомобильного отдыха)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санаторно-курортных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складирование**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Складское хозяйство и вспомогательная транспортная деятельность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транспортных транзитных терминалов, сухих портов, складских помещений</w:t>
            </w:r>
          </w:p>
        </w:tc>
      </w:tr>
    </w:tbl>
    <w:bookmarkStart w:name="z29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Финансируются проекты в сфере туризма, реализуемые на побережье озера Алаколь (ВКО,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Туркескан и Актау, в Имантау-Шалкарской куротной зоне (СКО), в Алматинском горном кластере (Талгарский, Енбекшиказахский, Уйгурский, Райымбекский, Карасайский, Нарынкольский районы Алматинской области)</w:t>
      </w:r>
    </w:p>
    <w:bookmarkEnd w:id="204"/>
    <w:bookmarkStart w:name="z29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**Приграничные с Китайской Народной Республикой и Республикой Узбекистан территории Республики Казахстан 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