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ecfd" w14:textId="f72e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республиканского имущества в оплату акций акционерного общества "Республиканский центр "Казимпэкс"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2019 года № 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оплату акций акционерного общества "Республиканский центр "Казимпэкс" республиканское имущество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Комитетом национальной безопасности Республики Казахстан (по согласованию)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2019 года № 22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Республиканское имущество, передаваемое в оплату акций акционерного общества "Республиканский центр "Казимпэкс"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8251"/>
        <w:gridCol w:w="336"/>
        <w:gridCol w:w="1455"/>
        <w:gridCol w:w="1550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Местонахождение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Здания и сооружения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гостиницы "Аққу" с земельным участком площадью 0,3119 га (кадастровый номер: 21:319:026:191; 21:319:026:191:22)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Теплотрасса гостиницы "Аққу"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Прочее имущество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Активный микшерный пульт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Аквариум с рыбками, на подставке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приготовления шаурмы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чая 35 литров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Атаманки в полоску с подушкой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Атлетический комплекс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Беговая дорожка с электромагнитной системой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схема логических элементов (АВР)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Беспроводная конференц-система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Бизнес-ноутбук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Блендер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цветов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Видеонаблюдение (цифровое видео)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тепловая WD-200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Вывеска "Акку" с неоновыми подсветками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Гардероб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Гастроемкости поликарбонат высокие с крышкой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Глубинный дренажный насос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Гриль электрический серии JB-600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Дверной блок 2255/1767/250 мм (дверное полотно под витраж, обрамленная порема в форме пилястр)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Дверной блок глухой (филенчатый) 2200/900/80 мм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 проема в холле 2700/2500 мм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Декоративная панель с витражом (имитация комода) 3600/1300/120 мм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Диванчик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Дренажный насос ЭЦВ4-25 армен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Жироуловитель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Журнальный стол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Ионизатор воздуха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 гладильный S 160/30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Карточный электронный замок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Ковер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Ковролан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Козырек для бара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Колонки (мониторы сценические)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Комод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штор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Конференц-стол 1691 NB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Кресло-качалка (бежевое)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Кухонный гарнитур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массажная+валик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Лайт-бокс светящийся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Лаконаливной витраж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прикроватная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Ларь-витрина низкотемпературный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Ледогенератор кубикового льда, залив ZB-15A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Лестница-стремянка 10 метров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Лоток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Люстра 36-рожковая, хрустальная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Мангал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Мармит 1/1+электронагреватель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стиральная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Машинка для обуви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 офисная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Мембранный расширительный бак "MAXIVAREM L"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Микрофоны беспроводные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Микрофоны проводные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Миксер планетарный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Мини-АТС КХ-ТDА 100 RU-1 с блоком КХ-ТDА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Мини-бар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Моноблок "ASUS ET 2012EUTC-B004C.Pentium G630"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Морозильная камера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Морозильник "Атлант ММ 184-74"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Моющий пылесос "1.100-117.0 Puzzi Edition EU"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Мульти-фитнес-центр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(принтер+ксерокс+сканер+факс)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Мягкая мебель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 "Юра"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погружной высокого давления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циркуляционный "TOP-S50/15 DM PN6/10"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Охладитель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Парогенератор "HARVIA"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Пароконвектомат "ПКА 6-1/1 ВМ"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Пароконвекционная печь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микроволновая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Плита электрическая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Поднос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"Posifleks Aura PP6800L-B"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"НР LJ 1020"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Приставка-тумба подкатная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LCD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Р4 2,4/512+Mouse.Key.Rad multimedia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Процессор HP Pro3500 MT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Пуфики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Пылесос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Радиотелефон DECT PANASONIK KX TG 5521 CAB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Сейф-шкаф 204 SТ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теплоснабжения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Системный блок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Слайсер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Соковыжималка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Спальный гарнитур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Стирально-отжимная пусконаладочная промышленная машина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бильярдный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тенниса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туалетный+зеркало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угловой, деревянный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журнальный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косметический с зеркалом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складной для багажа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Стол-тележка сервирочный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Сушильный барабан ЕМЕ-35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Тележка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для измерения давления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Тренажер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воздуха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привод со сменным механизмом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"Panasonic KX FP 218"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Фанкойл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для бара 5-ступенчатая система обратного осмоса в металле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Фотокамера "Canon Power Sho S 5IS"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 для мороженого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Хлеборезка (слайсер)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Холодильный шкаф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Швейная машина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Шезлонг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баллона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посуды в банкетный зал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Шкаф-стеллаж для документов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холодильный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Шлагбаум автоматический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для видеопроектора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аппарат для чистки обуви с щеткой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Электромясорубка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Электрорегулятор температуры на горячее водоснабжение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Элептический тренажер с магнитной системой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Электродвигатель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Ящик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Двухспальные пододеяльники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Наволочки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Полотенце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Полотенце для рук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Скатерть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Халат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Дырокол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Калькулятор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 "Жеруик"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Гриль Барбекю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Дуршлаг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 (алюминиевый) 15 литров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льда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Кофеварка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Кофемолка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для рыбы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Лоток от духовки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 для ножей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Мантоварка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Мармит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Миксер Ф4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Мини-плита НР-2015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для мяса ПИК №3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Нарзанник (открывалка)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Половник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для казана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ведра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вина, посуда шведского стола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шампанского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сталь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чугунная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расклада 2-х блюд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Просеиватель для муки из нержавейки, неглубокий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Разливная ложка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Режущие пластины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Рисоварка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Салфетница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Самовар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Сотейник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Скалка металлическая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 приборы рыбные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Табак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Термос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Толкушка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Тостаган для подлива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Тостер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Точилка для ножей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Туздык для подлива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коктейльный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тефлоновая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для выпечки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Фуршетная подставка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 электрический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Чайник эмалированный 3 литра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Чугунок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Шпатель сервисный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Штопор для открывания бутылок, ручной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Щипцы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Гигиенический набор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Мыло туалетное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гигиенический для полости рта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Шампунь для волос, в одноразовой упаковке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Банты для стульев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Вафельное полотенце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Куртка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Салфетки льняные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ложка чайная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чашка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Одноразовые вилки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Одноразовые ланчбоксы 3-секционные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ложка столовая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Одноразовые ножи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 для компьютера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Матрасник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Наматрасники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Одеяло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Пододеяльник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банное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Постельное белье из хлопка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Шелковые одеяла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Аскасык для раздачи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Астабак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Блюдо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Блюдца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Бокал для вина 0,210 мл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Бульонница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 для фруктов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для льда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для шампанского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эмалированное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Вилка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Горка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Горшок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Графин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Джигер (для зубочисток)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 разделочная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Икорница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для консервирования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для салфеток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Конфетница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Кофейник 300 мл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Кофейное блюдце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Креманка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Кружка пивная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Манжетница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Молочник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для специй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бара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коктейля (шейкер)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кумыса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пивных бокалов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столовых приборов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десертный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для карвита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для рыбы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закусочный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 зубчатый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столовый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Овальное блюдо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Пепельница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Пиала "Офелия"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Подсалфетник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Подсвечник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вина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соусницу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Подтарельник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 антискользкий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Розеточка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Рюмка для коньяка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Рюмки для водки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Салатник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Салатница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Сервиз чайно-столовый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Сливочник с блюдцем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Соусник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Стаканы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Столовая ложка из нержавеющей стали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Супница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Суповая чашка 0,3 литра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Табак-блюдо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Тарелка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Фарфоровая чашка с блюдцем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Фруктовница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Фужер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Чайная ложка из нержавеющей стали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Чайная пара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Чайное блюдце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Чаша для шампанского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Чашка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"Жане"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Этажерка для фруктов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Этажерка трехъярусная, стеклокерамика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Костяной фарфор высшего сорта набор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Костяной фарфор высшего сорта пиала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Костяной фарфор высшего сорта тарелка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Блюдо металлическое-лодочка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 бронзовое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 металлическое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 хрустальное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металлическая на колесиках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Гладильная доска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Киевница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Ковровое покрытие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1 060,55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штор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Кувшин деревянный желтый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Ложка для обуви с логотипом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Люстра хрустальная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Рулонные шторы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Художественные картины и фото города Астаны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Батарейка щелочная (алкалиновая),тип С, напряжение 1,5 Вт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Углошлифовальная машина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ВЭУ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Галогенная лампа накаливания, энергосберегающая лампа,тип цоколя Е-27, мощность 60 Вт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Гардеробная штанга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Гладильная система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Горшок напольный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 искусственное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жидкого мыла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освежителей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полотенец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Дорожка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Дорожка ковровая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Дорожный знак "Проезд запрещен"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разделочная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Ель искусственная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белья 50 литров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 из нержавейки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информационный надверный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информационный напольный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Номерки 10*6см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Коврик FRIEDOLA 71473 130 см/15 резиновый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пог. 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Ковчег сервисный (инжди)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Кокотница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Кокошник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Колокольчик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женский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поварской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газовых ключей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Канделябр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мусора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хлеба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овощей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теннисных мячей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 изолирующий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Кувшин 1,3 литра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массажная с вырезом для лица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Лампы энергосберегающие 9-11 Вт холодного цвета (софиты)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для баночек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для чая в пакетиках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Мыльница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Надверный знак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Немой слуга SJ 04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Номерок настольный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Отвертки-индикаторы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Открывалка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Партфлекс (ограничитель)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Передник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для бильярда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Пиала для чая, 250 мл, керамическая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Плечики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Поднос для рыбы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вазы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чемоданов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 спортивное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Рулетка 5 метров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Светящийся элемент "Олень"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Селедочница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Скатерти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 пластиковый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одежда для поваров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для флага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кухонный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Столешница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деревянный складной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Сувениры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Табличка (гравировка логотипа организации)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Табличка (размер 8,5*6,5) "Не курить" вертикальная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Табличка надверная 15*15см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Табличка настенная 32*17см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Трос сантехнический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Республики Казахстан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Халат-накидка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Хомуты 120 мм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вне сауны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для одежды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Чехол на стул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Шамшитовый прямоугольник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Швабра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сувениров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Штопор официанта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Шторка для ванной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Щетка пластиковая с ручкой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(банкетный зал)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(бильярдный зал)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Дерево Сакура, красное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Монстера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Гибкий шланг для душа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Гофра для раковин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Клей для твердых материалов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отверток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пассатиж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Смеситель для мойки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Брюки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Китель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 мужской зимний, для технического персонала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 мужской летний, для технического персонала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Полуботинки мужские летние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Спецодежда для поваров (мужская), халат, брюки белого и голубого цветов, хлопок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Спецодежда кухонных работников (женская), куртка, брюки, колпак, фартук белого и голубого цветов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Спецодежда поваров (женская), куртка, брюки, колпак, фартук белого и голубого цветов, хлопок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Спецодежда посудомойщиц и технического персонала (женская), куртка, брюки белого и голубого цветов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на бильярд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Чехол на ротанговую мебель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Шторка для щита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для сувенирного шкафа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Маты кожаные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гантелей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гантелей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Арматура для смывного бочка (нижняя подводка)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Гайка металлическая D 20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Лампы 30 Вт Е-14 для софитов, грибообразные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Лампы 40 Вт ЛБ-36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Лестница-стремянка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 М-400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Аптечка медицинская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Кабель марка ВВГнг, 3*1,5 мм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люминесцентная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Лампа энергосберегающая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Лампы 20 Вт ЛБ-18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Разъем штекерный 380-440 Вт, номинальный ток 16 А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Светодиодные лампы с радиатором 9-11 Вт, Е 27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Тестовая телефонная трубка с разъемом АВН ТС 19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Трассировщик кабеля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Удлинитель 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мультиметр Му-64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Электросамовар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Электросковорода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Электровафельница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Астана, район Сарыарка, улица Бұқарбай батыра, здание 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