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e4c8" w14:textId="a4de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административной границы города Усть-Каменогорска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2019 года № 46.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Земельного кодекса Республики Казахстан от 20 июня 2003 года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решением Восточно-Казахстанского областного маслихата от 6 октября 2017 года № 14/168-VI и постановлением Восточно-Казахстанского областного акимата от 28 сентября 2017 года № 248 "О внесении на согласование в Правительство Республики Казахстан предложения об изменении административных границ города Усть-Каменогорска, Глубоковского района Восточно-Казахстанской области" об изменении административной границы города Усть-Каменогорска путем включения в черту города Усть-Каменогорска части земель Глубоковского района общей площадью 94,8173 гектара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 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февраля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 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части земель Глубоковского района Восточно-Казахстанской области, включаемых в черту города Усть-Каменогорска 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"/>
        <w:gridCol w:w="466"/>
        <w:gridCol w:w="2615"/>
        <w:gridCol w:w="2615"/>
        <w:gridCol w:w="3702"/>
        <w:gridCol w:w="261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земель, включаемых в черту города Усть-Каменогорска (гектар)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 зяйственного назначения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94,8173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18,9429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8,513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земель: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