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0ff89" w14:textId="1d0ff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11 марта 2014 года № 209 "Об утверждении Правил выдачи разрешений на неоднократное пересечение Государственной границы Республики Казахстан казахстанскими судами для ведения промысловой деятельности в территориальных водах (море), внутренних водах и на континентальном шельфе, пространственные и временные пределы действия разрешений, а также Правил осуществления контроля за указанными судами"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февраля 2019 года № 50.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марта 2014 года № 209 "Об утверждении Правил выдачи разрешений на неоднократное пересечение Государственной границы Республики Казахстан казахстанскими судами для ведения промысловой деятельности в территориальных водах (море), внутренних водах и на континентальном шельфе, пространственные и временные пределы действия разрешений, а также Правил осуществления контроля за указанными судами" (САПП Республики Казахстан, 2014 г., № 18-19, ст. 142),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разрешений на неоднократное пересечение Государственной границы Республики Казахстан казахстанскими судами для ведения промысловой деятельности в территориальных водах (море), внутренних водах и на континентальном шельфе, пространственные и временные пределы действия разрешений, утвержденные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контроля за казахстанскими судами, ведущими промысловую деятельность в территориальных водах (море), внутренних водах и на континентальном шельфе Республики Казахстан, утвержденных указанным постановлением: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проверка документов, указанных в пунктах 3 и 10 Правил выдачи разрешений на неоднократное пересечение Государственной границы Республики Казахстан казахстанскими судами для ведения промысловой деятельности в территориальных водах (море), внутренних водах и над континентальным шельфом, пространственные и временные пределы действия разрешений, утвержденных Правительством Республики Казахстан (далее – Правила выдачи разрешений);";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"До прибытия на казахстанское судно должностных лиц Пограничной службы капитан (владелец) казахстанского судна обеспечивает убытие посторонних лиц с казахстанского судна, организует сбор сведений, по результатам которого составляет отчет о наличии на казахстанском судне продуктов (объектов) промысла, грузов и товаров и их перегрузке на другие суда по форме согласно приложению 1 к Правилам."; 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По прибытии на казахстанское судно должностные лица Пограничной службы организуют наблюдение за казахстанским судном и его осмотр. Капитан (владелец) казахстанского судна представляет должностным лицам Пограничной службы разрешение, отчет согласно приложению 2 к Правилам (далее – отчет), документы, удостоверяющие личность членов экипажа казахстанского судна, и судовую роль, заверенную командиром воинской части Пограничной службы.";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При выявлении в ходе контроля казахстанского судна, осуществляющего морской промысел, фактов искажения информации, указанной в пункте 14 Правил выдачи разрешений, а также пункте 11 Правил, Пограничной службой в соответствии с уголовно-процессуальным или административным законодательством Республики Казахстан производятся задержание и препровождение казахстанского судна в ближайший морской порт (пункт базирования), разрешение аннулируется, о чем производится запись в разрешении и судовом журнале.";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1 и 2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Сагинтаев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февраля 2019 года № 50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марта 2014 года № 209 </w:t>
            </w:r>
          </w:p>
        </w:tc>
      </w:tr>
    </w:tbl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 разрешений на неоднократное пересечение Государственной границы Республики Казахстан казахстанскими судами для ведения промысловой деятельности в территориальных водах (море), внутренних водах и на континентальном шельфе, пространственные и временные пределы действия разрешений  </w:t>
      </w:r>
    </w:p>
    <w:bookmarkEnd w:id="12"/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  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выдачи разрешений на неоднократное пересечение Государственной границы Республики Казахстан казахстанскими судами для ведения промысловой деятельности в территориальных водах (море), внутренних водах и на континентальном шельфе, пространственные и временные пределы действия разрешений (далее – Правила) определяют порядок выдачи разрешений на неоднократное пересечение Государственной границы Республики Казахстан казахстанскими судами для ведения промысловой деятельности в территориальных водах (море), внутренних водах и на континентальном шельфе Республики Казахстан (далее – разрешения), пространственные и временные пределы их действия. 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Настоящие Правила распространяются на казахстанские суда, осуществляющие промысловую деятельность, целью которой является доставка продуктов (объектов) промысла для реализации или производства рыбной и иной продукции на территории Республики Казахстан без перегрузки продуктов (объектов) промысла на иностранные суда, а также на казахстанские суда, в отношении которых осуществлен пограничный контроль (далее – казахстанские суда). </w:t>
      </w:r>
    </w:p>
    <w:bookmarkEnd w:id="15"/>
    <w:bookmarkStart w:name="z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выдачи разрешений 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получения разрешений юридическое лицо или индивидуальный предприниматель (далее – инициатор) представляют в электронном формате через веб-портал "электронного правительства" (далее – портал) в Пограничную службу Комитета национальной безопасности Республики Казахстан (далее – Пограничная служба) следующие документы: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о выдаче разрешения (далее – заявление) по форме, согласно приложению 1 к Правилам, с приложением к нему судовой роли, составленной капитаном (владельцем) казахстанского судна;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свидетельства о праве собственности на казахстанское судно или копию договора аренды казахстанского судна (для морских судов);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копию свидетельства о праве плавания под Государственным флагом Республики Казахстан (для морских судов);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копию разрешения на пользование животным миром;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копии разрешений на работу для иностранцев и лиц без гражданства;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копию судового свидетельства (для судов, зарегистрированных в Государственном судовом реестре Республики Казахстан).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рассмотрения заявления и выдачи Пограничной службой через портал разрешения по форме, согласно приложению 2 к Правилам, составляет не более пятнадцати рабочих дней с момента внесения заявления инициатором.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Основаниями для отказа в выдаче разрешения являются: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представление документов, указанных в пункте 3 Правил, не в полном объеме, либо наличие в них недостоверной или неполной информации;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отсутствие необходимости в неоднократном пересечении Государственной границы Республики Казахстан казахстанским судном при ведении промысловой деятельности, если указанный в заявлении район (районы) промысла находится в пределах территориальных вод (моря), внутренних вод Республики Казахстан.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наличии оснований, указанных в пункте 5 Правил, Пограничная служба в течение двух рабочих дней оформляет письменный мотивированный отказ по форме согласно приложению 3 к Правилам.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представление заявления инициаторами осуществляется после устранения замечаний.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Разрешение выдается на срок действия разрешения на пользование животным миром, но не может превышать срока действия документов, указанных в подпунктах 2) и 5) пункта 3 Правил. 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Разрешение действует в пределах района (районов) промысла, указанного (ых) в разрешении.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Выданное разрешение находится у капитана (владельца) казахстанского судна во время ведения промысла в течение всего срока его действия. 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необходимости замены членов экипажа казахстанского судна, укомплектованного только гражданами Республики Казахстан, инициатор представляет через портал в Пограничную службу заявление о замене членов экипажа казахстанского судна, ранее получившего разрешение (далее – заявление о замене), по форме согласно приложению 4 к Правилам.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необходимости замены членов экипажа казахстанского судна, укомплектованного иностранцами и лицами без гражданства, инициатор представляет через портал в Пограничную службу заявление о замене по форме, согласно приложению 5 к Правилам, с указанием причины замены.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заявлению о замене прилагаются следующие документы: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новая судовая роль; 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копии разрешений на работу для иностранца и лица без гражданства; 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необходимости копия визы, выданной иностранцу гражданину и лицу без гражданства.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Срок рассмотрения Пограничной службой заявления о замене и информирования инициатора о принятом решении через портал составляет не более трех рабочих дней с момента внесения заявления о замене инициатором.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продления или получения повторного разрешения на пользование животным миром, инициатор через портал подает в Пограничную службу заявление по форме, согласно приложению 1 к Правилам, с приложением к нему копии разрешения на пользование животным миром.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Пограничной службой заявления и информирования инициатора о принятом решении через портал составляет не более трех рабочих дней с момента внесения заявления инициатором.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положительного решения Пограничной службой вносится изменение о продлении срока действия непосредственно в ранее выданное разрешение.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отказе в продлении разрешения Пограничная служба дает письменный мотивированный отказ по форме согласно приложению 3 к Правилам.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утраты разрешения инициатор обращается через портал в Пограничную службу с заявлением по форме, согласно приложению 1 к Правилам, о выдаче нового разрешения с указанием обстоятельств утраты разрешения.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нового разрешения осуществляется в порядке, установленном пунктами 3-5 Правил.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Действие разрешения приостанавливается в случаях: 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неисправности технического средства контроля информации о местоположении казахстанского судна;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выявления несоответствия данных, указанных капитаном (владельцем) казахстанского судна в отчете, данным, полученным в результате досмотра казахстанского судна перед его выходом из порта.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Действие разрешения возобновляется после устранения причин, явившихся основанием для его приостановления.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Должностное лицо Пограничной службы, выявившее случаи, предусмотренные пунктом 14 Правил, делает в разрешении отметку о приостановлении (возобновлении) действия разрешения с указанием причины приостановления.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Пограничной службой инициатору направляется уведомление о приостановлении (возобновлении) действия разрешения по форме согласно приложению 6 к Правилам.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выдачи разрешений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неоднократное пересечение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границы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казахстанскими судами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ведения промысловой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в территориальных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водах (море), внутренних водах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на континентальном шельфе,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пространственные и временные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пределы действия разрешений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63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о выдаче (продлении) разрешения на неоднократное пересечение Государственной границы Республики Казахстан 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Кому ______________________________________________________________ (наименование воинской части Пограничной службы)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От кого 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(полное наименование юридического лица с указанием его юридического адреса или Ф.И.О. индивидуального предпринимателя, его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Прошу рассмотреть заявление на получение (продление) разрешения на неоднократное пересечение Государственной границы Республики Казахстан в районе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(указывается рыбопромысловый район) без перегрузки продуктов (объектов) промысла на иностранные суда, а также на казахстанские суда, в отношении которых осуществлен пограничный контроль, в случае ведения промысловой деятельности, целью которой является доставка продуктов (объектов) промысла для реализации или производства рыбной и иной продукции на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Сведения о судах, заявленных для получения разрешения на неоднократное пересечение Государственной границы Республики Казахстан, приведены на ______ листах. __________________________________________________________________ 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(подпись руководителя юридического лица или индивидуального предпринимателя)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"___" _________ 20__ года.</w:t>
      </w:r>
    </w:p>
    <w:bookmarkEnd w:id="53"/>
    <w:bookmarkStart w:name="z72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к заявлению о казахстанском судне, заявленном для получения разрешения на неоднократное пересечение Государственной границы Республики Казахстан</w:t>
      </w:r>
    </w:p>
    <w:bookmarkEnd w:id="54"/>
    <w:bookmarkStart w:name="z7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судна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Тип судна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Бортовой номер судна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Морской порт (пункт базирования) регистрации судна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Сведения о регистрации судна в реестрах судов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Номер, место, дата получения разрешения на пользование животным миром и сроки его действия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Наименование юридического лица, его юридический адрес или фамилия, имя, отчество индивидуального предпринимателя, его адрес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Наименование и адрес собственника судна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Наименование и адрес владельца квот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Фамилия, имя, отчество капитана (владельца) судна, его адрес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Тип технических средств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Район (ы) ведения промысловой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Предполагаемые координаты и сроки пересечения Государственной границы Республики Казахстан при следовании судна в район промысла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Морской порт (пункт базирования) Республики Казахстан выхода судна в район промысла и захода для доставки и выгрузки продуктов (объектов) промысла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(подпись руководителя юридического лица или индивидуального предпринимателя)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"___" _________ 20__ года.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выдачи разрешений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неоднократное пересечение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границы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казахстанскими судами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ведения промысловой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в территориальных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водах (море), внутренних водах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на континентальном шельфе,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пространственные и временные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пределы действия разрешений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100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Серия ______ №___________ </w:t>
      </w:r>
    </w:p>
    <w:bookmarkEnd w:id="56"/>
    <w:bookmarkStart w:name="z101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Разрешение на неоднократное пересечение Государственной границы Республики Казахстан </w:t>
      </w:r>
    </w:p>
    <w:bookmarkEnd w:id="57"/>
    <w:bookmarkStart w:name="z10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Наименование юридического лица, его юридический адрес или фамилия, имя, отчество индивидуального предпринимателя, его адрес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Наименование и адрес собственника судна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Наименование судна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Тип судна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Бортовой номер судна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Морской порт (пункт базирования) регистрации судна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Фамилия, имя, отчество капитана судна, его адрес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Тип технических средств контроля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Сведения о регистрации судна в реестрах судов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Срок действия разрешения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Район (ы) морского промысла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Перечень морских портов (пунктов базирования) Республики Казахстан для захода и выгрузки продуктов (объектов) морского промысла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(подпись командира воинской части Пограничной службы)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"___" _________ 20__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Обратная сторона листа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Особые отметки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Дата приостановления разрешения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Причины приостановления разрешения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Дата возобновления разрешения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Отметка об аннулировании разрешения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Дата аннулирования разрешения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Причины аннулирования разрешения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Отметки воинской части Пограничной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выдачи разрешений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неоднократное пересечение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границы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казахстанскими судами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ведения промысловой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в территориальных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водах (море), внутренних водах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на континентальном шельфе,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пространственные и временные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пределы действия разрешений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1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об отказе в выдаче (продлении) разрешения на неоднократное пересечение Государственной границы Республики Казахстан</w:t>
      </w:r>
    </w:p>
    <w:bookmarkEnd w:id="59"/>
    <w:bookmarkStart w:name="z14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юридического лица, его юридический адрес или фамилия, имя, отчество индивидуального предпринимателя, его адрес</w:t>
      </w:r>
    </w:p>
    <w:bookmarkEnd w:id="60"/>
    <w:bookmarkStart w:name="z14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bookmarkEnd w:id="61"/>
    <w:bookmarkStart w:name="z14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Наименование и адрес владельца судна ___________________________</w:t>
      </w:r>
    </w:p>
    <w:bookmarkEnd w:id="62"/>
    <w:bookmarkStart w:name="z14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Наименование судна ___________________________________________</w:t>
      </w:r>
    </w:p>
    <w:bookmarkEnd w:id="63"/>
    <w:bookmarkStart w:name="z14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Тип судна _____________________________________________________</w:t>
      </w:r>
    </w:p>
    <w:bookmarkEnd w:id="64"/>
    <w:bookmarkStart w:name="z14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Бортовой номер судна __________________________________________</w:t>
      </w:r>
    </w:p>
    <w:bookmarkEnd w:id="65"/>
    <w:bookmarkStart w:name="z14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Морской порт (пункт базирования) регистрации судна _______________</w:t>
      </w:r>
    </w:p>
    <w:bookmarkEnd w:id="66"/>
    <w:bookmarkStart w:name="z14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Фамилия, имя, отчество капитана судна, его адрес __________________</w:t>
      </w:r>
    </w:p>
    <w:bookmarkEnd w:id="67"/>
    <w:bookmarkStart w:name="z15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Причина отказа в выдаче (продлении) разрешения на неоднократное пересечение Государственной границы Республики Казахстан</w:t>
      </w:r>
    </w:p>
    <w:bookmarkEnd w:id="68"/>
    <w:bookmarkStart w:name="z15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69"/>
    <w:bookmarkStart w:name="z15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 командира воинской части Пограничной службы)</w:t>
      </w:r>
    </w:p>
    <w:bookmarkEnd w:id="70"/>
    <w:bookmarkStart w:name="z15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20__ года.</w:t>
      </w:r>
    </w:p>
    <w:bookmarkEnd w:id="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выдачи разрешений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неоднократное пересечение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границы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казахстанскими судами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ведения промысловой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в территориальных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водах (море), внутренних водах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на континентальном шельфе,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пространственные и временные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пределы действия разрешений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6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о замене членов экипажа казахстанского судна, получившего разрешение на неоднократное пересечение Государственной границы Республики Казахстан</w:t>
      </w:r>
    </w:p>
    <w:bookmarkEnd w:id="72"/>
    <w:bookmarkStart w:name="z15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Кому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(наименование воинской части Пограничной службы)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От кого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(полное наименование юридического лица с указанием его юридического адреса или Ф.И.О. индивидуального предпринимателя, его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Прошу рассмотреть заявление на замену членов экипажа казахстанского судна, получившего разрешение на неоднократное пересечение Государственной границы Республики Казахстан для ведения промысловой деятельности, серия ____ №:____________, выданное воинской частью _____ "____"___________20 ___года.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Прошу исключить из членов экипажа: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Прошу включить в члены экипажа: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(подпись руководителя юридического лица или индивидуального предпринимателя)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"___" _________ 20__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</w:t>
      </w:r>
    </w:p>
    <w:bookmarkEnd w:id="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выдачи разрешений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неоднократное пересечение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границы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казахстанскими судами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ведения промысловой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в территориальных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водах (море), внутренних водах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на континентальном шельфе,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пространственные и временные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пределы действия разрешений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2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о замене членов экипажа казахстанского судна с иностранными гражданами и лицами без гражданства, получившего разрешение на неоднократное пересечение Государственной границы Республики Казахстан</w:t>
      </w:r>
    </w:p>
    <w:bookmarkEnd w:id="74"/>
    <w:bookmarkStart w:name="z17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Кому ____________________________________________________________ (наименование воинской части Пограничной службы) </w:t>
      </w:r>
    </w:p>
    <w:bookmarkEnd w:id="75"/>
    <w:bookmarkStart w:name="z17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кого __________________________________________________________ (полное наименование юридического лица с указанием его юридического адреса или Ф.И.О. индивидуального предпринимателя, его адрес) </w:t>
      </w:r>
    </w:p>
    <w:bookmarkEnd w:id="76"/>
    <w:bookmarkStart w:name="z17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77"/>
    <w:bookmarkStart w:name="z17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рассмотреть заявление на замену членов экипажа казахстанского судна, получившего разрешение на неоднократное пересечение Государственной границы Республики Казахстан для ведения промысловой деятельности, серия ____ №:___________, выданное воинской частью _______ "____"_____________20_____года.</w:t>
      </w:r>
    </w:p>
    <w:bookmarkEnd w:id="78"/>
    <w:bookmarkStart w:name="z17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исключить из членов экипажа следующих иностранных граждан (лиц без гражданства): ______________________________________________</w:t>
      </w:r>
    </w:p>
    <w:bookmarkEnd w:id="79"/>
    <w:bookmarkStart w:name="z17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включить в члены экипажа: ________________________________</w:t>
      </w:r>
    </w:p>
    <w:bookmarkEnd w:id="80"/>
    <w:bookmarkStart w:name="z17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Причина замены: _______________________________________________</w:t>
      </w:r>
    </w:p>
    <w:bookmarkEnd w:id="81"/>
    <w:bookmarkStart w:name="z18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заявлению о замене членов экипажа казахстанского судна с иностранными гражданами и лицами без гражданства, получившего разрешение на неоднократное пересечение Государственной границы Республики Казахстан, на ______ листах.</w:t>
      </w:r>
    </w:p>
    <w:bookmarkEnd w:id="82"/>
    <w:bookmarkStart w:name="z18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83"/>
    <w:bookmarkStart w:name="z18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 руководителя юридического лица или индивидуального предпринимателя)</w:t>
      </w:r>
    </w:p>
    <w:bookmarkEnd w:id="84"/>
    <w:bookmarkStart w:name="z18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20__ года.</w:t>
      </w:r>
    </w:p>
    <w:bookmarkEnd w:id="85"/>
    <w:bookmarkStart w:name="z18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</w:t>
      </w:r>
    </w:p>
    <w:bookmarkEnd w:id="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выдачи разрешений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неоднократное пересечение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границы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казахстанскими судами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ведения промысловой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в территориальных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водах (море), внутренних водах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на континентальном шельфе,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пространственные и временные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пределы действия разрешений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7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 приостановлении (возобновлении) действия разрешения на неоднократное пересечение Государственной границы Республики Казахстан</w:t>
      </w:r>
    </w:p>
    <w:bookmarkEnd w:id="87"/>
    <w:bookmarkStart w:name="z18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юридического лица, его юридический адрес или фамилия, имя, отчество индивидуального предпринимателя, его адрес</w:t>
      </w:r>
    </w:p>
    <w:bookmarkEnd w:id="88"/>
    <w:bookmarkStart w:name="z18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</w:t>
      </w:r>
    </w:p>
    <w:bookmarkEnd w:id="89"/>
    <w:bookmarkStart w:name="z19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Наименование и адрес владельца судна ___________________________</w:t>
      </w:r>
    </w:p>
    <w:bookmarkEnd w:id="90"/>
    <w:bookmarkStart w:name="z19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Наименование судна ___________________________________________</w:t>
      </w:r>
    </w:p>
    <w:bookmarkEnd w:id="91"/>
    <w:bookmarkStart w:name="z19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Тип судна ___________________________________________________</w:t>
      </w:r>
    </w:p>
    <w:bookmarkEnd w:id="92"/>
    <w:bookmarkStart w:name="z19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Бортовой номер судна __________________________________________</w:t>
      </w:r>
    </w:p>
    <w:bookmarkEnd w:id="93"/>
    <w:bookmarkStart w:name="z19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Морской порт (пункт базирования) регистрации судна ______________</w:t>
      </w:r>
    </w:p>
    <w:bookmarkEnd w:id="94"/>
    <w:bookmarkStart w:name="z19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Фамилия, имя, отчество капитана судна, его адрес _________________</w:t>
      </w:r>
    </w:p>
    <w:bookmarkEnd w:id="95"/>
    <w:bookmarkStart w:name="z19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Причина приостановления (возобновления) разрешения на неоднократное пересечение Государственной границы Республики Казахстан</w:t>
      </w:r>
    </w:p>
    <w:bookmarkEnd w:id="96"/>
    <w:bookmarkStart w:name="z19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</w:t>
      </w:r>
    </w:p>
    <w:bookmarkEnd w:id="97"/>
    <w:bookmarkStart w:name="z19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98"/>
    <w:bookmarkStart w:name="z19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99"/>
    <w:bookmarkStart w:name="z20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 командира воинской части Пограничной службы)</w:t>
      </w:r>
    </w:p>
    <w:bookmarkEnd w:id="100"/>
    <w:bookmarkStart w:name="z20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20__ года.</w:t>
      </w:r>
    </w:p>
    <w:bookmarkEnd w:id="101"/>
    <w:bookmarkStart w:name="z20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bookmarkEnd w:id="1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февраля 2019 года № 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осуществления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контроля за казахстанскими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судами, ведущими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промысловую деятельность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территориальных водах (море),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внутренних водах 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континентальном шельфе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6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Cведения о перегрузке перевозимых на судне продуктов (объектов) промысла, грузов, товаров на другие суда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5642"/>
        <w:gridCol w:w="1105"/>
        <w:gridCol w:w="1105"/>
        <w:gridCol w:w="680"/>
        <w:gridCol w:w="3089"/>
      </w:tblGrid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вид продуктов (объектов) промысла, грузов, товаров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Судно перегрузки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капитана (владельца) судна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(подпись, Ф.И.О. капитана (владельца) судна)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"___" __________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(должность, подпись, Ф.И.О. должностного лица воинской части Пограничной службы)</w:t>
      </w:r>
    </w:p>
    <w:bookmarkEnd w:id="104"/>
    <w:bookmarkStart w:name="z2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 20__ года.</w:t>
      </w:r>
    </w:p>
    <w:bookmarkEnd w:id="1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февраля 2019 года № 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осуществления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контроля за казахстанскими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судами, ведущими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промысловую деятельность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территориальных водах (море),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внутренних водах 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континентальном шельфе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216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наличии на судне продуктов (объектов) промысла, грузов, товаров и об их выгрузке (погрузке) на другие суда в ходе промысла при неоднократном пересечении Государственной границы Республики Казахстан</w:t>
      </w:r>
    </w:p>
    <w:bookmarkEnd w:id="106"/>
    <w:bookmarkStart w:name="z2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Установочные данные на судно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Наименование судна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Тип судна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Бортовой номер судна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Морской порт (пункт базирования) регистрации судна_______________________________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Фамилия, имя, отчество капитана (владельца) судна_________________________________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Место, номер, дата получения разрешения на неоднократное пересечение Государственной границы Республики Казахстан и сроки его действия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Место, номер, дата получения разрешения на пользование животным миром ___________</w:t>
      </w:r>
    </w:p>
    <w:bookmarkEnd w:id="107"/>
    <w:bookmarkStart w:name="z225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перевозимых на судне продуктов (объектов) промысла, грузов, товаров, валюты и их количество при выходе из морского порта (пункта базирования) Республики Казахстан 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2"/>
        <w:gridCol w:w="7420"/>
        <w:gridCol w:w="1602"/>
        <w:gridCol w:w="986"/>
      </w:tblGrid>
      <w:tr>
        <w:trPr>
          <w:trHeight w:val="30" w:hRule="atLeast"/>
        </w:trPr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видовой состав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Продукты (объекты) промысла (по видам): 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Грузы: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Товары: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Валюта: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 </w:t>
      </w:r>
    </w:p>
    <w:bookmarkEnd w:id="109"/>
    <w:bookmarkStart w:name="z22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 и Ф.И.О. капитана (владельца) судна)</w:t>
      </w:r>
    </w:p>
    <w:bookmarkEnd w:id="110"/>
    <w:bookmarkStart w:name="z22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 20__ года.</w:t>
      </w:r>
    </w:p>
    <w:bookmarkEnd w:id="111"/>
    <w:bookmarkStart w:name="z22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End w:id="112"/>
    <w:bookmarkStart w:name="z23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 (должность, подпись, Ф.И.О. должностного лица воинской части Пограничной службы)</w:t>
      </w:r>
    </w:p>
    <w:bookmarkEnd w:id="113"/>
    <w:bookmarkStart w:name="z23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 20__ года.</w:t>
      </w:r>
    </w:p>
    <w:bookmarkEnd w:id="114"/>
    <w:bookmarkStart w:name="z232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возвращении в морской порт (пункт базирования) Республики Казахстан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2"/>
        <w:gridCol w:w="7420"/>
        <w:gridCol w:w="1602"/>
        <w:gridCol w:w="986"/>
      </w:tblGrid>
      <w:tr>
        <w:trPr>
          <w:trHeight w:val="30" w:hRule="atLeast"/>
        </w:trPr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видовой состав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(объекты) промысла (по видам):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Грузы: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Товары: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Валюта: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bookmarkEnd w:id="116"/>
    <w:bookmarkStart w:name="z23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 и Ф.И.О. капитана (владельца) судна)</w:t>
      </w:r>
    </w:p>
    <w:bookmarkEnd w:id="117"/>
    <w:bookmarkStart w:name="z23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 20__ года.</w:t>
      </w:r>
    </w:p>
    <w:bookmarkEnd w:id="118"/>
    <w:bookmarkStart w:name="z23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</w:t>
      </w:r>
    </w:p>
    <w:bookmarkEnd w:id="119"/>
    <w:bookmarkStart w:name="z23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 (должность, подпись, Ф.И.О. должностного лица воинской части Пограничной службы)</w:t>
      </w:r>
    </w:p>
    <w:bookmarkEnd w:id="120"/>
    <w:bookmarkStart w:name="z23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"___" __________ 20__ года. </w:t>
      </w:r>
    </w:p>
    <w:bookmarkEnd w:id="1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