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2d0a" w14:textId="3542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некоторые законодательные акты Республики Казахстан по вопросам обязательного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2019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некоторые законодательные акты Республики Казахстан по вопросам обязательного социального страхования".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некоторые законодательные акты Республики Казахстан по вопросам обязательного социального страхования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в следующие законодательные акты Республики Казахстан: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(Ведомости Парламента Республики Казахстан, 2014 г., № 17, ст.91; № 19-I, 19-II, ст.96; № 21, ст.122; № 22, ст.131; 2015 г., № 7, ст.33; № 20-IV, ст.113; № 22-III, ст.149; № 23-II, ст.170; 2016 г., № 8-II, ст.67; № 23, ст.118; № 24, ст.126, 129, 131; 2017 г., № 8, ст.16; № 14, ст.50; № 16, ст.56; 2018 г, № 1, ст.2; № 16, ст.56):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статьи 114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Осужденные женщины обеспечиваются социальными выплатами на случай потери дохода в связи с беременностью и родами в соответствии с законодательством Республики Казахстан.".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(Ведомости Парламента Республики Казахстан, 2000 г., № 22, ст.406; 2003 г., № II, ст.56; № 12, ст.85; № 15, ст.139; 2004 г., № 11-12, ст.66; 2005 г., № 14, ст.55, 58; № 23, ст. 104; 2006 г., № 3, ст.22; № 4, ст.25; № 8, ст.45; № 13, ст.85; № 16, ст.99; 2007 г., № 2, ст.18; № 4, ст.28, 33; № 8, ст.52; № 18, ст.145; 2008 г., № 17-18, ст.72; № 20, ст.88; 2009 г., № 2-3, ст.18; № 17, ст.81; № 19, ст.88; № 24, ст.134; 2010 г., № 5, ст.23; № 17-18, ст.112; 2011 г., № 11, ст. 102; № 12, ст.111; № 24, ст.196; 2012 г., № 2, ст.15; № 8, ст.64; № 13, ст.91; № 21-22, ст. 124; № 23-24, ст. 125; 2013 г., № 10-11, ст.56; 2014 г., № 4-5, ст.24; № 10, ст.52; № 11,ст.61;№ 19-I, 19-II, ст.94; № 21, ст.122; № 22, ст.131; 2015 г., № 8, ст.45; № 15, ст.78; № 20-IV, ст.113; № 22-I, ст.143; № 22-III, ст.149; № 22-V, ст. 156; № 22-VI, ст.159; 2016 г., № 6, ст.45; 2017 г., № 4, ст.7; № 22-III, ст. 109; 2018 г., № 1,ст.4;№ 11, ст.41):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2-1 статьи 1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Настоящий Закон не регулирует отношения, связанные с обязательным социальным медицинским страхованием, обязательным социальным страхованием.".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(Ведомости Парламента Республики Казахстан, 2013 г., № 10-11, ст.55; № 21-22, ст.115; 2014 г., № 1, ст.1; № 6, ст.28; № 8, ст.49; № 11, ст.61; № 19-I, 19-II, ст.96; № 21, ст.122; № 22, ст.131; № 23, ст.143; 2015 г., № 6, ст.27; № 8, ст.45; № 10, ст.50; № 15, ст.78; № 20-IV, ст.113; № 22-II, ст.145; № 22-VI, ст.159; № 23-II, ст.170; 2016 г., № 7-1, ст.49; № 8-1, ст.65; 2017 г., № 12, ст.36; № 22-III, ст.109; 2018г., № 10, ст.32, № 11, ст.44):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23-1) статьи 1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Государственный фонд социального страхования -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в отношении которых наступил случай социального риска, включая членов семьи - иждивенцев в случае потери кормильца;".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(Ведомости Парламента Республики Казахстан, 2016 г., № 7-I, ст.48; 2017 г., № 13, ст.45; № 22-111, ст.109; 2018 г., № 7-8, ст.22; № 10, ст.32; № II, ст.50):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27) статьи 1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Государственный фонд социального страхования -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в отношении которых наступил случай социального риска, включая членов семьи - иждивенцев в случае потери кормильца;".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