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e9bf" w14:textId="dd4e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2019 года № 93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 февраля 2012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Акционерному обществу "Фонд национального благосостояния "Самрук-Қазына" (по согласованию) в соответствии с поручением Президента Республики Казахстан в установленном законодательством Республики Казахстан порядке обеспечить: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финансирование строительства объекта "Казахский драматический театр в городе Астане";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иных мер, вытекающих из настоящего постановления.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