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f084" w14:textId="fc1f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Астане, Алматы, Шымкенте, Семее и моногородах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2019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– 2021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2018 года № 808 "О реализации Закона Республики Казахстан "О республиканском бюджете на 2019 – 2021 годы"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Астане, Алматы, Шымкенте, Семее и моногородах на 2019 год.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областей, городов республиканского значения, столицы в течение десяти календарных дней после принятия соответствующими маслихатами решений, предусматривающих в областных бюджетах, бюджетах городов республиканского значения, столицы на 2019 год соответствующие поступления, предоставить указанные решения маслихатов в Министерство финансов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финансов, национальной экономики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республиканского значения и столицы;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бюджетных кредитов в республиканский бюджет.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республиканского значения, столицы ежеквартально, не позднее 10-го числа месяца, следующего за отчетным периодом, представлять информацию об освоении кредитов в министерства финансов,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национальной экономики Республики Казахстан обеспечить мониторинг освоения бюджетных кредитов, выделенных на 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Астане, Алматы, Шымкенте, Семее и моногородах на 2019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Министерство национальной экономики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его подписания.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118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Астане, Алматы, Шымкенте, Семее и моногородах на 2019 год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предоставления кредитов местным исполнительным органам областей, городов республиканского значения, столицы (далее – заемщик) устанавливаются следующие основные условия: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кредиты в сумме 9 311 124 000 (девять миллиардов триста одиннадцать миллионов сто двадцать четыре тысячи) тенге,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2018 года № 808 "О реализации Закона Республики Казахстан "О республиканском бюджете на 2019 – 2021 годы", предоставляются заемщикам сроком на 7 (семь) лет по ставке вознаграждения 0,01 % на 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Астане, Алматы, Шымкенте, Семее и моногородах на 2019 год;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бюджетного кредита составляет 6 месяцев и исчисляется с момента перечисления бюджетного кредита местному исполнительному органу.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