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1428" w14:textId="0101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октября 2017 года № 689 "Об утверждении перечня праздничных дат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2019 года № 145.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2017 года № 689 "Об утверждении праздничных дат в Республике Казахстан" (САПП Республики Казахстан, 2017 г., № 53, ст. 343)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праздничных дат в Республике Казахстан, утвержденный указанным постановлением: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42-1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"42-1. День энергосбережения - 11 ноября".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