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4f2b" w14:textId="45e4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2019 года № 186.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 (САПП Республики Казахстан, 2008 г., № 31, ст. 330)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51,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5"/>
        <w:gridCol w:w="8035"/>
      </w:tblGrid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41% пакета акций АО "Казахтелеком"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