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4df3" w14:textId="0da4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октября 2018 года № 693 "О создании специальной экономической зоны "TURKISTAN"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2019 года № 266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3 апреля 2019 года "О специальных экономических и индустриальных зонах"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2018 года № 693 "О создании специальной экономической зоны "TURKISTAN"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"TURKISTAN",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Специальная экономическая зона "TURKISTAN" расположена в пределах территориальной границы Туркестанской области, в границах согласно прилагаемому плану.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СЭЗ является неотъемлемой частью территории Республики Казахстан и составляет 1938,0 гектара. В состав территории СЭЗ входят 4 субзоны: исторический центр площадью 188,0 гектаров, административный деловой центр площадью 1350,0 гектаров, промышленные зоны площадью 365 гектаров и 35 гектаров.";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о специальной экономической зоне "TURKISTAN"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266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Положению о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"TURKISTAN"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границ специальной экономической зоны "TURKISTAN"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"TURKISTAN" Общая площ</w:t>
      </w:r>
      <w:r>
        <w:rPr>
          <w:rFonts w:ascii="Times New Roman"/>
          <w:b/>
          <w:i w:val="false"/>
          <w:color w:val="000000"/>
          <w:sz w:val="28"/>
        </w:rPr>
        <w:t xml:space="preserve">адь 4-х </w:t>
      </w:r>
      <w:r>
        <w:rPr>
          <w:rFonts w:ascii="Times New Roman"/>
          <w:b/>
          <w:i w:val="false"/>
          <w:color w:val="000000"/>
          <w:sz w:val="28"/>
        </w:rPr>
        <w:t>субзон</w:t>
      </w:r>
      <w:r>
        <w:rPr>
          <w:rFonts w:ascii="Times New Roman"/>
          <w:b/>
          <w:i w:val="false"/>
          <w:color w:val="000000"/>
          <w:sz w:val="28"/>
        </w:rPr>
        <w:t xml:space="preserve"> S = 1938,0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