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1784" w14:textId="ec017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Ассамблеи народа Казахстана (до 2025 года)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2019 года № 271.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декабря 2015 года № 148 "Об утверждении Концепции развития Ассамблеи народа Казахстана (до 2025 года)"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развития Ассамблеи народа Казахстана (до 2025 года) на 2019-2021 годы (далее -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и местным исполнительным органам и организациям (по согласованию):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своевременное выполнение мероприятий, предусмотренных Планом мероприятий;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представлять раз в полугодие не позднее 10 числа месяца, следующего за отчетным полугодием, информацию о ходе выполнения Плана мероприятий в Министерство информации и общественного развития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представлять два раза в год, к 25 июля и 25 января, сводную информацию о ходе выполнения Плана мероприятий в Администрацию Президента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271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развития Ассамблеи народа Казахстана</w:t>
      </w:r>
      <w:r>
        <w:br/>
      </w:r>
      <w:r>
        <w:rPr>
          <w:rFonts w:ascii="Times New Roman"/>
          <w:b/>
          <w:i w:val="false"/>
          <w:color w:val="000000"/>
        </w:rPr>
        <w:t>(до 2025 года)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постановлениями Правительства РК от 13.12.2019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24.05.2021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158"/>
        <w:gridCol w:w="1158"/>
        <w:gridCol w:w="1158"/>
        <w:gridCol w:w="1158"/>
        <w:gridCol w:w="4538"/>
        <w:gridCol w:w="1160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исполнители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4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867"/>
        <w:gridCol w:w="385"/>
        <w:gridCol w:w="2999"/>
        <w:gridCol w:w="1975"/>
        <w:gridCol w:w="3007"/>
        <w:gridCol w:w="386"/>
      </w:tblGrid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1. Методические мероприятия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информационно-справочных материалов на казахском, русском и английском языках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информационно-справочные материалы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- 1,500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- 1,500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-1,500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общественной аккредитации этнокультурных объединений 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САНК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практических семинаров-тренингов для представителей этнокультурных объединений 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семинары-тренинги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14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- 4, 258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- 4, 258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1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обучающих семинаров-тренингов для представителей государственных структур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семинары-тренинги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 (по согласованию)</w:t>
            </w:r>
          </w:p>
          <w:bookmarkEnd w:id="17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января,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- 11,188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- 11,188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- 11,188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013 "Услуги по подготовке, переподготовке и повышению квалификации государственных служащих"</w:t>
            </w:r>
          </w:p>
          <w:bookmarkEnd w:id="1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семинаров-тренингов по развитию института медиации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семинары-тренинги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 АГУ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20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 - 4,644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22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заседания методического совета по внедрению современных методов менеджмента в деятельности КГУ "Қоғамдық келісім" при акимах областей, городов Нур-Султана, Алматы, Шымкента и общественных структур АНК регионов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- 2,500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- 2,500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- 2,500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2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единых ценностей, а также продвижение программы "Рухани жаңғыру" среди этносов Казахстана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  <w:bookmarkEnd w:id="26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"Қоғамдық келісім" (по согласованию), акиматы областей, городов 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2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- 11,418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 002 "Реализация государственной политики в сфере общественного согласия"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работы кафедр АНК в научно-образовательной и общественно-массовой сфере по укреплению общественного согласия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общенационального единства</w:t>
            </w:r>
          </w:p>
          <w:bookmarkEnd w:id="29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  <w:bookmarkEnd w:id="30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"Қоғамдық келісім"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2. Организационно-практические мероприятия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системной работы по развитию РМД АНК "Жаңғыру жолы" по укреплению общественного согласия и общенационального единства в молодежной среде с привлечением этнокультурных объединений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  <w:bookmarkEnd w:id="32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МОН,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РМД АНК "Жаңғыру жолы" (по согласованию), акиматы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bookmarkEnd w:id="33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дальнейшего развития системы советов общественного согласия АНК, укрепление взаимодействия с институтами гражданского общества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35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Нур-Султана, Алматы и Шымкента</w:t>
            </w:r>
          </w:p>
          <w:bookmarkEnd w:id="36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Координация благотворительной деятельности благотворительных организаций, меценатов, доноров и этнокультурных объединений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выполненной работе</w:t>
            </w:r>
          </w:p>
          <w:bookmarkEnd w:id="39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  <w:bookmarkEnd w:id="40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Координация работы по вовлечению представителей различных этносов в изучение государственного языка и языков казахстанских этносов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РГУ "Қоғамдық келісім" (по согласованию),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  <w:bookmarkEnd w:id="43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языковой школы для этнокультурных объединений 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занятий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- 10,000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- 10,000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- 10,000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 009 "Услуги по обеспечению деятельности Ассамблеи народа Казахстана"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Клуба журналистов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48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49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- 7,683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- 7,683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- 7,683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5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конкурсов АНК "Лучший медиатор" и "Лучший кабинет медиации"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51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- 2,546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 009 "Услуги по обеспечению деятельности Ассамблеи народа Казахстана"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фестиваля моды "ЭтноFashion"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5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- 11,802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5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заседания Совета медиации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годов</w:t>
            </w:r>
          </w:p>
          <w:bookmarkEnd w:id="57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- 4,196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- 4,196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5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конкурса по номинациям среди представителей ЭКО АНК "Мы - дети твои, Казахстан"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РМД АНК "Жаңғыру жолы" (по согласованию), акиматы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  <w:bookmarkEnd w:id="59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- 4,500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 009 "Услуги по обеспечению деятельности Ассамблеи народа Казахстана"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встреч успешных людей кандидатов проекта 100 новых лиц "Жастардың алтын бесігі"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6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и IV кварталы</w:t>
            </w:r>
          </w:p>
          <w:bookmarkEnd w:id="62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- 3,000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- 3,000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- 3,000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6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цикла творческих встреч "Моя история успеха - история успеха моей страны"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встречи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64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III кварталы</w:t>
            </w:r>
          </w:p>
          <w:bookmarkEnd w:id="65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- 990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- 990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- 990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6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комплекса тренингов и обучающих программ по самопродвижению, стратегиям самомаркетинга и самопиара "Prодвигай себя"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 программы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Шымкента, РМД АНК "Жаңғыру жолы"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- 2,500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- 2,500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- 2,500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6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проекта "НЕконференция "Еркін сөйле"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проекта</w:t>
            </w:r>
          </w:p>
          <w:bookmarkEnd w:id="69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Шымкента, РМД АНК "Жаңғыру жолы"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- 2,000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71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летней школы "100 новых лиц: как стать успешным"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72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Шымкента, РМД АНК "Жаңғыру жолы"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73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- 5,000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- 5,000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- 5,000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7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молодежного форума "Новая волна "100+"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75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- 5,934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- 5,934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- 5,934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7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молодежного проекта "Стань лидером!"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78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79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- 10,000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г. - 10,000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- 10,000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8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акции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 любовью, в Казахстан"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8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</w:t>
            </w:r>
          </w:p>
          <w:bookmarkEnd w:id="82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- 19,600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 009 "Услуги по обеспечению деятельности Ассамблеи народа Казахстана"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конкурса "Тәуелсіз Қазақстанның дамуына қосқан менің үлесім"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 и Шымкента, РМД АНК "Жаңғыру жолы" (по согласованию)</w:t>
            </w:r>
          </w:p>
          <w:bookmarkEnd w:id="83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и 2021 г.</w:t>
            </w:r>
          </w:p>
          <w:bookmarkEnd w:id="8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- 2,000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8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3. Общественно-массовые мероприятия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форума, посвященного Дню благодарности, под эгидой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марта</w:t>
            </w:r>
          </w:p>
          <w:bookmarkEnd w:id="86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- 21,977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- 21,977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- 21,977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8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 советов общественного согласия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8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- 6,000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г. - 6,000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- 6,000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8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проведение ежегодной сессии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</w:t>
            </w:r>
          </w:p>
          <w:bookmarkEnd w:id="90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МКС, МИОР, 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  <w:bookmarkEnd w:id="9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</w:t>
            </w:r>
          </w:p>
          <w:bookmarkEnd w:id="92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- 67,913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- 67,913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- 67,913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9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концерта, посвященного сессии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мая</w:t>
            </w:r>
          </w:p>
          <w:bookmarkEnd w:id="9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- 70 984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- 74 211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- 73 862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и реализации архивного дела"</w:t>
            </w:r>
          </w:p>
          <w:bookmarkEnd w:id="9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заседаний Совета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- 7,795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- 7,795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- 7,795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 "Услуги по обеспечению деятельности Ассамблеи народа Казахстана"</w:t>
            </w:r>
          </w:p>
          <w:bookmarkEnd w:id="9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республиканского лектория по пропаганде казахстанской модели общественного согласия и общенационального единства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лекторий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- 16,228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- 16,228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- 16,228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9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консолидации этнокультурных объединений в поддержку идеологической платформы "Взгляд в будущее: модернизация общественного сознания"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проведенной работе</w:t>
            </w:r>
          </w:p>
          <w:bookmarkEnd w:id="98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  <w:bookmarkEnd w:id="99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- 4,792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- 4,792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- 4,792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"Реализация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общественного согласия"</w:t>
            </w:r>
          </w:p>
          <w:bookmarkEnd w:id="10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благотворительных акций в рамках республиканского проекта АНК "Караван милосердия"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форума "Караван милосердия" представителей благотворительных организаций и спонсоров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РГУ "Қоғамдық келісім" (по согласованию), МИОР, МОН, акиматы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Шымкента, Ассоциация предпринимателей АНК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01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г.- 21,977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г.- 21,977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г.- 21,977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02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фестиваля национальных (этнических театров) Казахстана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два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квартал</w:t>
            </w:r>
          </w:p>
          <w:bookmarkEnd w:id="103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- 118,9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и реализации архивного дела"</w:t>
            </w:r>
          </w:p>
          <w:bookmarkEnd w:id="10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конкурса в области этножурналистики "Шанырак"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05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- 5, 671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- 5, 671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- 5, 671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0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представителей этнических групп, в совершенстве овладевших казахским национальным искусством (домбра, кобыз, танцы) - "Өнеріміз саған - Қазақстан!"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- 15,265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- 15,993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- 16,409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033 "Повышение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и реализации архивного дела"</w:t>
            </w:r>
          </w:p>
          <w:bookmarkEnd w:id="10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республиканского культурно-просветительского проекта "Мың бала"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0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- 5,000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- 5,000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- 5,000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0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заседания республиканского Совета матерей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- 4,450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- 4,450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- 4,450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1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заседания Ассоциации предпринимателей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предпринимателей АНК (по согласованию), Национальная палата предпринимателей (по согласованию),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  <w:bookmarkEnd w:id="11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Дома дружбы под эгидой АНК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г.- 8,700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г.- 8,700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г.- 8,700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бюджетной программой 009 "Услуги по обеспечению деятельности Ассамблеи народа Казахстана"</w:t>
            </w:r>
          </w:p>
          <w:bookmarkEnd w:id="11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4. Мероприятия научно-экспертного сопровождения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расширенного заседания Научно-экспертного совета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  <w:bookmarkEnd w:id="115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МИОР, МОН, НЭС АНК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г.- 8,004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г.- 8,004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г.- 8,004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1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Центрально-Азиатского научно-экспертного совета АНК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МИД, НЭС АНК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7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- 6,210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18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научных исследований по проблемам сферы межэтнических отношений, тематике общественного согласия и общенационального единства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  <w:bookmarkEnd w:id="119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г. - 64,700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"Развитие науки"</w:t>
            </w:r>
          </w:p>
          <w:bookmarkEnd w:id="12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конкурса на лучший научный проект, посвященный казахстанской модели общественного согласия и общенационального единства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МИОР, МОН, АГУ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НЭС АНК (по согласованию)</w:t>
            </w:r>
          </w:p>
          <w:bookmarkEnd w:id="12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 2021 годы</w:t>
            </w:r>
          </w:p>
          <w:bookmarkEnd w:id="122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- 3,657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- 3,657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2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Международного форума ученых и экспертов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МИОР, МОН, НЭС АНК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 2021 годы</w:t>
            </w:r>
          </w:p>
          <w:bookmarkEnd w:id="125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- 7,943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- 7,943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26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 на лучший научный проект, посвященный казахстанской модели общественного согласия и общенационального единства Первого Президента Республики Казахстан - Елбасы Назарбаева Н.А.,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участием представителей этнокультурных объединений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 (по согласованию)</w:t>
            </w:r>
          </w:p>
          <w:bookmarkEnd w:id="127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  <w:bookmarkEnd w:id="12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- 2,250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- 2,250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- 2,250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013 "Услуги по подготовке, переподготовке и повышению квалификации государственных служащих"</w:t>
            </w:r>
          </w:p>
          <w:bookmarkEnd w:id="129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международного научно-практического семинара "Этничность и конфессиональность в современной ментальности: вопросы методологии и исследования"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 (по согласованию)</w:t>
            </w:r>
          </w:p>
          <w:bookmarkEnd w:id="13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- 2,089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- 2,089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- 2,089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013 "Услуги по подготовке, переподготовке и повышению квалификации государственных служащих"</w:t>
            </w:r>
          </w:p>
          <w:bookmarkEnd w:id="132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программы комплексного социологического исследования в сфере общественных настроений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33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г.- 16,000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г.- 16,000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г.- 16,000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3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социологических исследований в сфере межэтнического согласия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мониторингу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"Коғамдық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 и Шымкента</w:t>
            </w:r>
          </w:p>
          <w:bookmarkEnd w:id="136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один раз в квартал до 20 числа месяца, следующего за отчетным кварталом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- 35 000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- 35 000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- 35 000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бюджетной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"Формирование государственной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общественного развития"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социологических, аналитических исследований и оказание консалтинговых услуг"</w:t>
            </w:r>
          </w:p>
          <w:bookmarkEnd w:id="13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и местный бюджеты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5. Международные мероприятия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Международного молодежного лагеря "Бірлік"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38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РГУ "Коғамдық келісім" (по согласованию), МИД, МИОР, акиматы областей, 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- 8,000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- 8,000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- 8,000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4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летней школы "Культура межэтнических отношений в молодежной среде"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42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 (по согласованию), МИОР</w:t>
            </w:r>
          </w:p>
          <w:bookmarkEnd w:id="143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 - 3,561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- 3,561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- 3,561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013 "Услуги по подготовке, переподготовке и повышению квалификации государственных служащих"</w:t>
            </w:r>
          </w:p>
          <w:bookmarkEnd w:id="144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международного медиа-форума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  <w:bookmarkEnd w:id="145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 2021 годы</w:t>
            </w:r>
          </w:p>
          <w:bookmarkEnd w:id="146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- 13,104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- 13,104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47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международного проекта "Память во имя будущего", посвященного Дню памяти жертв политических репрессий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МИОР, МИД,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Нур-Султана, Алматы и Шымкента</w:t>
            </w:r>
          </w:p>
          <w:bookmarkEnd w:id="148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149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- 7,270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- 7,270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- 7,270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50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форума национально-культурных центров стран СВМДА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форум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МИОР, МИД, акиматы областей,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Нур-Султана, Алматы и Шымкента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  <w:bookmarkEnd w:id="152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- 8,000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- 8,000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- 8,000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53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международного культурологического проекта "Беседы на Шелковом пути"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</w:t>
            </w:r>
          </w:p>
          <w:bookmarkEnd w:id="154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2019 г. - 13,765 тыс.тенге;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 - 15,306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009 "Услуги по обеспечению деятельности Ассамблеи народа Казахстана"</w:t>
            </w:r>
          </w:p>
          <w:bookmarkEnd w:id="15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6. Информационно-разъяснительные мероприятия
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Публикация материалов в СМИ об основных направлениях деятельности АНК в рамках единого медиа-плана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публикация материалов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согласованию), акиматы областей, городов Нур-Султана, Алматы и Шымкента</w:t>
            </w:r>
          </w:p>
          <w:bookmarkEnd w:id="156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в рамках бюджетной программы 003 "Проведение государственной информационной политики"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производства видеороликов и размещение их в информационных ресурсах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ролики в информационных ресурсах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  <w:bookmarkEnd w:id="157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года</w:t>
            </w:r>
          </w:p>
          <w:bookmarkEnd w:id="158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в рамках бюджетной программы 003 "Проведение государственной информационной политики"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цикла телевизионных передач в рамках действующих программ, посвященных ключевым направлениям программных статей "Рухани жаңғыру" и "Семь граней Великой степи" в контексте работы АНК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телепередач</w:t>
            </w:r>
          </w:p>
          <w:bookmarkEnd w:id="159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"Коғамдық келісім" (по согласованию), акиматы областей, городов Нур-Султана, Алматы и Шымкента</w:t>
            </w:r>
          </w:p>
          <w:bookmarkEnd w:id="160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в рамках бюджетной программы 003 "Проведение государственной информационной политики"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мультимедийного портала АНК (на казахском, русском и английском языках)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  <w:bookmarkEnd w:id="161"/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 (по согласованию)</w:t>
            </w:r>
          </w:p>
          <w:bookmarkEnd w:id="162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в рамках бюджетной программы 003 "Проведение государственной информационной политики"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обучающих семинаров-тренингов для сотрудников пресс-служб РГУ и КГУ "Қоғамдық келісім" по вопросам взаимодействия со СМИ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семинары-тренинги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"Қоғамдық келiсiм"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г.-13,212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г.-13,212 тыс.тенге;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г.-13,212 тыс.тенге.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бюджетной программе 001 "Формирование и реализация политики государства в сфере связи, информации и информатизации"</w:t>
            </w:r>
          </w:p>
          <w:bookmarkEnd w:id="165"/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аббревиатур: 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1"/>
        <w:gridCol w:w="1126"/>
        <w:gridCol w:w="8153"/>
      </w:tblGrid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Секретариат Ассамблеи народа Казахстана Администрации Президента Республики Казахстан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Агентство Республики Казахстан по делам государственной службы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культуры и спорта Республики Казахстан 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Министерство иностранных дел Республики Казахстан 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СВМДА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Совещание по взаимодействию и мерам доверия в Азии 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массовой информации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"Қоғамдық келісім"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"Қоғамдық келісім" Министерства информации и общественного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КГУ "Қоғамдық келісім"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государственные учреждения "Қоғамдық келісім" при акимах областей, гг. Нур-Султана, Алматы, Шымкента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Ассамблея народа Казахстана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НЭС АНК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Научно-экспертный совет Ассамблеи народа Казахстана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РМД АНК "Жаңғыру жолы"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молодежное движение Ассамблеи народа Казахстана "Жаңғыру жолы"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 АНК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Этнокультурные объединения Ассамблеи народа Казахстана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