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7a0e" w14:textId="f527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2019 года № 294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с баланса Комитета по чрезвычайным ситуациям Министерства внутренних дел Республики Казахстан в оплату акций акционерного общества "Казавиаспас" республиканское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совместно с Комитетом государственного имущества и приватизации Министерства финансов Республики Казахстан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2019 года № 294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передаваемого в оплату акций акционерного общества "Казавиаспас"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2974"/>
        <w:gridCol w:w="873"/>
        <w:gridCol w:w="828"/>
        <w:gridCol w:w="6339"/>
      </w:tblGrid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 изм.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Заводской (номенклатурный) номер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Авиационные двигатели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Д-136 серии 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2251362001001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Авиационные двигатели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Д-136 серии 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2251361001062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Топливозаправочное оборудование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275-011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втулку рулевого винта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209-9920-3100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ориентирования втулки несущего винта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90-9943-3000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лопасти несущего винта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90-9915-00-05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лопасти несущего винта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90-9915-00-03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 для подъема лопасти несущего винта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90-9923-00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Водило буксировочное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А3104-0000-0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 для подъема втулки рулевого винта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50-9901-00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Направляющий болт крепления лопастей несущего винта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90-9102-59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для затяжки втулки рулевого винта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90-9904-00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