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5ac4a" w14:textId="f45ac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уполномоченного органа по обеспечению государственного контроля (надзора) за соблюдением требований технических регламентов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мая 2019 года № 296. Утратило силу постановлением Правительства Республики Казахстан от 8 октября 2021 года № 718,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08.10.2021 </w:t>
      </w:r>
      <w:r>
        <w:rPr>
          <w:rFonts w:ascii="Times New Roman"/>
          <w:b w:val="false"/>
          <w:i w:val="false"/>
          <w:color w:val="ff0000"/>
          <w:sz w:val="28"/>
        </w:rPr>
        <w:t>№ 718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9 ноября 2004 года "О техническом регулировании"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Министерство индустрии и инфраструктурного развития Республики Казахстан уполномоченным органом по обеспечению государственного контроля (надзора) за соблюдением требований технических регламентов.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Мамин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