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1258" w14:textId="5c91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2019 года № 340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республиканское имущество, закрепленное за государственными учреждениями "Управление Делами Президента Республики Казахстан", "Государственный национальный природный парк "Бурабай", в уставный капитал товарищества с ограниченной ответственностью "Бурабай даму"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 № 340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уставный капитал товарищества с ограниченной ответственностью "Бурабай даму"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7286"/>
        <w:gridCol w:w="338"/>
        <w:gridCol w:w="1371"/>
        <w:gridCol w:w="2404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 изм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Кол-во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Инвентарный номер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имущества, передаваемого с баланса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Делами Президента Республики Казахстан"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Объект: "Благоустройство туристических маршрутов в районе оз. Боровое Акмолинской области (велосипедные, пешеходные дорожки и лыжные трассы с объектами проката и общественного питания). Корректировка"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пункта проката Тип 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Фритюрница электрическая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для бармена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для ножей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Стол-мойка из нержавеющей стали 2-х секционный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Холодильник-шкаф, 2-х дверный (500л)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со стеклянной дверкой (400л)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Аккустическая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муз.центр +6 колонок с креплением к стене)</w:t>
            </w:r>
          </w:p>
          <w:bookmarkEnd w:id="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BrACKETGriP (для ремонта велоспедов)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BrACKETGriP (для ремонта велоспедов)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TOrguEFiX (для ремонта велосипедов)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Барный блендер, 1л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Миксер для молочных коктейлей, 5,7л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тепловая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барная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 металлический 1800х600х2000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Односторонняя сушилка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(63 пары) </w:t>
            </w:r>
          </w:p>
          <w:bookmarkEnd w:id="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Ячейка запирающаяся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Роликовые коньки (пара) (в комплекте защитная экипировка: налокотники, наколенники, шлем, перчатки)+ Ледянки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Роликовые коньки (пара) (в комплекте защитная экипировка: налокотники, наколенники, шлем, перчатки)+ Ледянки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3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3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3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3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3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3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3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3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3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3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4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4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4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4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4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4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4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4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4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4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5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5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5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5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5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ремонта велосипеда TOOICAsA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ремонта велосипеда (27 различных предметов, в кейсе)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складная стойка для ремонта велосипедов, настраиваемая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складная стойка для ремонта велосипедов, настраиваемая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 вытяжной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барная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 ОБН-150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Электрокофеварка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кассовый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Двухуровневый стеллаж для хранения детских лыж или сноубордов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 пар лыж)</w:t>
            </w:r>
          </w:p>
          <w:bookmarkEnd w:id="5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Двухуровневый стеллаж для хранения детских лыж или сноубордов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 пар лыж)</w:t>
            </w:r>
          </w:p>
          <w:bookmarkEnd w:id="5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Стелаж для хранения палок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роликовых коньков (50 пар)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коньков (50 пар)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шлемов и ботинок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лыж и сноубордов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лыж и сноубордов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237003022599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горячих напитков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цветной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цветной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237003022699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кухни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выдачи инвентаря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контрольно-кассовый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 четырехконфорочная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для продажи мягкого мороженного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236006106297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Фритюрница электрическая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для бармена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для ножей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Стол-мойка из нержавеющей стали 2-х секционный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со стеклянной дверкой (400л)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Холодильник-шкаф, 2-х дверный (500л)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Аккустическая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муз.центр +6 колонок с креплением к стене)</w:t>
            </w:r>
          </w:p>
          <w:bookmarkEnd w:id="5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BrACKETGriP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ремонта велоспедов)</w:t>
            </w:r>
          </w:p>
          <w:bookmarkEnd w:id="5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Съемник BrACKETGriP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ремонта велоспедов)</w:t>
            </w:r>
          </w:p>
          <w:bookmarkEnd w:id="5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 TOrguEFiX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ремонта велосипедов)</w:t>
            </w:r>
          </w:p>
          <w:bookmarkEnd w:id="6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Барный блендер, 1л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Миксер для молочных коктейлей, 5,7л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тепловая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барная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 металлический 1800х600х2000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Односторонняя сушилка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(63 пары) </w:t>
            </w:r>
          </w:p>
          <w:bookmarkEnd w:id="6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Ячейка запирающаяся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6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6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6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6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6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6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6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6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7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7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7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7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7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7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7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7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7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7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8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8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8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8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8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8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8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8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8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8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9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9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9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9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9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9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9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9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9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9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0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0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0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0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0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0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0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0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0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0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1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1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ремонта велосипеда TOOICAsA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ремонта велосипеда (27 различных предметов, в кейсе)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складная стойка для ремонта велосипедов, настраиваемая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складная стойка для ремонта велосипедов, настраиваемая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 вытяжной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барная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 ОБН-150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Электрокофеварка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кассовый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стеллаж для хранения детских лыж или сноубордов (28 пар лыж)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стеллаж для хранения детских лыж или сноубордов (28 пар лыж)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для хранения палок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роликовых коньков (50 пар)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коньков (50 пар)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шлемов и ботинок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лыж и сноубордов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лыж и сноубордов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237003022899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горячих напитков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цветной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цветной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кухни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выдачи инвентаря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контрольно-кассовый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 четырехконфорочная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237003022999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для продажи мягкого мороженного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236006106298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пункта проката Тип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пункта проката Тип 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Фритюрница электрическая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 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для бармена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для ножей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Стол-мойка из нержавеющей стали 2-х секционный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со стеклянной дверкой (400л)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Холодильник-шкаф, 2-х дверный (500л)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Аккустическая система (в комплекте муз.центр +6 колонок с креплением к стене)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BrACKETGriP (для ремонта велоспедов)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BrACKETGriP (для ремонта велоспедов)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TOrguEFiX (для ремонта велосипедов)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Барный блендер, 1л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 для молочных коктейлей, 5,7л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тепловая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барная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 металлический 1800х600х2000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Односторонняя сушилка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(63 пары)</w:t>
            </w:r>
          </w:p>
          <w:bookmarkEnd w:id="11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Ячейка запирающаяся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1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1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1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1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1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1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1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2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2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2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2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2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2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2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2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2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2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3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3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3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3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3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3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3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3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3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3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4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4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4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4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4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4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4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4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4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4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5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5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5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5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5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5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5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5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5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5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6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6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6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ремонта велосипеда TOOICAsA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ремонта велосипеда (27 различных предметов, в кейсе)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складная стойка для ремонта велосипедов, настраиваемая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складная стойка для ремонта велосипедов, настраиваемая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 вытяжной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барная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 ОБН-150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Электрокофеварка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кассовый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стеллаж для хранения детских лыж или сноубордов (28 пар лыж)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стеллаж для хранения детских лыж или сноубордов (28 пар лыж)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для хранения палок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роликовых коньков (50 пар)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коньков (50 пар)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шлемов и ботинок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лыж и сноубордов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лыж и сноубордов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горячих напитков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цветной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цветной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кухни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выдачи инвентаря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контрольно-кассовый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 четырехконфорочная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для продажи мягкого мороженного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236006106299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пункта проката, Тип 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232101000191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асептического мыла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моечная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Фритюрница электрическая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двухсторонняя, спинка и вешалка с крючками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Стул-кресло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для бармена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барный д 500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для ножей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Стол-мойка из нержавеющей стали 2-х секционный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со стеклянной дверкой (400л)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Холодильник-шкаф,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дверный (500л)</w:t>
            </w:r>
          </w:p>
          <w:bookmarkEnd w:id="16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Аккустическая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муз.центр +6 колонок с креплением к стене)</w:t>
            </w:r>
          </w:p>
          <w:bookmarkEnd w:id="16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Съемник BrACKETGriP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ремонта велоспедов)</w:t>
            </w:r>
          </w:p>
          <w:bookmarkEnd w:id="16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Съемник BrACKETGriP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ремонта велоспедов)</w:t>
            </w:r>
          </w:p>
          <w:bookmarkEnd w:id="16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 TOrguEFiX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ремонта велосипедов)</w:t>
            </w:r>
          </w:p>
          <w:bookmarkEnd w:id="16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Барный блендер, 1л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Миксер для молочных коктейлей, 5,7л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тепловая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барная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 металлический 1800х600х2000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Односторонняя сушилка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(63 пары)</w:t>
            </w:r>
          </w:p>
          <w:bookmarkEnd w:id="16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Ячейка запирающаяся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6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7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7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7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7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7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7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7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7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7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7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8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8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8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8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8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8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8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8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8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8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9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9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9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9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9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9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9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9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9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19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0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0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0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0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0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0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0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0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0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0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1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1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1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1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1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1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16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1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Роликовые коньки (пара)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комплекте защитная экипировка: налокотники, наколенники, шлем, перчатки)+ Ледянки</w:t>
            </w:r>
          </w:p>
          <w:bookmarkEnd w:id="218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 (в комплекте ботинки (пара), шлем)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ремонта велосипеда TOOICAsA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Настенное крепление-кронштейн для хранения велосипеда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ремонта велосипеда (27 различных предметов, в кейсе)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складная стойка для ремонта велосипедов, настраиваемая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складная стойка для ремонта велосипедов, настраиваемая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 вытяжной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барная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ручная сервировочная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 для рук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 ОБН-150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Электрокофеварка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кассовый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складской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стеллаж для хранения детских лыж или сноубордов (28 пар лыж)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Двухуровневый стеллаж для хранения детских лыж или сноубордов (28 пар лыж)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Стелаж для хранения палок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роликовых коньков (50 пар)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коньков (50 пар)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шлемов и ботинок (50 пар)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лыж и сноубордов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лыж и сноубордов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Лыжи спортивно-беговые для взрослых с палками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горячих напитков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 (пара)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для верхней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цветной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цветной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Двухколесный велосипед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235006000373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д/кухни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выдачи инвентаря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контрольно-кассовый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 четырехконфорочная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237002003282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237003023533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для продажи мягкого мороженного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236009010238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236006106300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водопровода и канализации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Септик. Пункт проката, Тип 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237004005299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237004005399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237004005499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237004005599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LED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ROSA ISKRA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237004005699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237004005899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237004005999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FOTON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237004006114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электроснабжения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35,356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электроснабжения 10 кВ и 0,4 кВ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1,797 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Комплектная трансформаторная подстанция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Комплектная трансформаторная подстанция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236001000465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Комплектная трансформаторная подстанция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236001000466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630 кВа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236001000467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630 кВа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236001000468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Велосипедные и пешеходные дорожки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17,9 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233001000538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Велосипедные дорожки с мостами и подпорными стенками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3468,43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233001000539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UITrAGrip CAMPAgn010 BrACKETGriP (для ремонта велосипедов)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Крепление к стене (для телевизора)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для монтажа покрышек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выдачи бумаги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Электрочайник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троссов, индивидуальная сталь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педальное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для отходов с педалью и крышкой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Санки детские дюралюминевые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 и бумаг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UITrAGrip CAMPAgn010 BrACKETGriP (для ремонта велосипедов)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 к стене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телевизора)</w:t>
            </w:r>
          </w:p>
          <w:bookmarkEnd w:id="21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для монтажа покрышек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выдачи бумаги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Электрочайник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троссов, индивидуальная сталь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педальное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для отходов с педалью и крышкой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Санки детские дюралюминевые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 и бумаг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UITrAGrip CAMPAgn010 BrACKETGriP (для ремонта велосипедов)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 к стене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телевизора)</w:t>
            </w:r>
          </w:p>
          <w:bookmarkEnd w:id="22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для монтажа покрышек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выдачи бумаги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Электрочайник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троссов, индивидуальная сталь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педальное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для отходов с педалью и крышкой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Санки детские дюралюминевые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 и бумаг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UITrAGrip CAMPAgn010 BrACKETGriP (для ремонта велосипедов)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Крепление к стене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телевизора)</w:t>
            </w:r>
          </w:p>
          <w:bookmarkEnd w:id="221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 для монтажа покрышек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выдачи бумаги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Электрочайник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для троссов, индивидуальная сталь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педальное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 для отходов с педалью и крышкой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Санки детские дюралюминевые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 и бумаг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имущества, передаваемого с баланса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национальный природный парк "Бурабай"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Объект: "Мараловодческое хозяйство общей площадью 859,8 кв.м"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2-х квартирного дома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232101010150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помещения конюшни на 65 голов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оздоровительной лечебницы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232101010153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служебного помещения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93,3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232101010152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Контрольно-пропускной пункт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232101010158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к мараловодческому хозяйству 1,144 км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233001011235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Артезианская скважина мараловодческого хозяйства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233001011103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Водоносная станция мараловодческого хозяйства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233001011108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Выгребная яма (септик) мараловодческого хозяйства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233001011100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Проезды и тротуары мараловодческого хозяйства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233001011107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Внутриплощадочные сети КЛ 0,4 кВ мараловодческого хозяйства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234001012105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Внутриплощадочные сети водопровода мараловодческого хозяйства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234001012153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Внутриплощадочные сети канализации мараловодческого хозяйства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234001012152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Внутриплощадочные сети пожарной сигнализации мараловодческого хозяйства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234001012150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Массажный стол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кушетка смотровая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кушетка физиотерапевтическая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кушетка физиотерапевтическая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кушетка физиотерапевтическая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Небулайзерная 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УПП-04</w:t>
            </w:r>
          </w:p>
          <w:bookmarkEnd w:id="22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Небулайзерная 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УПП-04</w:t>
            </w:r>
          </w:p>
          <w:bookmarkEnd w:id="223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 ОБН-150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 ОБН-150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 ОБН-150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 ОБН-150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передвижной Сбе-30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передвижной инструментальный СИ-5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передвижной инструментальный СИ-5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 3-х секционная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 3-х секционная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двухстворчатый ШМ-02-МСК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двухстворчатый ШМ-02-МСК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двухстворчатый ШМ-02-МСК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сушильный ШС-80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 R 700 MS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236007003287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систем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систем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процедурные ПЧ-2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процедурные ПЧ-2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236007003546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морозильная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236006014873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"Сплит-Система" TCL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"Сплит-Система" TCL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"Сплит-Система" TCL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"Сплит-Система" TCL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 "Сплит-Система" TCL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Пароконвектомат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неэлектрическая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236002000003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Пылесос моющий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Puzzi 10/1 Edition</w:t>
            </w:r>
          </w:p>
          <w:bookmarkEnd w:id="22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236007014807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сушильная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236002000005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236009014891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236009000008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236009000007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236009000002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236009000001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236009000004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Артезианский и погружной центробежный насос: насос глубинный ЭЦВ 5-6,8-80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236002013198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выключатель мараловодческого хозяйства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236001013047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Комплектная трансформаторная подстанция КТПН-250 кВА, 10/0,4 кВ мараловодческого хозяйства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236001013035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Электрокамин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236001014967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Электромясорубка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Электроутюг 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Электроутюг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Электроутюг 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236009014965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236009014966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(дерево, рецепшн)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(дерево, рецепшн)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237003006159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(дерево)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237003016157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 мебельный для гостиной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 мебельный для гостиной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 мебельный для кухни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 мебельный для кухни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 мебельный для кухни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 мебельный для прихожей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Гарнитур мебельный для прихожей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237003014871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не трансформируемый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не трансформируемый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офисный, трансформируемый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специализированная, каркас деревянный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специализированная, каркас деревянный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кухонный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кухонный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кухонный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кухонный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кухонный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кухонный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кухонный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кухонный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кухонный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кухонный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письменный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письменный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письменный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придиванный/журнальный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придиванный/журнальный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придиванный/журнальный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придиванный/журнальный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придиванный/журнальный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придиванный/журнальный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придиванный/журнальный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придиванный/журнальный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придиванный/журнальный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деревянный, придиванный/журнальный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237003014859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инструментальная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инструментальная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для спальни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офисный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офисный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офисный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офисный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офисный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деревянный, офисный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237003014774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расстоечный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ванной комнаты 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237002014968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ванной комнаты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237002014969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2000*3000 № 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2000*3000 №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2000*3000 № 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2000*3000 № 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237003014964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для мусора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Астау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50/35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60/40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 10 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 25 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 6 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Сахарница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30 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 50 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Кастрюля, эмалированная с крышкой 20 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Мантоварка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Сковорода-гриль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WOK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столовая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столовый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чайная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Фруктовница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кухонный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20 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25 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35 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для рыбы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Тарелка-табак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Тарелка-табак 12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Чайник 1000 мл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Пиала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для рыбы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Чашка-салатник, брошка 9,5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Чашка-бумеранг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для сухофруктов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эмаль 12 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эмаль 7 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Креманка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пищевой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- соусница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Варежка кухонная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Электрочайник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200*160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200*180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200*90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Карнизы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д.31см глубина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д.31см круглый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овальное 35 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овальное с ручкой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прямоугольное с ручкой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 бульонное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бульонная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Креманка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столовые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д. 31 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Хлебница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сервировочные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специй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Сахарница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Воланы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Лежаки с матрасами(42410,72)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Вилка столовая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для туалетной бумаги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Жаровня электрическая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 чайная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Мантница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Мясорубка ручная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 электрическая, 4-х конфорная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Поварешка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Селедочница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 маленькая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Соковыжималка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Тарелки разные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 фарфоровый, козырьковый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Смеситель для умывальника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для полотенец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 мясорубный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Кувшин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Тарелка для супа глубокая, 14 см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Блюда 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 для сыпучих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Люкс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стандартное всесезонное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мягкое, модель честер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столовый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диаг.124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Машинка стиральная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Скатерть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Кронштейн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Блюдце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односпальная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