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0bd9" w14:textId="ee90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товарищества с ограниченной ответственностью "Центр коммерциализации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2019 года № 354.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Ликвидировать товарищество с ограниченной ответственностью "Центр коммерциализации технологий".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354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21-152, исключить.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образования и науки Республики Казахстан":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222-33-11, исключить.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3.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