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e1f7" w14:textId="316e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31 мая 2019 года № 359.</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w:t>
      </w:r>
      <w:r>
        <w:rPr>
          <w:rFonts w:ascii="Times New Roman"/>
          <w:b w:val="false"/>
          <w:i w:val="false"/>
          <w:color w:val="000000"/>
          <w:sz w:val="28"/>
        </w:rPr>
        <w:t>, которые вносятся в некоторые решения Правительства Республики Казахстан.</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2019 года № 359</w:t>
            </w:r>
          </w:p>
        </w:tc>
      </w:tr>
    </w:tbl>
    <w:bookmarkStart w:name="z9" w:id="3"/>
    <w:p>
      <w:pPr>
        <w:spacing w:after="0"/>
        <w:ind w:left="0"/>
        <w:jc w:val="left"/>
      </w:pPr>
      <w:r>
        <w:rPr>
          <w:rFonts w:ascii="Times New Roman"/>
          <w:b/>
          <w:i w:val="false"/>
          <w:color w:val="000000"/>
        </w:rPr>
        <w:t xml:space="preserve"> Изменения, которые вносятся в некоторые решения Правительства Республики Казахстан</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 (САПП Республики Казахстан, 2008 г., № 7, ст. 67):</w:t>
      </w:r>
    </w:p>
    <w:bookmarkEnd w:id="4"/>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выплаты и размеров государственных стипендий обучающимся в организациях образования, утвержденных указанным постановлением: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"4. Государственная стипендия назначается студентам, интернам, магистрантам, обучающимся по государственному образовательному заказу, а также переведенным на обучение по государственному образовательному заказу, получившим по результатам экзаменационной сессии или промежуточной аттестации обучающихся эквивалент оценок, соответствующий оценкам "хорошо", "отлично", и выплачивается ежемесячно с первого числа месяца, следующего за экзаменационной сессией или промежуточной аттестацией обучающихся, включительно до конца месяца, в котором заканчивается семестр.</w:t>
      </w:r>
    </w:p>
    <w:bookmarkEnd w:id="6"/>
    <w:bookmarkStart w:name="z14" w:id="7"/>
    <w:p>
      <w:pPr>
        <w:spacing w:after="0"/>
        <w:ind w:left="0"/>
        <w:jc w:val="both"/>
      </w:pPr>
      <w:r>
        <w:rPr>
          <w:rFonts w:ascii="Times New Roman"/>
          <w:b w:val="false"/>
          <w:i w:val="false"/>
          <w:color w:val="000000"/>
          <w:sz w:val="28"/>
        </w:rPr>
        <w:t xml:space="preserve">
      Обучающимся в рамках первого направления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 стипендия выплачивается независимо от результатов текущей успеваемости.".</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Правительства РК от 17.07.2023 </w:t>
      </w:r>
      <w:r>
        <w:rPr>
          <w:rFonts w:ascii="Times New Roman"/>
          <w:b w:val="false"/>
          <w:i w:val="false"/>
          <w:color w:val="000000"/>
          <w:sz w:val="28"/>
        </w:rPr>
        <w:t>№ 603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23 августа 2018 года № 513 "Об утверждении Правил предоставления государственных грантов для реализации новых бизнес-идей участникам Государственной программы развития продуктивной занятости и массового предпринимательства на 2017 - 2021 годы "Еңбек" (эталонный контрольный банк нормативных правовых актов Республики Казахстан в электронном виде, 24 августа 2018 года):</w:t>
      </w:r>
    </w:p>
    <w:bookmarkEnd w:id="8"/>
    <w:bookmarkStart w:name="z19"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государственных грантов для реализации новых бизнес-идей участникам Государственной программы развития продуктивной занятости и массового предпринимательства на 2017 - 2021 годы "Еңбек", утвержденных указанным постановлением: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1" w:id="10"/>
    <w:p>
      <w:pPr>
        <w:spacing w:after="0"/>
        <w:ind w:left="0"/>
        <w:jc w:val="both"/>
      </w:pPr>
      <w:r>
        <w:rPr>
          <w:rFonts w:ascii="Times New Roman"/>
          <w:b w:val="false"/>
          <w:i w:val="false"/>
          <w:color w:val="000000"/>
          <w:sz w:val="28"/>
        </w:rPr>
        <w:t>
      "3. Претендентами на получение государственных грантов являются участники Программы, в том числе члены малообеспеченных многодетных семей, малообеспеченные трудоспособные инвалиды, прошедшие курс обучения основам предпринимательства по проекту "Бастау Бизнес" или завершившие обучение в рамках первого направления Программы и ранее не получавшие гранты в рамках государственных программ, а также переселенцы, оралманы.";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3" w:id="11"/>
    <w:p>
      <w:pPr>
        <w:spacing w:after="0"/>
        <w:ind w:left="0"/>
        <w:jc w:val="both"/>
      </w:pPr>
      <w:r>
        <w:rPr>
          <w:rFonts w:ascii="Times New Roman"/>
          <w:b w:val="false"/>
          <w:i w:val="false"/>
          <w:color w:val="000000"/>
          <w:sz w:val="28"/>
        </w:rPr>
        <w:t>
      "8. Государственные гранты на реализацию новых бизнес-идей предоставляются в размере до 100 месячного расчетного показателя.</w:t>
      </w:r>
    </w:p>
    <w:bookmarkEnd w:id="11"/>
    <w:bookmarkStart w:name="z24" w:id="12"/>
    <w:p>
      <w:pPr>
        <w:spacing w:after="0"/>
        <w:ind w:left="0"/>
        <w:jc w:val="both"/>
      </w:pPr>
      <w:r>
        <w:rPr>
          <w:rFonts w:ascii="Times New Roman"/>
          <w:b w:val="false"/>
          <w:i w:val="false"/>
          <w:color w:val="000000"/>
          <w:sz w:val="28"/>
        </w:rPr>
        <w:t>
      Малообеспеченным многодетным семьям, малообеспеченным инвалидам государственные гранты на реализацию новых бизнес-идей предоставляются в размере до 200 месячного расчетного показателя.</w:t>
      </w:r>
    </w:p>
    <w:bookmarkEnd w:id="12"/>
    <w:bookmarkStart w:name="z25" w:id="13"/>
    <w:p>
      <w:pPr>
        <w:spacing w:after="0"/>
        <w:ind w:left="0"/>
        <w:jc w:val="both"/>
      </w:pPr>
      <w:r>
        <w:rPr>
          <w:rFonts w:ascii="Times New Roman"/>
          <w:b w:val="false"/>
          <w:i w:val="false"/>
          <w:color w:val="000000"/>
          <w:sz w:val="28"/>
        </w:rPr>
        <w:t>
      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3"/>
    <w:bookmarkStart w:name="z26" w:id="1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13 ноября 2018 года № 746 "Об утверждении Государственной программы развития продуктивной занятости и массового предпринимательства на 2017 - 2021 годы "Еңбек" (САПП Республики Казахстан, 2018 г., № 63, ст. 361):</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Государственную программу</w:t>
      </w:r>
      <w:r>
        <w:rPr>
          <w:rFonts w:ascii="Times New Roman"/>
          <w:b w:val="false"/>
          <w:i w:val="false"/>
          <w:color w:val="000000"/>
          <w:sz w:val="28"/>
        </w:rPr>
        <w:t xml:space="preserve"> развития продуктивной занятости и массового предпринимательства на 2017 - 2021 годы "Еңбек", утвержденную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изменениям.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изменениям, которые</w:t>
            </w:r>
            <w:r>
              <w:br/>
            </w:r>
            <w:r>
              <w:rPr>
                <w:rFonts w:ascii="Times New Roman"/>
                <w:b w:val="false"/>
                <w:i w:val="false"/>
                <w:color w:val="000000"/>
                <w:sz w:val="20"/>
              </w:rPr>
              <w:t>вносятся в некоторые решения</w:t>
            </w:r>
            <w:r>
              <w:br/>
            </w:r>
            <w:r>
              <w:rPr>
                <w:rFonts w:ascii="Times New Roman"/>
                <w:b w:val="false"/>
                <w:i w:val="false"/>
                <w:color w:val="000000"/>
                <w:sz w:val="20"/>
              </w:rPr>
              <w:t>Правительства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2018 года № 746</w:t>
            </w:r>
          </w:p>
        </w:tc>
      </w:tr>
    </w:tbl>
    <w:bookmarkStart w:name="z30" w:id="15"/>
    <w:p>
      <w:pPr>
        <w:spacing w:after="0"/>
        <w:ind w:left="0"/>
        <w:jc w:val="left"/>
      </w:pPr>
      <w:r>
        <w:rPr>
          <w:rFonts w:ascii="Times New Roman"/>
          <w:b/>
          <w:i w:val="false"/>
          <w:color w:val="000000"/>
        </w:rPr>
        <w:t xml:space="preserve"> Государственная программа развития продуктивной занятости и массового предпринимательства на 2017 - 2021 годы "Еңбек"</w:t>
      </w:r>
    </w:p>
    <w:bookmarkEnd w:id="15"/>
    <w:bookmarkStart w:name="z31" w:id="16"/>
    <w:p>
      <w:pPr>
        <w:spacing w:after="0"/>
        <w:ind w:left="0"/>
        <w:jc w:val="both"/>
      </w:pPr>
      <w:r>
        <w:rPr>
          <w:rFonts w:ascii="Times New Roman"/>
          <w:b w:val="false"/>
          <w:i w:val="false"/>
          <w:color w:val="000000"/>
          <w:sz w:val="28"/>
        </w:rPr>
        <w:t>
      1. Паспорт Программы</w:t>
      </w:r>
    </w:p>
    <w:bookmarkEnd w:id="16"/>
    <w:bookmarkStart w:name="z32" w:id="17"/>
    <w:p>
      <w:pPr>
        <w:spacing w:after="0"/>
        <w:ind w:left="0"/>
        <w:jc w:val="both"/>
      </w:pPr>
      <w:r>
        <w:rPr>
          <w:rFonts w:ascii="Times New Roman"/>
          <w:b w:val="false"/>
          <w:i w:val="false"/>
          <w:color w:val="000000"/>
          <w:sz w:val="28"/>
        </w:rPr>
        <w:t>
      2. Введение</w:t>
      </w:r>
    </w:p>
    <w:bookmarkEnd w:id="17"/>
    <w:bookmarkStart w:name="z33" w:id="18"/>
    <w:p>
      <w:pPr>
        <w:spacing w:after="0"/>
        <w:ind w:left="0"/>
        <w:jc w:val="both"/>
      </w:pPr>
      <w:r>
        <w:rPr>
          <w:rFonts w:ascii="Times New Roman"/>
          <w:b w:val="false"/>
          <w:i w:val="false"/>
          <w:color w:val="000000"/>
          <w:sz w:val="28"/>
        </w:rPr>
        <w:t>
      3. Анализ текущей ситуации</w:t>
      </w:r>
    </w:p>
    <w:bookmarkEnd w:id="18"/>
    <w:bookmarkStart w:name="z34" w:id="19"/>
    <w:p>
      <w:pPr>
        <w:spacing w:after="0"/>
        <w:ind w:left="0"/>
        <w:jc w:val="both"/>
      </w:pPr>
      <w:r>
        <w:rPr>
          <w:rFonts w:ascii="Times New Roman"/>
          <w:b w:val="false"/>
          <w:i w:val="false"/>
          <w:color w:val="000000"/>
          <w:sz w:val="28"/>
        </w:rPr>
        <w:t>
      4. Цели, целевые индикаторы, задачи и показатели результатов реализации Программы</w:t>
      </w:r>
    </w:p>
    <w:bookmarkEnd w:id="19"/>
    <w:bookmarkStart w:name="z35" w:id="20"/>
    <w:p>
      <w:pPr>
        <w:spacing w:after="0"/>
        <w:ind w:left="0"/>
        <w:jc w:val="both"/>
      </w:pPr>
      <w:r>
        <w:rPr>
          <w:rFonts w:ascii="Times New Roman"/>
          <w:b w:val="false"/>
          <w:i w:val="false"/>
          <w:color w:val="000000"/>
          <w:sz w:val="28"/>
        </w:rPr>
        <w:t>
      5. Основные направления, пути достижения целей и задач Программы, соответствующие меры</w:t>
      </w:r>
    </w:p>
    <w:bookmarkEnd w:id="20"/>
    <w:bookmarkStart w:name="z36" w:id="21"/>
    <w:p>
      <w:pPr>
        <w:spacing w:after="0"/>
        <w:ind w:left="0"/>
        <w:jc w:val="both"/>
      </w:pPr>
      <w:r>
        <w:rPr>
          <w:rFonts w:ascii="Times New Roman"/>
          <w:b w:val="false"/>
          <w:i w:val="false"/>
          <w:color w:val="000000"/>
          <w:sz w:val="28"/>
        </w:rPr>
        <w:t>
      6. Необходимые ресурсы</w:t>
      </w:r>
    </w:p>
    <w:bookmarkEnd w:id="21"/>
    <w:bookmarkStart w:name="z37" w:id="22"/>
    <w:p>
      <w:pPr>
        <w:spacing w:after="0"/>
        <w:ind w:left="0"/>
        <w:jc w:val="both"/>
      </w:pPr>
      <w:r>
        <w:rPr>
          <w:rFonts w:ascii="Times New Roman"/>
          <w:b w:val="false"/>
          <w:i w:val="false"/>
          <w:color w:val="000000"/>
          <w:sz w:val="28"/>
        </w:rPr>
        <w:t>
      1. Паспорт Программы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программа развития продуктивной занятости и массового предпринимательства на 2017 - 2021 годы "Еңбек"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Первого Президента Республики Казахстан - Елбасы Н. А. Назарбаева народу Казахстана от 14 декабря 2012 года "Стратегия "Казахстан-2050": новый политический курс состоявшегося государства";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Стратегический план</w:t>
            </w:r>
            <w:r>
              <w:rPr>
                <w:rFonts w:ascii="Times New Roman"/>
                <w:b w:val="false"/>
                <w:i w:val="false"/>
                <w:color w:val="000000"/>
                <w:sz w:val="20"/>
              </w:rPr>
              <w:t xml:space="preserve"> развития Республики Казахстан до 2025 года, утвержденный Указом Президента Республики Казахстан от 15 февраля 2018 года № 636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и организации, ответственные за реализацию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Министерство образования и науки Республики Казахстан, Министерство труда и социальной защиты населения Республики Казахстан - по первому направлению Программы, Министерство национальной экономики Республики Казахстан, Министерство сельского хозяйства Республики Казахстан - по второму направлению Программы, Министерство труда и социальной защиты населения Республики Казахстан - по третьему направлению Программы, общая координация Программы;</w:t>
            </w:r>
          </w:p>
          <w:bookmarkEnd w:id="23"/>
          <w:p>
            <w:pPr>
              <w:spacing w:after="20"/>
              <w:ind w:left="20"/>
              <w:jc w:val="both"/>
            </w:pPr>
            <w:r>
              <w:rPr>
                <w:rFonts w:ascii="Times New Roman"/>
                <w:b w:val="false"/>
                <w:i w:val="false"/>
                <w:color w:val="000000"/>
                <w:sz w:val="20"/>
              </w:rPr>
              <w:t>
Министерство образования и науки Республики Казахстан, Министерство труда и социальной защиты населения Республики Казахстан, Министерство национальной экономики Республики Казахстан и Министерство сельского хозяйства республики Казахстан - по четвертому направлению Программы.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продуктивной занятости населения и вовлечение граждан в предпринимательство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Задача 1. Подготовка кадров с техническим и профессиональным образованием с учетом потребностей рынка труда.</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Задача 2. Краткосрочное профессиональное обучение по востребованным на рынке труда квалификациям и навыкам.</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3. Подготовка кадров в рамках проекта "Мәңгілік ел жастары - индустрияға!" ("Серпін").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4. Переподготовка трудовых ресурсов и сокращаемых работников.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5. Обучение основам предпринимательства по проекту "Бастау Бизнес".</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6. Расширение микрокредитования в сельских населенных пунктах, малых городах, городах и моногородах.</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7. Гарантирование кредитов/микрокредитов в сельских населенных пунктах и малых городах, городах и моногородах.</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8. Предоставление государственных грантов на реализацию новых бизнес-идей.</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9. Оказание активных мер содействия занятости населения и проведение социальной профессиональной ориентации для безработных и отдельных категорий занятых лиц, определяемых Правительством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10. Повышение мобильности трудовых ресурсов.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11. Развитие единой цифровой площадки по трудоустройству.</w:t>
            </w:r>
          </w:p>
          <w:p>
            <w:pPr>
              <w:spacing w:after="20"/>
              <w:ind w:left="20"/>
              <w:jc w:val="both"/>
            </w:pPr>
            <w:r>
              <w:rPr>
                <w:rFonts w:ascii="Times New Roman"/>
                <w:b w:val="false"/>
                <w:i w:val="false"/>
                <w:color w:val="000000"/>
                <w:sz w:val="20"/>
              </w:rPr>
              <w:t>
Задача 12. Реализация комплексных мероприятий национального проекта "Жастар - ел тірегі".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5"/>
          <w:p>
            <w:pPr>
              <w:spacing w:after="20"/>
              <w:ind w:left="20"/>
              <w:jc w:val="both"/>
            </w:pPr>
            <w:r>
              <w:rPr>
                <w:rFonts w:ascii="Times New Roman"/>
                <w:b w:val="false"/>
                <w:i w:val="false"/>
                <w:color w:val="000000"/>
                <w:sz w:val="20"/>
              </w:rPr>
              <w:t>
Путем выполнения задач, поставленных в Программе, к 2021 году будут достигнуты следующие целевые индикаторы:</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1) уровень безработицы не будет превышать 4,8%;</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доля трудовых ресурсов с основным, средним, общим и начальным образованием в составе рабочей силы составит не более 20%;</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доля непродуктивно занятых в составе самостоятельно занятого населения составит не более 10,2%;</w:t>
            </w:r>
          </w:p>
          <w:p>
            <w:pPr>
              <w:spacing w:after="20"/>
              <w:ind w:left="20"/>
              <w:jc w:val="both"/>
            </w:pPr>
            <w:r>
              <w:rPr>
                <w:rFonts w:ascii="Times New Roman"/>
                <w:b w:val="false"/>
                <w:i w:val="false"/>
                <w:color w:val="000000"/>
                <w:sz w:val="20"/>
              </w:rPr>
              <w:t>
4) прирост активно действующих субъектов малого и среднего бизнеса составит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6"/>
          <w:p>
            <w:pPr>
              <w:spacing w:after="20"/>
              <w:ind w:left="20"/>
              <w:jc w:val="both"/>
            </w:pPr>
            <w:r>
              <w:rPr>
                <w:rFonts w:ascii="Times New Roman"/>
                <w:b w:val="false"/>
                <w:i w:val="false"/>
                <w:color w:val="000000"/>
                <w:sz w:val="20"/>
              </w:rPr>
              <w:t>
1) средства из республиканского бюджета:</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2017 год -40 347 965 тыс.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2018 год - 66 364 449 тыс.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2019 год -78 461 091 тыс.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2020 год - 68 391 978 тыс.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2021 год - 69 041 250 тыс.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средства за счет местного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2017 - 45 038 436 тыс.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2018 - 45 311 093 тыс. тенге;</w:t>
            </w:r>
          </w:p>
          <w:p>
            <w:pPr>
              <w:spacing w:after="20"/>
              <w:ind w:left="20"/>
              <w:jc w:val="both"/>
            </w:pPr>
            <w:r>
              <w:rPr>
                <w:rFonts w:ascii="Times New Roman"/>
                <w:b w:val="false"/>
                <w:i w:val="false"/>
                <w:color w:val="000000"/>
                <w:sz w:val="20"/>
              </w:rPr>
              <w:t>
2019 - 45 453 119 тыс. тенге</w:t>
            </w:r>
          </w:p>
        </w:tc>
      </w:tr>
    </w:tbl>
    <w:bookmarkStart w:name="z64" w:id="27"/>
    <w:p>
      <w:pPr>
        <w:spacing w:after="0"/>
        <w:ind w:left="0"/>
        <w:jc w:val="left"/>
      </w:pPr>
      <w:r>
        <w:rPr>
          <w:rFonts w:ascii="Times New Roman"/>
          <w:b/>
          <w:i w:val="false"/>
          <w:color w:val="000000"/>
        </w:rPr>
        <w:t xml:space="preserve"> 2. Введение</w:t>
      </w:r>
    </w:p>
    <w:bookmarkEnd w:id="27"/>
    <w:bookmarkStart w:name="z65" w:id="28"/>
    <w:p>
      <w:pPr>
        <w:spacing w:after="0"/>
        <w:ind w:left="0"/>
        <w:jc w:val="both"/>
      </w:pPr>
      <w:r>
        <w:rPr>
          <w:rFonts w:ascii="Times New Roman"/>
          <w:b w:val="false"/>
          <w:i w:val="false"/>
          <w:color w:val="000000"/>
          <w:sz w:val="28"/>
        </w:rPr>
        <w:t>
      За время независимости Казахстан добился значительного прогресса в социально-экономическом развитии и перешел в группу стран с уровнем дохода выше среднего.</w:t>
      </w:r>
    </w:p>
    <w:bookmarkEnd w:id="28"/>
    <w:bookmarkStart w:name="z66" w:id="29"/>
    <w:p>
      <w:pPr>
        <w:spacing w:after="0"/>
        <w:ind w:left="0"/>
        <w:jc w:val="both"/>
      </w:pPr>
      <w:r>
        <w:rPr>
          <w:rFonts w:ascii="Times New Roman"/>
          <w:b w:val="false"/>
          <w:i w:val="false"/>
          <w:color w:val="000000"/>
          <w:sz w:val="28"/>
        </w:rPr>
        <w:t>
      Такой устойчивый рост позволил значительно снизить уровень бедности, обеспечить значительную часть населения более продуктивными рабочими местами, улучшить благосостояние людей, повысить производительность труда и снизить количество безработных и лиц, занятых непродуктивным трудом, особенно в сельской местности.</w:t>
      </w:r>
    </w:p>
    <w:bookmarkEnd w:id="29"/>
    <w:bookmarkStart w:name="z67" w:id="30"/>
    <w:p>
      <w:pPr>
        <w:spacing w:after="0"/>
        <w:ind w:left="0"/>
        <w:jc w:val="both"/>
      </w:pPr>
      <w:r>
        <w:rPr>
          <w:rFonts w:ascii="Times New Roman"/>
          <w:b w:val="false"/>
          <w:i w:val="false"/>
          <w:color w:val="000000"/>
          <w:sz w:val="28"/>
        </w:rPr>
        <w:t>
      Для решения этих проблем с 2011 года в рамках Программы "Дорожная карта занятости 2020" (далее - Программа ДКЗ 2020) активно реализовывались меры по вовлечению безработного, самостоятельно занятого и малообеспеченного населения в активные меры содействия занятости. Программа ДКЗ 2020 являлась логическим продолжением Плана действий Правительства по реализации Послания Главы государства народу Казахстана от 6 марта 2009 года (Стратегия занятости и переподготовки кадров "дорожных карт 2009 и 2010 годов") и включала в себя механизмы антикризисного реагирования.</w:t>
      </w:r>
    </w:p>
    <w:bookmarkEnd w:id="30"/>
    <w:bookmarkStart w:name="z68" w:id="31"/>
    <w:p>
      <w:pPr>
        <w:spacing w:after="0"/>
        <w:ind w:left="0"/>
        <w:jc w:val="both"/>
      </w:pPr>
      <w:r>
        <w:rPr>
          <w:rFonts w:ascii="Times New Roman"/>
          <w:b w:val="false"/>
          <w:i w:val="false"/>
          <w:color w:val="000000"/>
          <w:sz w:val="28"/>
        </w:rPr>
        <w:t>
      С целью развития рынка труда и принятия дополнительных мер по повышению уровня жизни населения Главой государства 9 сентября 2016 года перед Правительством была поставлена задача по стимулированию массового предпринимательства и обеспечению занятости.</w:t>
      </w:r>
    </w:p>
    <w:bookmarkEnd w:id="31"/>
    <w:bookmarkStart w:name="z69" w:id="32"/>
    <w:p>
      <w:pPr>
        <w:spacing w:after="0"/>
        <w:ind w:left="0"/>
        <w:jc w:val="both"/>
      </w:pPr>
      <w:r>
        <w:rPr>
          <w:rFonts w:ascii="Times New Roman"/>
          <w:b w:val="false"/>
          <w:i w:val="false"/>
          <w:color w:val="000000"/>
          <w:sz w:val="28"/>
        </w:rPr>
        <w:t>
      Модернизация политики обеспечения занятости и оплаты труда, повышение качества человеческого капитала, всесторонняя поддержка предпринимательства, обеспечение адресности социальной поддержки определены в качестве приоритетов развития в соответствии со Стратегией "Казахстан - 2050" и Концепцией по вхождению Казахстана в число 30 самых развитых государств мира.</w:t>
      </w:r>
    </w:p>
    <w:bookmarkEnd w:id="32"/>
    <w:bookmarkStart w:name="z70"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Послании</w:t>
      </w:r>
      <w:r>
        <w:rPr>
          <w:rFonts w:ascii="Times New Roman"/>
          <w:b w:val="false"/>
          <w:i w:val="false"/>
          <w:color w:val="000000"/>
          <w:sz w:val="28"/>
        </w:rPr>
        <w:t xml:space="preserve"> Первого Президента Республики Казахстан - Елбасы </w:t>
      </w:r>
      <w:r>
        <w:rPr>
          <w:rFonts w:ascii="Times New Roman"/>
          <w:b w:val="false"/>
          <w:i w:val="false"/>
          <w:color w:val="000000"/>
          <w:sz w:val="28"/>
        </w:rPr>
        <w:t>Н.А. Назарбаева народу Казахстана от 5 октября 2018 года "Рост благосостояния казахстанцев: повышение доходов и качества жизни" отмечается, что комплексная поддержка молодежи и института семьи должна стать приоритетом государственной политики.</w:t>
      </w:r>
    </w:p>
    <w:bookmarkEnd w:id="33"/>
    <w:bookmarkStart w:name="z72" w:id="34"/>
    <w:p>
      <w:pPr>
        <w:spacing w:after="0"/>
        <w:ind w:left="0"/>
        <w:jc w:val="both"/>
      </w:pPr>
      <w:r>
        <w:rPr>
          <w:rFonts w:ascii="Times New Roman"/>
          <w:b w:val="false"/>
          <w:i w:val="false"/>
          <w:color w:val="000000"/>
          <w:sz w:val="28"/>
        </w:rPr>
        <w:t>
      В Послании поручено создать широкую платформу социальных лифтов, которая будет включать полный комплекс мер поддержки всех категорий молодежи.</w:t>
      </w:r>
    </w:p>
    <w:bookmarkEnd w:id="34"/>
    <w:bookmarkStart w:name="z73" w:id="35"/>
    <w:p>
      <w:pPr>
        <w:spacing w:after="0"/>
        <w:ind w:left="0"/>
        <w:jc w:val="both"/>
      </w:pPr>
      <w:r>
        <w:rPr>
          <w:rFonts w:ascii="Times New Roman"/>
          <w:b w:val="false"/>
          <w:i w:val="false"/>
          <w:color w:val="000000"/>
          <w:sz w:val="28"/>
        </w:rPr>
        <w:t xml:space="preserve">
      Воздействие технологической модернизации, появление новых, ранее не существовавших профессий требует от государства подготовки к новому облику рынка труда, что особенно важно для казахстанской молодежи. </w:t>
      </w:r>
    </w:p>
    <w:bookmarkEnd w:id="35"/>
    <w:bookmarkStart w:name="z74" w:id="36"/>
    <w:p>
      <w:pPr>
        <w:spacing w:after="0"/>
        <w:ind w:left="0"/>
        <w:jc w:val="both"/>
      </w:pPr>
      <w:r>
        <w:rPr>
          <w:rFonts w:ascii="Times New Roman"/>
          <w:b w:val="false"/>
          <w:i w:val="false"/>
          <w:color w:val="000000"/>
          <w:sz w:val="28"/>
        </w:rPr>
        <w:t>
      В быстро меняющемся мире стратегические преимущества будут иметь те страны, которые смогут продуктивно использовать человеческий и инновационный капитал.</w:t>
      </w:r>
    </w:p>
    <w:bookmarkEnd w:id="36"/>
    <w:bookmarkStart w:name="z75" w:id="37"/>
    <w:p>
      <w:pPr>
        <w:spacing w:after="0"/>
        <w:ind w:left="0"/>
        <w:jc w:val="both"/>
      </w:pPr>
      <w:r>
        <w:rPr>
          <w:rFonts w:ascii="Times New Roman"/>
          <w:b w:val="false"/>
          <w:i w:val="false"/>
          <w:color w:val="000000"/>
          <w:sz w:val="28"/>
        </w:rPr>
        <w:t>
      Особое место в развитии этого капитала занимают образование, то есть уже сейчас молодому поколению надо вооружиться принципом обучения в течение всей жизни, а системы образования должны предоставлять навыки, востребованные на рынке труда.</w:t>
      </w:r>
    </w:p>
    <w:bookmarkEnd w:id="37"/>
    <w:bookmarkStart w:name="z76" w:id="38"/>
    <w:p>
      <w:pPr>
        <w:spacing w:after="0"/>
        <w:ind w:left="0"/>
        <w:jc w:val="both"/>
      </w:pPr>
      <w:r>
        <w:rPr>
          <w:rFonts w:ascii="Times New Roman"/>
          <w:b w:val="false"/>
          <w:i w:val="false"/>
          <w:color w:val="000000"/>
          <w:sz w:val="28"/>
        </w:rPr>
        <w:t>
      В то же время, недостаточное участие молодежи в сфере предпринимательства, туризма, досуга, отсутствие информационного сопровождения молодежной политики сегодня как никогда требуют принятия дополнительных мер по совершенствованию занятости молодежи.</w:t>
      </w:r>
    </w:p>
    <w:bookmarkEnd w:id="38"/>
    <w:bookmarkStart w:name="z77" w:id="39"/>
    <w:p>
      <w:pPr>
        <w:spacing w:after="0"/>
        <w:ind w:left="0"/>
        <w:jc w:val="both"/>
      </w:pPr>
      <w:r>
        <w:rPr>
          <w:rFonts w:ascii="Times New Roman"/>
          <w:b w:val="false"/>
          <w:i w:val="false"/>
          <w:color w:val="000000"/>
          <w:sz w:val="28"/>
        </w:rPr>
        <w:t>
      В этой связи, стратегические решения в области занятости молодежи должны носить комплексный характер и быть направлены на обеспечение роста производства и создание новых рабочих мест с применением программ переобучения и повышения квалификации.</w:t>
      </w:r>
    </w:p>
    <w:bookmarkEnd w:id="39"/>
    <w:bookmarkStart w:name="z78" w:id="40"/>
    <w:p>
      <w:pPr>
        <w:spacing w:after="0"/>
        <w:ind w:left="0"/>
        <w:jc w:val="both"/>
      </w:pPr>
      <w:r>
        <w:rPr>
          <w:rFonts w:ascii="Times New Roman"/>
          <w:b w:val="false"/>
          <w:i w:val="false"/>
          <w:color w:val="000000"/>
          <w:sz w:val="28"/>
        </w:rPr>
        <w:t>
      При этом, особое внимание при содействии в трудоустройстве молодежи необходимо тем, кто в силу определенных обстоятельств социального и экономического характера не учится, не работает и не повышает квалификацию.</w:t>
      </w:r>
    </w:p>
    <w:bookmarkEnd w:id="40"/>
    <w:bookmarkStart w:name="z79" w:id="41"/>
    <w:p>
      <w:pPr>
        <w:spacing w:after="0"/>
        <w:ind w:left="0"/>
        <w:jc w:val="both"/>
      </w:pPr>
      <w:r>
        <w:rPr>
          <w:rFonts w:ascii="Times New Roman"/>
          <w:b w:val="false"/>
          <w:i w:val="false"/>
          <w:color w:val="000000"/>
          <w:sz w:val="28"/>
        </w:rPr>
        <w:t>
      Реализация комплексных мер государственной поддержки молодежи должна обеспечить доступность и качество образовательных программ путем создания рабочих мест, развития предпринимательских инициатив, противодействия асоциальным проявлениям в молодежной среде.</w:t>
      </w:r>
    </w:p>
    <w:bookmarkEnd w:id="41"/>
    <w:bookmarkStart w:name="z80" w:id="42"/>
    <w:p>
      <w:pPr>
        <w:spacing w:after="0"/>
        <w:ind w:left="0"/>
        <w:jc w:val="both"/>
      </w:pPr>
      <w:r>
        <w:rPr>
          <w:rFonts w:ascii="Times New Roman"/>
          <w:b w:val="false"/>
          <w:i w:val="false"/>
          <w:color w:val="000000"/>
          <w:sz w:val="28"/>
        </w:rPr>
        <w:t>
      Кроме того, одним из важных вопросов, требующих внимания со стороны государства, является повышение доходов и улучшение качества жизни молодых семей через меры государственной поддержки в сфере занятости населения.</w:t>
      </w:r>
    </w:p>
    <w:bookmarkEnd w:id="42"/>
    <w:bookmarkStart w:name="z81" w:id="43"/>
    <w:p>
      <w:pPr>
        <w:spacing w:after="0"/>
        <w:ind w:left="0"/>
        <w:jc w:val="both"/>
      </w:pPr>
      <w:r>
        <w:rPr>
          <w:rFonts w:ascii="Times New Roman"/>
          <w:b w:val="false"/>
          <w:i w:val="false"/>
          <w:color w:val="000000"/>
          <w:sz w:val="28"/>
        </w:rPr>
        <w:t>
      В этой связи, Государственная программа развития продуктивной занятости и массового предпринимательства на 2017 - 2021 годы "Еңбек" (далее - Программа) ориентирована на создание эффективной системы получения востребованных на рынке труда профессиональных навыков и квалификаций, развитие массового предпринимательства, создание эффективной модели трудового посредничества, включая поддержку социально уязвимых групп населения, а также реализацию комплексных мероприятий национального проекта "Жастар - ел тірегі".</w:t>
      </w:r>
    </w:p>
    <w:bookmarkEnd w:id="43"/>
    <w:bookmarkStart w:name="z82" w:id="44"/>
    <w:p>
      <w:pPr>
        <w:spacing w:after="0"/>
        <w:ind w:left="0"/>
        <w:jc w:val="both"/>
      </w:pPr>
      <w:r>
        <w:rPr>
          <w:rFonts w:ascii="Times New Roman"/>
          <w:b w:val="false"/>
          <w:i w:val="false"/>
          <w:color w:val="000000"/>
          <w:sz w:val="28"/>
        </w:rPr>
        <w:t>
      2.1. В настоящей Программе используются следующие основные термины и определения:</w:t>
      </w:r>
    </w:p>
    <w:bookmarkEnd w:id="44"/>
    <w:bookmarkStart w:name="z83" w:id="45"/>
    <w:p>
      <w:pPr>
        <w:spacing w:after="0"/>
        <w:ind w:left="0"/>
        <w:jc w:val="both"/>
      </w:pPr>
      <w:r>
        <w:rPr>
          <w:rFonts w:ascii="Times New Roman"/>
          <w:b w:val="false"/>
          <w:i w:val="false"/>
          <w:color w:val="000000"/>
          <w:sz w:val="28"/>
        </w:rPr>
        <w:t>
      1) региональная палата предпринимателей "Атамекен" (далее - РПП) - оператор нефинансовой поддержки на местном уровне;</w:t>
      </w:r>
    </w:p>
    <w:bookmarkEnd w:id="45"/>
    <w:bookmarkStart w:name="z84" w:id="46"/>
    <w:p>
      <w:pPr>
        <w:spacing w:after="0"/>
        <w:ind w:left="0"/>
        <w:jc w:val="both"/>
      </w:pPr>
      <w:r>
        <w:rPr>
          <w:rFonts w:ascii="Times New Roman"/>
          <w:b w:val="false"/>
          <w:i w:val="false"/>
          <w:color w:val="000000"/>
          <w:sz w:val="28"/>
        </w:rPr>
        <w:t>
      2) районная (городская) комиссия - межведомственная комиссия при местном исполнительном органе района (города) по вопросам реализации программ занятости;</w:t>
      </w:r>
    </w:p>
    <w:bookmarkEnd w:id="46"/>
    <w:bookmarkStart w:name="z85" w:id="47"/>
    <w:p>
      <w:pPr>
        <w:spacing w:after="0"/>
        <w:ind w:left="0"/>
        <w:jc w:val="both"/>
      </w:pPr>
      <w:r>
        <w:rPr>
          <w:rFonts w:ascii="Times New Roman"/>
          <w:b w:val="false"/>
          <w:i w:val="false"/>
          <w:color w:val="000000"/>
          <w:sz w:val="28"/>
        </w:rPr>
        <w:t>
      3) АО "ФФПСХ" - акционерное общество "Фонд финансовой поддержки сельского хозяйства";</w:t>
      </w:r>
    </w:p>
    <w:bookmarkEnd w:id="47"/>
    <w:bookmarkStart w:name="z86" w:id="48"/>
    <w:p>
      <w:pPr>
        <w:spacing w:after="0"/>
        <w:ind w:left="0"/>
        <w:jc w:val="both"/>
      </w:pPr>
      <w:r>
        <w:rPr>
          <w:rFonts w:ascii="Times New Roman"/>
          <w:b w:val="false"/>
          <w:i w:val="false"/>
          <w:color w:val="000000"/>
          <w:sz w:val="28"/>
        </w:rPr>
        <w:t>
      4) единая информационная система социально-трудовой сферы (далее - АИС "Рынок труда") - аппаратно-программный комплекс, предназначенный для автоматизации деятельности уполномоченного органа по вопросам занятости населения, местных органов занятости населения, центров занятости населения, центра развития трудовых ресурсов и межведомственного взаимодействия в целях предоставления государственных услуг населению в социально-трудовой сфере;</w:t>
      </w:r>
    </w:p>
    <w:bookmarkEnd w:id="48"/>
    <w:bookmarkStart w:name="z87" w:id="49"/>
    <w:p>
      <w:pPr>
        <w:spacing w:after="0"/>
        <w:ind w:left="0"/>
        <w:jc w:val="both"/>
      </w:pPr>
      <w:r>
        <w:rPr>
          <w:rFonts w:ascii="Times New Roman"/>
          <w:b w:val="false"/>
          <w:i w:val="false"/>
          <w:color w:val="000000"/>
          <w:sz w:val="28"/>
        </w:rPr>
        <w:t xml:space="preserve">
      5) социальное рабочее место - рабочее место, создаваемое работодателем на договорной основе с центром занятости населения, для трудоустройства безработных с субсидированием их заработной платы; </w:t>
      </w:r>
    </w:p>
    <w:bookmarkEnd w:id="49"/>
    <w:bookmarkStart w:name="z88" w:id="50"/>
    <w:p>
      <w:pPr>
        <w:spacing w:after="0"/>
        <w:ind w:left="0"/>
        <w:jc w:val="both"/>
      </w:pPr>
      <w:r>
        <w:rPr>
          <w:rFonts w:ascii="Times New Roman"/>
          <w:b w:val="false"/>
          <w:i w:val="false"/>
          <w:color w:val="000000"/>
          <w:sz w:val="28"/>
        </w:rPr>
        <w:t xml:space="preserve">
      6) социальный контракт - соглашение, определяющее права и обязанности сторон, об участии в активных мерах содействия занятости между участником Программы и центром занятости населения, а также физическими и юридическими лицами, вовлеченными в организацию активных мер содействия занятости, которое содержит права и обязанности сторон, условия труда, размер и условия оплаты труда, срок и источники финансирования; </w:t>
      </w:r>
    </w:p>
    <w:bookmarkEnd w:id="50"/>
    <w:bookmarkStart w:name="z89" w:id="51"/>
    <w:p>
      <w:pPr>
        <w:spacing w:after="0"/>
        <w:ind w:left="0"/>
        <w:jc w:val="both"/>
      </w:pPr>
      <w:r>
        <w:rPr>
          <w:rFonts w:ascii="Times New Roman"/>
          <w:b w:val="false"/>
          <w:i w:val="false"/>
          <w:color w:val="000000"/>
          <w:sz w:val="28"/>
        </w:rPr>
        <w:t>
      7) социальная профессиональная ориентация - комплекс взаимосвязанных мероприятий, направленных на оказание практической помощи в выборе профессий, смене рода занятий, а также повышение квалификации с учетом профессиональных знаний, навыков, интересов личности и потребностей рынка труда;</w:t>
      </w:r>
    </w:p>
    <w:bookmarkEnd w:id="51"/>
    <w:bookmarkStart w:name="z90" w:id="52"/>
    <w:p>
      <w:pPr>
        <w:spacing w:after="0"/>
        <w:ind w:left="0"/>
        <w:jc w:val="both"/>
      </w:pPr>
      <w:r>
        <w:rPr>
          <w:rFonts w:ascii="Times New Roman"/>
          <w:b w:val="false"/>
          <w:i w:val="false"/>
          <w:color w:val="000000"/>
          <w:sz w:val="28"/>
        </w:rPr>
        <w:t>
      8) социальный студенческий кредит - унифицированная единица измерения объема социально направленной, общественно полезной деятельности, осуществляемой студентом в интересах физических и (или) юридических лиц, и материально поощряемой за счет средств республиканского бюджета;</w:t>
      </w:r>
    </w:p>
    <w:bookmarkEnd w:id="52"/>
    <w:bookmarkStart w:name="z91" w:id="53"/>
    <w:p>
      <w:pPr>
        <w:spacing w:after="0"/>
        <w:ind w:left="0"/>
        <w:jc w:val="both"/>
      </w:pPr>
      <w:r>
        <w:rPr>
          <w:rFonts w:ascii="Times New Roman"/>
          <w:b w:val="false"/>
          <w:i w:val="false"/>
          <w:color w:val="000000"/>
          <w:sz w:val="28"/>
        </w:rPr>
        <w:t xml:space="preserve">
      9) операторы Программы - Министерство образования и науки Республики Казахстан, Министерство национальной экономики Республики Казахстан, Министерство труда и социальной защиты населения Республики Казахстан, Министерство сельского хозяйства Республики Казахстан; </w:t>
      </w:r>
    </w:p>
    <w:bookmarkEnd w:id="53"/>
    <w:bookmarkStart w:name="z92" w:id="54"/>
    <w:p>
      <w:pPr>
        <w:spacing w:after="0"/>
        <w:ind w:left="0"/>
        <w:jc w:val="both"/>
      </w:pPr>
      <w:r>
        <w:rPr>
          <w:rFonts w:ascii="Times New Roman"/>
          <w:b w:val="false"/>
          <w:i w:val="false"/>
          <w:color w:val="000000"/>
          <w:sz w:val="28"/>
        </w:rPr>
        <w:t xml:space="preserve">
      10) стартовый бизнес (стартап проект) - бизнес-проекты участников Программы, срок государственной регистрации которых в качестве юридического лица/оформления статуса индивидуального предпринимателя составляет на момент обращения к кредитору за кредитом/микрокредитом менее одного года; </w:t>
      </w:r>
    </w:p>
    <w:bookmarkEnd w:id="54"/>
    <w:bookmarkStart w:name="z93" w:id="55"/>
    <w:p>
      <w:pPr>
        <w:spacing w:after="0"/>
        <w:ind w:left="0"/>
        <w:jc w:val="both"/>
      </w:pPr>
      <w:r>
        <w:rPr>
          <w:rFonts w:ascii="Times New Roman"/>
          <w:b w:val="false"/>
          <w:i w:val="false"/>
          <w:color w:val="000000"/>
          <w:sz w:val="28"/>
        </w:rPr>
        <w:t>
      11) организация образования - учебное заведение и/ или учебный центр;</w:t>
      </w:r>
    </w:p>
    <w:bookmarkEnd w:id="55"/>
    <w:bookmarkStart w:name="z94" w:id="56"/>
    <w:p>
      <w:pPr>
        <w:spacing w:after="0"/>
        <w:ind w:left="0"/>
        <w:jc w:val="both"/>
      </w:pPr>
      <w:r>
        <w:rPr>
          <w:rFonts w:ascii="Times New Roman"/>
          <w:b w:val="false"/>
          <w:i w:val="false"/>
          <w:color w:val="000000"/>
          <w:sz w:val="28"/>
        </w:rPr>
        <w:t>
      12) дуальное обучение - форма подготовки кадров, сочетающая обучение в организации образования с обязательными периодами производственного обучения и профессиональной практики на предприятии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56"/>
    <w:bookmarkStart w:name="z95" w:id="57"/>
    <w:p>
      <w:pPr>
        <w:spacing w:after="0"/>
        <w:ind w:left="0"/>
        <w:jc w:val="both"/>
      </w:pPr>
      <w:r>
        <w:rPr>
          <w:rFonts w:ascii="Times New Roman"/>
          <w:b w:val="false"/>
          <w:i w:val="false"/>
          <w:color w:val="000000"/>
          <w:sz w:val="28"/>
        </w:rPr>
        <w:t>
      13) государственный интернет-ресурс "Биржа труда" - электронный информационный ресурс, содержащий единую информационную базу рынка труда, функционирующий в сети Интернет, который сопровождается центром развития трудовых ресурсов в целях оказания государственных мер содействия занятости населения;</w:t>
      </w:r>
    </w:p>
    <w:bookmarkEnd w:id="57"/>
    <w:bookmarkStart w:name="z96" w:id="58"/>
    <w:p>
      <w:pPr>
        <w:spacing w:after="0"/>
        <w:ind w:left="0"/>
        <w:jc w:val="both"/>
      </w:pPr>
      <w:r>
        <w:rPr>
          <w:rFonts w:ascii="Times New Roman"/>
          <w:b w:val="false"/>
          <w:i w:val="false"/>
          <w:color w:val="000000"/>
          <w:sz w:val="28"/>
        </w:rPr>
        <w:t xml:space="preserve">
      14) трудоспособное лицо (трудоспособный член семьи) - лицо или член семьи в возрасте с шестнадцати лет до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за исключением лиц с инвалидностью первой или второй группы и (или) лиц, имеющих заболевания, при которых может устанавливаться срок временной нетрудоспособности более двух месяцев;</w:t>
      </w:r>
    </w:p>
    <w:bookmarkEnd w:id="58"/>
    <w:bookmarkStart w:name="z97" w:id="59"/>
    <w:p>
      <w:pPr>
        <w:spacing w:after="0"/>
        <w:ind w:left="0"/>
        <w:jc w:val="both"/>
      </w:pPr>
      <w:r>
        <w:rPr>
          <w:rFonts w:ascii="Times New Roman"/>
          <w:b w:val="false"/>
          <w:i w:val="false"/>
          <w:color w:val="000000"/>
          <w:sz w:val="28"/>
        </w:rPr>
        <w:t>
      15) субсидирование заработной платы - компенсация части затрат работодателя на оплату труда работников, трудоустроенных на социальные рабочие места по направлениям центра занятости населения;</w:t>
      </w:r>
    </w:p>
    <w:bookmarkEnd w:id="59"/>
    <w:bookmarkStart w:name="z98" w:id="60"/>
    <w:p>
      <w:pPr>
        <w:spacing w:after="0"/>
        <w:ind w:left="0"/>
        <w:jc w:val="both"/>
      </w:pPr>
      <w:r>
        <w:rPr>
          <w:rFonts w:ascii="Times New Roman"/>
          <w:b w:val="false"/>
          <w:i w:val="false"/>
          <w:color w:val="000000"/>
          <w:sz w:val="28"/>
        </w:rPr>
        <w:t>
      16) национальный проект "Жастар - ел тірегі" - проект, включающий меры государственной поддержки по содействию занятости молодежи посредством развития молодежного предпринимательства "Жас Кәсіпкер" и подготовки квалифицированных кадров по востребованным специальностям на рынке труда "Жас маман" по принципу 100/200;</w:t>
      </w:r>
    </w:p>
    <w:bookmarkEnd w:id="60"/>
    <w:bookmarkStart w:name="z99" w:id="61"/>
    <w:p>
      <w:pPr>
        <w:spacing w:after="0"/>
        <w:ind w:left="0"/>
        <w:jc w:val="both"/>
      </w:pPr>
      <w:r>
        <w:rPr>
          <w:rFonts w:ascii="Times New Roman"/>
          <w:b w:val="false"/>
          <w:i w:val="false"/>
          <w:color w:val="000000"/>
          <w:sz w:val="28"/>
        </w:rPr>
        <w:t xml:space="preserve">
      17) молодая семья - семья, в которой оба супруга не достигли возраста двадцати девяти лет, либо неполная семья, в которой ребенка (детей) воспитывает один из родителей, не достигший возраста двадцати девяти лет; </w:t>
      </w:r>
    </w:p>
    <w:bookmarkEnd w:id="61"/>
    <w:bookmarkStart w:name="z100" w:id="62"/>
    <w:p>
      <w:pPr>
        <w:spacing w:after="0"/>
        <w:ind w:left="0"/>
        <w:jc w:val="both"/>
      </w:pPr>
      <w:r>
        <w:rPr>
          <w:rFonts w:ascii="Times New Roman"/>
          <w:b w:val="false"/>
          <w:i w:val="false"/>
          <w:color w:val="000000"/>
          <w:sz w:val="28"/>
        </w:rPr>
        <w:t>
      18) молодежная практика - вид трудовой деятельности, осуществляемой выпускниками организаций образования, реализующих образовательные программы технического и профессионального, послесреднего, высшего и послевузовского образования, с целью приобретения первоначального опыта работы по полученной профессии (специальности);</w:t>
      </w:r>
    </w:p>
    <w:bookmarkEnd w:id="62"/>
    <w:bookmarkStart w:name="z101" w:id="63"/>
    <w:p>
      <w:pPr>
        <w:spacing w:after="0"/>
        <w:ind w:left="0"/>
        <w:jc w:val="both"/>
      </w:pPr>
      <w:r>
        <w:rPr>
          <w:rFonts w:ascii="Times New Roman"/>
          <w:b w:val="false"/>
          <w:i w:val="false"/>
          <w:color w:val="000000"/>
          <w:sz w:val="28"/>
        </w:rPr>
        <w:t>
      19) безработное лицо - физическое лицо, осуществляющее поиск работы и готовое приступить к работе;</w:t>
      </w:r>
    </w:p>
    <w:bookmarkEnd w:id="63"/>
    <w:bookmarkStart w:name="z102" w:id="64"/>
    <w:p>
      <w:pPr>
        <w:spacing w:after="0"/>
        <w:ind w:left="0"/>
        <w:jc w:val="both"/>
      </w:pPr>
      <w:r>
        <w:rPr>
          <w:rFonts w:ascii="Times New Roman"/>
          <w:b w:val="false"/>
          <w:i w:val="false"/>
          <w:color w:val="000000"/>
          <w:sz w:val="28"/>
        </w:rPr>
        <w:t xml:space="preserve">
      20) частное агентство занятости - физическое или юридическое лицо, оказывающее трудовое посредничество, зарегистрированное в порядке, установленном законодательством Республики Казахстан; </w:t>
      </w:r>
    </w:p>
    <w:bookmarkEnd w:id="64"/>
    <w:bookmarkStart w:name="z103" w:id="65"/>
    <w:p>
      <w:pPr>
        <w:spacing w:after="0"/>
        <w:ind w:left="0"/>
        <w:jc w:val="both"/>
      </w:pPr>
      <w:r>
        <w:rPr>
          <w:rFonts w:ascii="Times New Roman"/>
          <w:b w:val="false"/>
          <w:i w:val="false"/>
          <w:color w:val="000000"/>
          <w:sz w:val="28"/>
        </w:rPr>
        <w:t>
      21) частная онлайн площадка по трудоустройству - частный сервис для поиска работы и подбора персонала;</w:t>
      </w:r>
    </w:p>
    <w:bookmarkEnd w:id="65"/>
    <w:bookmarkStart w:name="z104" w:id="66"/>
    <w:p>
      <w:pPr>
        <w:spacing w:after="0"/>
        <w:ind w:left="0"/>
        <w:jc w:val="both"/>
      </w:pPr>
      <w:r>
        <w:rPr>
          <w:rFonts w:ascii="Times New Roman"/>
          <w:b w:val="false"/>
          <w:i w:val="false"/>
          <w:color w:val="000000"/>
          <w:sz w:val="28"/>
        </w:rPr>
        <w:t>
      22) действующий предприниматель - предприниматель, срок государственной регистрации которого в качестве индивидуального предпринимателя или юридического лица составляет на момент обращения в БВУ/АО "ФФПСХ"/МФО/КТ за кредитом/микрокредитом более трех лет;</w:t>
      </w:r>
    </w:p>
    <w:bookmarkEnd w:id="66"/>
    <w:bookmarkStart w:name="z105" w:id="67"/>
    <w:p>
      <w:pPr>
        <w:spacing w:after="0"/>
        <w:ind w:left="0"/>
        <w:jc w:val="both"/>
      </w:pPr>
      <w:r>
        <w:rPr>
          <w:rFonts w:ascii="Times New Roman"/>
          <w:b w:val="false"/>
          <w:i w:val="false"/>
          <w:color w:val="000000"/>
          <w:sz w:val="28"/>
        </w:rPr>
        <w:t>
      23) якорная кооперация - партнерство на основании заключенного гражданско-правового договора независимо от срока его действия крестьянских (фермерских) хозяйств и/или сельскохозяйственных кооперативов и других претендентов, имеющих земли сельскохозяйственного назначения, со средними и крупными субъектами агропромышленного комплекса в целях наращивания производства сельскохозяйственной продукции и ее гарантированного сбыта;</w:t>
      </w:r>
    </w:p>
    <w:bookmarkEnd w:id="67"/>
    <w:bookmarkStart w:name="z106" w:id="68"/>
    <w:p>
      <w:pPr>
        <w:spacing w:after="0"/>
        <w:ind w:left="0"/>
        <w:jc w:val="both"/>
      </w:pPr>
      <w:r>
        <w:rPr>
          <w:rFonts w:ascii="Times New Roman"/>
          <w:b w:val="false"/>
          <w:i w:val="false"/>
          <w:color w:val="000000"/>
          <w:sz w:val="28"/>
        </w:rPr>
        <w:t>
      24)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68"/>
    <w:bookmarkStart w:name="z107" w:id="69"/>
    <w:p>
      <w:pPr>
        <w:spacing w:after="0"/>
        <w:ind w:left="0"/>
        <w:jc w:val="both"/>
      </w:pPr>
      <w:r>
        <w:rPr>
          <w:rFonts w:ascii="Times New Roman"/>
          <w:b w:val="false"/>
          <w:i w:val="false"/>
          <w:color w:val="000000"/>
          <w:sz w:val="28"/>
        </w:rPr>
        <w:t xml:space="preserve">
      25) профессиональное информирование - представление информации о ситуации на рынке труда, возможностях трудоустройства по имеющейся специальности, переобучения, повышения квалификации; </w:t>
      </w:r>
    </w:p>
    <w:bookmarkEnd w:id="69"/>
    <w:bookmarkStart w:name="z108" w:id="70"/>
    <w:p>
      <w:pPr>
        <w:spacing w:after="0"/>
        <w:ind w:left="0"/>
        <w:jc w:val="both"/>
      </w:pPr>
      <w:r>
        <w:rPr>
          <w:rFonts w:ascii="Times New Roman"/>
          <w:b w:val="false"/>
          <w:i w:val="false"/>
          <w:color w:val="000000"/>
          <w:sz w:val="28"/>
        </w:rPr>
        <w:t>
      26) гарант - дочерняя организация акционерного общества "Национальный управляющий холдинг "КазАгро" (ДО АО "НУХ "КазАгро" по гарантированию), уполномоченная на предоставление гарантий, акционерное общество "Фонд развития предпринимательства "Даму";</w:t>
      </w:r>
    </w:p>
    <w:bookmarkEnd w:id="70"/>
    <w:bookmarkStart w:name="z109" w:id="71"/>
    <w:p>
      <w:pPr>
        <w:spacing w:after="0"/>
        <w:ind w:left="0"/>
        <w:jc w:val="both"/>
      </w:pPr>
      <w:r>
        <w:rPr>
          <w:rFonts w:ascii="Times New Roman"/>
          <w:b w:val="false"/>
          <w:i w:val="false"/>
          <w:color w:val="000000"/>
          <w:sz w:val="28"/>
        </w:rPr>
        <w:t>
      27) гарантия - документ, подтверждающий субсидиарную ответственность гаранта перед кредитором по обязательствам заемщика;</w:t>
      </w:r>
    </w:p>
    <w:bookmarkEnd w:id="71"/>
    <w:bookmarkStart w:name="z110" w:id="72"/>
    <w:p>
      <w:pPr>
        <w:spacing w:after="0"/>
        <w:ind w:left="0"/>
        <w:jc w:val="both"/>
      </w:pPr>
      <w:r>
        <w:rPr>
          <w:rFonts w:ascii="Times New Roman"/>
          <w:b w:val="false"/>
          <w:i w:val="false"/>
          <w:color w:val="000000"/>
          <w:sz w:val="28"/>
        </w:rPr>
        <w:t>
      28) договор гарантии - трехстороннее письменное соглашение, заключенное между гарантом, кредитором и заемщиком о предоставлении гарантии по формам, утверждаемым уполномоченными органами по вопросам предпринимательства и в области развития агропромышленного комплекса;</w:t>
      </w:r>
    </w:p>
    <w:bookmarkEnd w:id="72"/>
    <w:bookmarkStart w:name="z111" w:id="73"/>
    <w:p>
      <w:pPr>
        <w:spacing w:after="0"/>
        <w:ind w:left="0"/>
        <w:jc w:val="both"/>
      </w:pPr>
      <w:r>
        <w:rPr>
          <w:rFonts w:ascii="Times New Roman"/>
          <w:b w:val="false"/>
          <w:i w:val="false"/>
          <w:color w:val="000000"/>
          <w:sz w:val="28"/>
        </w:rPr>
        <w:t>
      29) кредитор - микрофинансовая организация/банки второго уровня/кредитные товарищества /АО "ФФПСХ";</w:t>
      </w:r>
    </w:p>
    <w:bookmarkEnd w:id="73"/>
    <w:bookmarkStart w:name="z112" w:id="74"/>
    <w:p>
      <w:pPr>
        <w:spacing w:after="0"/>
        <w:ind w:left="0"/>
        <w:jc w:val="both"/>
      </w:pPr>
      <w:r>
        <w:rPr>
          <w:rFonts w:ascii="Times New Roman"/>
          <w:b w:val="false"/>
          <w:i w:val="false"/>
          <w:color w:val="000000"/>
          <w:sz w:val="28"/>
        </w:rPr>
        <w:t>
      30) кредит/микрокредит - заемные средства, предоставляемые микрофинансовыми организациями (МФО)/банками второго уровня (БВУ)/ кредитными товариществами (КТ)/АО "ФФПСХ" участнику Программы по договору о предоставлении кредита/микрокредита/не возобновляемой кредитной линии в национальной валюте Республики Казахстан на условиях платности, срочности, возвратности, обеспеченности и целевого назначения;</w:t>
      </w:r>
    </w:p>
    <w:bookmarkEnd w:id="74"/>
    <w:bookmarkStart w:name="z113" w:id="75"/>
    <w:p>
      <w:pPr>
        <w:spacing w:after="0"/>
        <w:ind w:left="0"/>
        <w:jc w:val="both"/>
      </w:pPr>
      <w:r>
        <w:rPr>
          <w:rFonts w:ascii="Times New Roman"/>
          <w:b w:val="false"/>
          <w:i w:val="false"/>
          <w:color w:val="000000"/>
          <w:sz w:val="28"/>
        </w:rPr>
        <w:t xml:space="preserve">
      31) оператор нефинансовой поддержки - Национальная палата предпринимателей Республики Казахстан "Атамекен" (НПП "Атамекен"); </w:t>
      </w:r>
    </w:p>
    <w:bookmarkEnd w:id="75"/>
    <w:bookmarkStart w:name="z114" w:id="76"/>
    <w:p>
      <w:pPr>
        <w:spacing w:after="0"/>
        <w:ind w:left="0"/>
        <w:jc w:val="both"/>
      </w:pPr>
      <w:r>
        <w:rPr>
          <w:rFonts w:ascii="Times New Roman"/>
          <w:b w:val="false"/>
          <w:i w:val="false"/>
          <w:color w:val="000000"/>
          <w:sz w:val="28"/>
        </w:rPr>
        <w:t xml:space="preserve">
      32) общественные работы - виды трудовой деятельности, организуемые центрами занятости населения, не требующие предварительной профессиональной подготовки работника, имеющие социально полезную направленность для обеспечения их временной занятостью; </w:t>
      </w:r>
    </w:p>
    <w:bookmarkEnd w:id="76"/>
    <w:bookmarkStart w:name="z115" w:id="77"/>
    <w:p>
      <w:pPr>
        <w:spacing w:after="0"/>
        <w:ind w:left="0"/>
        <w:jc w:val="both"/>
      </w:pPr>
      <w:r>
        <w:rPr>
          <w:rFonts w:ascii="Times New Roman"/>
          <w:b w:val="false"/>
          <w:i w:val="false"/>
          <w:color w:val="000000"/>
          <w:sz w:val="28"/>
        </w:rPr>
        <w:t xml:space="preserve">
      33) переселенец - внутренний мигрант, переселяющийся в регионы, определенные Правительством Республики Казахстан; </w:t>
      </w:r>
    </w:p>
    <w:bookmarkEnd w:id="77"/>
    <w:bookmarkStart w:name="z116" w:id="78"/>
    <w:p>
      <w:pPr>
        <w:spacing w:after="0"/>
        <w:ind w:left="0"/>
        <w:jc w:val="both"/>
      </w:pPr>
      <w:r>
        <w:rPr>
          <w:rFonts w:ascii="Times New Roman"/>
          <w:b w:val="false"/>
          <w:i w:val="false"/>
          <w:color w:val="000000"/>
          <w:sz w:val="28"/>
        </w:rPr>
        <w:t xml:space="preserve">
      34) краткосрочное профессиональное обучение - часть системы технического и профессионального образования, предусматривающая реализацию образовательных программ с сокращенным сроком обучения по профессиональной подготовке и переподготовке рабочих кадров; </w:t>
      </w:r>
    </w:p>
    <w:bookmarkEnd w:id="78"/>
    <w:bookmarkStart w:name="z117" w:id="79"/>
    <w:p>
      <w:pPr>
        <w:spacing w:after="0"/>
        <w:ind w:left="0"/>
        <w:jc w:val="both"/>
      </w:pPr>
      <w:r>
        <w:rPr>
          <w:rFonts w:ascii="Times New Roman"/>
          <w:b w:val="false"/>
          <w:i w:val="false"/>
          <w:color w:val="000000"/>
          <w:sz w:val="28"/>
        </w:rPr>
        <w:t>
      35) проект "Мәңгілік ел жастары - индустрияға!" ("Серпін") - проект, направленный на предоставление высшего, технического и профессионального образования молодежи из трудоизбыточных регионов и их трудоустройство в трудодефицитных регионах;</w:t>
      </w:r>
    </w:p>
    <w:bookmarkEnd w:id="79"/>
    <w:bookmarkStart w:name="z118" w:id="80"/>
    <w:p>
      <w:pPr>
        <w:spacing w:after="0"/>
        <w:ind w:left="0"/>
        <w:jc w:val="both"/>
      </w:pPr>
      <w:r>
        <w:rPr>
          <w:rFonts w:ascii="Times New Roman"/>
          <w:b w:val="false"/>
          <w:i w:val="false"/>
          <w:color w:val="000000"/>
          <w:sz w:val="28"/>
        </w:rPr>
        <w:t>
      36) организация микрокредитования - дочерняя организация акционерного общества "Национальный управляющий холдинг "КазАгро" (ДО АО "НУХ "КазАгро" по кредитованию), уполномоченная на кредитование, акционерное общество "Фонд развития предпринимательства "Даму";</w:t>
      </w:r>
    </w:p>
    <w:bookmarkEnd w:id="80"/>
    <w:bookmarkStart w:name="z119" w:id="81"/>
    <w:p>
      <w:pPr>
        <w:spacing w:after="0"/>
        <w:ind w:left="0"/>
        <w:jc w:val="both"/>
      </w:pPr>
      <w:r>
        <w:rPr>
          <w:rFonts w:ascii="Times New Roman"/>
          <w:b w:val="false"/>
          <w:i w:val="false"/>
          <w:color w:val="000000"/>
          <w:sz w:val="28"/>
        </w:rPr>
        <w:t xml:space="preserve">
      37) микрофинансовая организация - юридическое лицо, являющееся коммерческой организацией, официальный статус которой определяется государственной регистрацией в органах юстиции и прохождением учетной регистрации, осуществляющее деятельность по предоставлению микрокредитов, а также дополнительные виды деятельности, разрешенные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микрофинансовых организациях";</w:t>
      </w:r>
    </w:p>
    <w:bookmarkEnd w:id="81"/>
    <w:bookmarkStart w:name="z120" w:id="82"/>
    <w:p>
      <w:pPr>
        <w:spacing w:after="0"/>
        <w:ind w:left="0"/>
        <w:jc w:val="both"/>
      </w:pPr>
      <w:r>
        <w:rPr>
          <w:rFonts w:ascii="Times New Roman"/>
          <w:b w:val="false"/>
          <w:i w:val="false"/>
          <w:color w:val="000000"/>
          <w:sz w:val="28"/>
        </w:rPr>
        <w:t xml:space="preserve">
      38) мобильный учебный центр - передвижной учебный центр, реализующий образовательные программы дополнительного образования с обеспечением практики и возможностью транспортировки конструктивных элементов и оборудования к месту обучения; </w:t>
      </w:r>
    </w:p>
    <w:bookmarkEnd w:id="82"/>
    <w:bookmarkStart w:name="z121" w:id="83"/>
    <w:p>
      <w:pPr>
        <w:spacing w:after="0"/>
        <w:ind w:left="0"/>
        <w:jc w:val="both"/>
      </w:pPr>
      <w:r>
        <w:rPr>
          <w:rFonts w:ascii="Times New Roman"/>
          <w:b w:val="false"/>
          <w:i w:val="false"/>
          <w:color w:val="000000"/>
          <w:sz w:val="28"/>
        </w:rPr>
        <w:t>
      39) непродуктивно занятые - занятые с доходом ниже величины прожиточного минимума и/или не имеющие высшего, технического и профессионального образования и/или занятые на низкоквалифицированных рабочих местах;</w:t>
      </w:r>
    </w:p>
    <w:bookmarkEnd w:id="83"/>
    <w:bookmarkStart w:name="z122" w:id="84"/>
    <w:p>
      <w:pPr>
        <w:spacing w:after="0"/>
        <w:ind w:left="0"/>
        <w:jc w:val="both"/>
      </w:pPr>
      <w:r>
        <w:rPr>
          <w:rFonts w:ascii="Times New Roman"/>
          <w:b w:val="false"/>
          <w:i w:val="false"/>
          <w:color w:val="000000"/>
          <w:sz w:val="28"/>
        </w:rPr>
        <w:t xml:space="preserve">
      40) учебное заведение - организация образования, реализующая образовательные программы высшего, технического и профессионального, послесреднего образования; </w:t>
      </w:r>
    </w:p>
    <w:bookmarkEnd w:id="84"/>
    <w:bookmarkStart w:name="z123" w:id="85"/>
    <w:p>
      <w:pPr>
        <w:spacing w:after="0"/>
        <w:ind w:left="0"/>
        <w:jc w:val="both"/>
      </w:pPr>
      <w:r>
        <w:rPr>
          <w:rFonts w:ascii="Times New Roman"/>
          <w:b w:val="false"/>
          <w:i w:val="false"/>
          <w:color w:val="000000"/>
          <w:sz w:val="28"/>
        </w:rPr>
        <w:t xml:space="preserve">
      41) учебный центр - организация, реализующая образовательные программы дополнительного образования с обязательной организацией производственной практики; </w:t>
      </w:r>
    </w:p>
    <w:bookmarkEnd w:id="85"/>
    <w:bookmarkStart w:name="z124" w:id="86"/>
    <w:p>
      <w:pPr>
        <w:spacing w:after="0"/>
        <w:ind w:left="0"/>
        <w:jc w:val="both"/>
      </w:pPr>
      <w:r>
        <w:rPr>
          <w:rFonts w:ascii="Times New Roman"/>
          <w:b w:val="false"/>
          <w:i w:val="false"/>
          <w:color w:val="000000"/>
          <w:sz w:val="28"/>
        </w:rPr>
        <w:t>
      42) региональная комиссия - межведомственная комиссия при местном исполнительном органе области (города республиканского значения, столицы) по вопросам реализации программ занятости с участием местных представительных органов, представителей работодателей, профессиональных союзов и палаты предпринимателей областей, городов республиканского значения и столицы;</w:t>
      </w:r>
    </w:p>
    <w:bookmarkEnd w:id="86"/>
    <w:bookmarkStart w:name="z125" w:id="87"/>
    <w:p>
      <w:pPr>
        <w:spacing w:after="0"/>
        <w:ind w:left="0"/>
        <w:jc w:val="both"/>
      </w:pPr>
      <w:r>
        <w:rPr>
          <w:rFonts w:ascii="Times New Roman"/>
          <w:b w:val="false"/>
          <w:i w:val="false"/>
          <w:color w:val="000000"/>
          <w:sz w:val="28"/>
        </w:rPr>
        <w:t>
      43) скрининг - маркетинговое исследование на районном уровне по выявлению потенциальных ниш и перспективных направлений для развития бизнеса, проводимое оператором нефинансовой поддержки НПП "Атамекен";</w:t>
      </w:r>
    </w:p>
    <w:bookmarkEnd w:id="87"/>
    <w:bookmarkStart w:name="z126" w:id="88"/>
    <w:p>
      <w:pPr>
        <w:spacing w:after="0"/>
        <w:ind w:left="0"/>
        <w:jc w:val="both"/>
      </w:pPr>
      <w:r>
        <w:rPr>
          <w:rFonts w:ascii="Times New Roman"/>
          <w:b w:val="false"/>
          <w:i w:val="false"/>
          <w:color w:val="000000"/>
          <w:sz w:val="28"/>
        </w:rPr>
        <w:t xml:space="preserve">
      44) оператор по субсидированию - местный исполнительный орган по вопросам сельского хозяйства; </w:t>
      </w:r>
    </w:p>
    <w:bookmarkEnd w:id="88"/>
    <w:bookmarkStart w:name="z127" w:id="89"/>
    <w:p>
      <w:pPr>
        <w:spacing w:after="0"/>
        <w:ind w:left="0"/>
        <w:jc w:val="both"/>
      </w:pPr>
      <w:r>
        <w:rPr>
          <w:rFonts w:ascii="Times New Roman"/>
          <w:b w:val="false"/>
          <w:i w:val="false"/>
          <w:color w:val="000000"/>
          <w:sz w:val="28"/>
        </w:rPr>
        <w:t>
      45) малообеспеченные лица (семьи) - лица (семьи), имеющие среднедушевые доходы в месяц ниже черты бедности, установленной в областях, городах республиканского значения, столице;</w:t>
      </w:r>
    </w:p>
    <w:bookmarkEnd w:id="89"/>
    <w:bookmarkStart w:name="z128" w:id="90"/>
    <w:p>
      <w:pPr>
        <w:spacing w:after="0"/>
        <w:ind w:left="0"/>
        <w:jc w:val="both"/>
      </w:pPr>
      <w:r>
        <w:rPr>
          <w:rFonts w:ascii="Times New Roman"/>
          <w:b w:val="false"/>
          <w:i w:val="false"/>
          <w:color w:val="000000"/>
          <w:sz w:val="28"/>
        </w:rPr>
        <w:t xml:space="preserve">
      46) подготовка кадров с техническим и профессиональным образованием - часть системы технического и профессионального образования, предусматривающая подготовку квалифицированных рабочих кадров и специалистов среднего звена; </w:t>
      </w:r>
    </w:p>
    <w:bookmarkEnd w:id="90"/>
    <w:bookmarkStart w:name="z129" w:id="91"/>
    <w:p>
      <w:pPr>
        <w:spacing w:after="0"/>
        <w:ind w:left="0"/>
        <w:jc w:val="both"/>
      </w:pPr>
      <w:r>
        <w:rPr>
          <w:rFonts w:ascii="Times New Roman"/>
          <w:b w:val="false"/>
          <w:i w:val="false"/>
          <w:color w:val="000000"/>
          <w:sz w:val="28"/>
        </w:rPr>
        <w:t>
      47) претендент - безработное лицо, лицо из числа отдельных категорий занятых лиц, определяемых Правительством Республики Казахстан, молодежь категории NEET, член малообеспеченной многодетной семьи, малообеспеченный трудоспособный инвалид, начинающий/начинающий молодой и действующий предприниматель, сельскохозяйственные кооперативы и их члены, крестьянские и фермерские хозяйства, участники якорной кооперации независимо от срока их деятельности;</w:t>
      </w:r>
    </w:p>
    <w:bookmarkEnd w:id="91"/>
    <w:bookmarkStart w:name="z130" w:id="92"/>
    <w:p>
      <w:pPr>
        <w:spacing w:after="0"/>
        <w:ind w:left="0"/>
        <w:jc w:val="both"/>
      </w:pPr>
      <w:r>
        <w:rPr>
          <w:rFonts w:ascii="Times New Roman"/>
          <w:b w:val="false"/>
          <w:i w:val="false"/>
          <w:color w:val="000000"/>
          <w:sz w:val="28"/>
        </w:rPr>
        <w:t xml:space="preserve">
      48) центр занятости населения - юридическое лицо,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(далее - Закон); </w:t>
      </w:r>
    </w:p>
    <w:bookmarkEnd w:id="92"/>
    <w:bookmarkStart w:name="z131" w:id="93"/>
    <w:p>
      <w:pPr>
        <w:spacing w:after="0"/>
        <w:ind w:left="0"/>
        <w:jc w:val="both"/>
      </w:pPr>
      <w:r>
        <w:rPr>
          <w:rFonts w:ascii="Times New Roman"/>
          <w:b w:val="false"/>
          <w:i w:val="false"/>
          <w:color w:val="000000"/>
          <w:sz w:val="28"/>
        </w:rPr>
        <w:t>
      49) начинающий молодой предприниматель - индивидуальный предприниматель в возрасте до двадцати девяти лет (включительно), срок государственной регистрации которого в качестве индивидуального предпринимателя составляет на момент обращения к кредитору за получением кредита/микрокредита/гарантии в сельских населенных пунктах, малых городах, городах и моногородах менее трех лет;</w:t>
      </w:r>
    </w:p>
    <w:bookmarkEnd w:id="93"/>
    <w:bookmarkStart w:name="z132" w:id="94"/>
    <w:p>
      <w:pPr>
        <w:spacing w:after="0"/>
        <w:ind w:left="0"/>
        <w:jc w:val="both"/>
      </w:pPr>
      <w:r>
        <w:rPr>
          <w:rFonts w:ascii="Times New Roman"/>
          <w:b w:val="false"/>
          <w:i w:val="false"/>
          <w:color w:val="000000"/>
          <w:sz w:val="28"/>
        </w:rPr>
        <w:t>
      50) начинающий предприниматель - предприниматель, срок государственной регистрации которого в качестве индивидуального предпринимателя или юридического лица составляет на момент обращения в БВУ/АО "ФФПСХ"/МФО/КТ за кредитом/микрокредитом менее трех лет;</w:t>
      </w:r>
    </w:p>
    <w:bookmarkEnd w:id="94"/>
    <w:bookmarkStart w:name="z133" w:id="95"/>
    <w:p>
      <w:pPr>
        <w:spacing w:after="0"/>
        <w:ind w:left="0"/>
        <w:jc w:val="both"/>
      </w:pPr>
      <w:r>
        <w:rPr>
          <w:rFonts w:ascii="Times New Roman"/>
          <w:b w:val="false"/>
          <w:i w:val="false"/>
          <w:color w:val="000000"/>
          <w:sz w:val="28"/>
        </w:rPr>
        <w:t>
      51) молодежь категории NEET - молодежь, которая в силу определенных обстоятельств социального и экономического характера не учится, не работает и не повышает квалификацию.</w:t>
      </w:r>
    </w:p>
    <w:bookmarkEnd w:id="95"/>
    <w:bookmarkStart w:name="z134" w:id="96"/>
    <w:p>
      <w:pPr>
        <w:spacing w:after="0"/>
        <w:ind w:left="0"/>
        <w:jc w:val="left"/>
      </w:pPr>
      <w:r>
        <w:rPr>
          <w:rFonts w:ascii="Times New Roman"/>
          <w:b/>
          <w:i w:val="false"/>
          <w:color w:val="000000"/>
        </w:rPr>
        <w:t xml:space="preserve"> 3. Анализ текущей ситуации</w:t>
      </w:r>
    </w:p>
    <w:bookmarkEnd w:id="96"/>
    <w:bookmarkStart w:name="z135" w:id="97"/>
    <w:p>
      <w:pPr>
        <w:spacing w:after="0"/>
        <w:ind w:left="0"/>
        <w:jc w:val="both"/>
      </w:pPr>
      <w:r>
        <w:rPr>
          <w:rFonts w:ascii="Times New Roman"/>
          <w:b w:val="false"/>
          <w:i w:val="false"/>
          <w:color w:val="000000"/>
          <w:sz w:val="28"/>
        </w:rPr>
        <w:t>
      На рынке труда Казахстана за последние 10 лет наблюдается положительная динамика. По сравнению с 2007 годом вместе с ростом численности рабочей силы на 9,7% увеличилось число наемных работников на 1,7 млн. человек, снизилась численность безработных на 155 тыс. человек и самозанятых на 558 тыс. человек.</w:t>
      </w:r>
    </w:p>
    <w:bookmarkEnd w:id="97"/>
    <w:bookmarkStart w:name="z136" w:id="98"/>
    <w:p>
      <w:pPr>
        <w:spacing w:after="0"/>
        <w:ind w:left="0"/>
        <w:jc w:val="both"/>
      </w:pPr>
      <w:r>
        <w:rPr>
          <w:rFonts w:ascii="Times New Roman"/>
          <w:b w:val="false"/>
          <w:i w:val="false"/>
          <w:color w:val="000000"/>
          <w:sz w:val="28"/>
        </w:rPr>
        <w:t xml:space="preserve">
      Наблюдается уменьшение численности молодой рабочей силы на 9,0% это порядка 209,6 тысяч человек. </w:t>
      </w:r>
    </w:p>
    <w:bookmarkEnd w:id="98"/>
    <w:bookmarkStart w:name="z137" w:id="99"/>
    <w:p>
      <w:pPr>
        <w:spacing w:after="0"/>
        <w:ind w:left="0"/>
        <w:jc w:val="both"/>
      </w:pPr>
      <w:r>
        <w:rPr>
          <w:rFonts w:ascii="Times New Roman"/>
          <w:b w:val="false"/>
          <w:i w:val="false"/>
          <w:color w:val="000000"/>
          <w:sz w:val="28"/>
        </w:rPr>
        <w:t>
      За период с 2010 по 2017 годы экономическая активность молодежи находится на достаточно высоком уровне (44%), но немного уступает среднему для стран ОЭСР значению в 47%.</w:t>
      </w:r>
    </w:p>
    <w:bookmarkEnd w:id="99"/>
    <w:bookmarkStart w:name="z138" w:id="100"/>
    <w:p>
      <w:pPr>
        <w:spacing w:after="0"/>
        <w:ind w:left="0"/>
        <w:jc w:val="both"/>
      </w:pPr>
      <w:r>
        <w:rPr>
          <w:rFonts w:ascii="Times New Roman"/>
          <w:b w:val="false"/>
          <w:i w:val="false"/>
          <w:color w:val="000000"/>
          <w:sz w:val="28"/>
        </w:rPr>
        <w:t>
      В стране по итогам 2018 года экономически активной частью (рабочая сила) молодежи в возрасте от 15 до 28 лет является 2 087,6 тыс. человек, из них занято 2 007,9 тыс. чел. (96%), из которых 1 536,6 тыс. человек или 76,5% − наемные работники, 471,3 тыс. человек (23,5%) − самостоятельно занятые.</w:t>
      </w:r>
    </w:p>
    <w:bookmarkEnd w:id="100"/>
    <w:bookmarkStart w:name="z139" w:id="101"/>
    <w:p>
      <w:pPr>
        <w:spacing w:after="0"/>
        <w:ind w:left="0"/>
        <w:jc w:val="both"/>
      </w:pPr>
      <w:r>
        <w:rPr>
          <w:rFonts w:ascii="Times New Roman"/>
          <w:b w:val="false"/>
          <w:i w:val="false"/>
          <w:color w:val="000000"/>
          <w:sz w:val="28"/>
        </w:rPr>
        <w:t>
      При общем уровне безработицы по республике 4,9% молодежная безработица составила 3,8% или 79,7 тыс. человек.</w:t>
      </w:r>
    </w:p>
    <w:bookmarkEnd w:id="101"/>
    <w:bookmarkStart w:name="z140" w:id="102"/>
    <w:p>
      <w:pPr>
        <w:spacing w:after="0"/>
        <w:ind w:left="0"/>
        <w:jc w:val="both"/>
      </w:pPr>
      <w:r>
        <w:rPr>
          <w:rFonts w:ascii="Times New Roman"/>
          <w:b w:val="false"/>
          <w:i w:val="false"/>
          <w:color w:val="000000"/>
          <w:sz w:val="28"/>
        </w:rPr>
        <w:t>
      За время действия Программы ДКЗ 2020 меры государственной поддержки получили 770 тыс. граждан, в результате трудоустроено 580 тыс. человек на постоянные рабочие места.</w:t>
      </w:r>
    </w:p>
    <w:bookmarkEnd w:id="102"/>
    <w:bookmarkStart w:name="z141" w:id="103"/>
    <w:p>
      <w:pPr>
        <w:spacing w:after="0"/>
        <w:ind w:left="0"/>
        <w:jc w:val="both"/>
      </w:pPr>
      <w:r>
        <w:rPr>
          <w:rFonts w:ascii="Times New Roman"/>
          <w:b w:val="false"/>
          <w:i w:val="false"/>
          <w:color w:val="000000"/>
          <w:sz w:val="28"/>
        </w:rPr>
        <w:t xml:space="preserve">
      За последние годы уровень безработицы снизился с 5,1% в 2015 году до 5,0 в 2016 году и до 4,9% в 2017 году. Уровень безработицы среди молодежи снизился с 4,2% в 2015 году, до 3,8% в 2016, 2017 годах. </w:t>
      </w:r>
    </w:p>
    <w:bookmarkEnd w:id="103"/>
    <w:bookmarkStart w:name="z142" w:id="104"/>
    <w:p>
      <w:pPr>
        <w:spacing w:after="0"/>
        <w:ind w:left="0"/>
        <w:jc w:val="both"/>
      </w:pPr>
      <w:r>
        <w:rPr>
          <w:rFonts w:ascii="Times New Roman"/>
          <w:b w:val="false"/>
          <w:i w:val="false"/>
          <w:color w:val="000000"/>
          <w:sz w:val="28"/>
        </w:rPr>
        <w:t>
      Вместе с тем, сохраняются следующие системные проблемы, влияющие как на рынок труда, так и дальнейший экономический рост:</w:t>
      </w:r>
    </w:p>
    <w:bookmarkEnd w:id="104"/>
    <w:bookmarkStart w:name="z143" w:id="105"/>
    <w:p>
      <w:pPr>
        <w:spacing w:after="0"/>
        <w:ind w:left="0"/>
        <w:jc w:val="both"/>
      </w:pPr>
      <w:r>
        <w:rPr>
          <w:rFonts w:ascii="Times New Roman"/>
          <w:b w:val="false"/>
          <w:i w:val="false"/>
          <w:color w:val="000000"/>
          <w:sz w:val="28"/>
        </w:rPr>
        <w:t>
      1) Несоответствие качества трудовых ресурсов потребностям рынка труда.</w:t>
      </w:r>
    </w:p>
    <w:bookmarkEnd w:id="105"/>
    <w:bookmarkStart w:name="z144" w:id="106"/>
    <w:p>
      <w:pPr>
        <w:spacing w:after="0"/>
        <w:ind w:left="0"/>
        <w:jc w:val="both"/>
      </w:pPr>
      <w:r>
        <w:rPr>
          <w:rFonts w:ascii="Times New Roman"/>
          <w:b w:val="false"/>
          <w:i w:val="false"/>
          <w:color w:val="000000"/>
          <w:sz w:val="28"/>
        </w:rPr>
        <w:t xml:space="preserve">
      Если в 2015-2017 годах доля рабочей силы с высшим и незаконченным высшим образованием составляла 38%, то доля рабочей силы с техническим и профессиональным образованием выросла с 38% в 2015 до 41% в 2016 году, до 42% в 2017 году. </w:t>
      </w:r>
    </w:p>
    <w:bookmarkEnd w:id="106"/>
    <w:bookmarkStart w:name="z145" w:id="107"/>
    <w:p>
      <w:pPr>
        <w:spacing w:after="0"/>
        <w:ind w:left="0"/>
        <w:jc w:val="both"/>
      </w:pPr>
      <w:r>
        <w:rPr>
          <w:rFonts w:ascii="Times New Roman"/>
          <w:b w:val="false"/>
          <w:i w:val="false"/>
          <w:color w:val="000000"/>
          <w:sz w:val="28"/>
        </w:rPr>
        <w:t>
      При этом, сохраняется высокая доля трудовых ресурсов с основным, средним, общим и начальным образованием, несмотря на снижение с 24% в 2015 году до 22,6% в 2016 году.</w:t>
      </w:r>
    </w:p>
    <w:bookmarkEnd w:id="107"/>
    <w:bookmarkStart w:name="z146" w:id="108"/>
    <w:p>
      <w:pPr>
        <w:spacing w:after="0"/>
        <w:ind w:left="0"/>
        <w:jc w:val="both"/>
      </w:pPr>
      <w:r>
        <w:rPr>
          <w:rFonts w:ascii="Times New Roman"/>
          <w:b w:val="false"/>
          <w:i w:val="false"/>
          <w:color w:val="000000"/>
          <w:sz w:val="28"/>
        </w:rPr>
        <w:t xml:space="preserve">
      В настоящее время система образования не обеспечивает достаточный уровень подготовки молодежи для рынка труда. </w:t>
      </w:r>
    </w:p>
    <w:bookmarkEnd w:id="108"/>
    <w:bookmarkStart w:name="z147" w:id="109"/>
    <w:p>
      <w:pPr>
        <w:spacing w:after="0"/>
        <w:ind w:left="0"/>
        <w:jc w:val="both"/>
      </w:pPr>
      <w:r>
        <w:rPr>
          <w:rFonts w:ascii="Times New Roman"/>
          <w:b w:val="false"/>
          <w:i w:val="false"/>
          <w:color w:val="000000"/>
          <w:sz w:val="28"/>
        </w:rPr>
        <w:t>
      Так, в 2017 году 11 классов школы окончило 127 тыс. человек, из которых 22 тыс. человек (18%) поступили в колледжи, 77 тыс. (60%) поступили в ВУЗы, 4 тыс. человек (3%) уехали за границу. Среди выпускников 11-х классов 24 тыс. человек (19%) не продолжили обучение и остались без квалификации</w:t>
      </w:r>
    </w:p>
    <w:bookmarkEnd w:id="109"/>
    <w:bookmarkStart w:name="z148" w:id="110"/>
    <w:p>
      <w:pPr>
        <w:spacing w:after="0"/>
        <w:ind w:left="0"/>
        <w:jc w:val="both"/>
      </w:pPr>
      <w:r>
        <w:rPr>
          <w:rFonts w:ascii="Times New Roman"/>
          <w:b w:val="false"/>
          <w:i w:val="false"/>
          <w:color w:val="000000"/>
          <w:sz w:val="28"/>
        </w:rPr>
        <w:t>
      В 2017 году ТиПО окончило 147 тыс. человек; из них 14 тыс. человек (10%) продолжили обучение в ВУЗах, 90 тыс. (61%) были трудоустроены в год выпуска, а 43 тыс. человек (29%) не продолжили обучение и не были трудоустроены. Еще 16 тыс. изначально поступивших не закончили образование и выбыли, то есть остались без квалификаций.</w:t>
      </w:r>
    </w:p>
    <w:bookmarkEnd w:id="110"/>
    <w:bookmarkStart w:name="z149" w:id="111"/>
    <w:p>
      <w:pPr>
        <w:spacing w:after="0"/>
        <w:ind w:left="0"/>
        <w:jc w:val="both"/>
      </w:pPr>
      <w:r>
        <w:rPr>
          <w:rFonts w:ascii="Times New Roman"/>
          <w:b w:val="false"/>
          <w:i w:val="false"/>
          <w:color w:val="000000"/>
          <w:sz w:val="28"/>
        </w:rPr>
        <w:t xml:space="preserve">
      В 2017 году количество выпускников ВУЗов по программе бакалавриата составило 127 тыс. человек; из них 16 тыс. человек (12%) продолжили обучение в магистратуре и аспирантуре, 88 тыс. (69%) были трудоустроены в год выпуска, а 23 тыс. человек (18%) не продолжили обучение и не были трудоустроены. Еще 12 тыс. изначально поступивших не закончили образование и выбыли, то есть остались без квалификации. </w:t>
      </w:r>
    </w:p>
    <w:bookmarkEnd w:id="111"/>
    <w:bookmarkStart w:name="z150" w:id="112"/>
    <w:p>
      <w:pPr>
        <w:spacing w:after="0"/>
        <w:ind w:left="0"/>
        <w:jc w:val="both"/>
      </w:pPr>
      <w:r>
        <w:rPr>
          <w:rFonts w:ascii="Times New Roman"/>
          <w:b w:val="false"/>
          <w:i w:val="false"/>
          <w:color w:val="000000"/>
          <w:sz w:val="28"/>
        </w:rPr>
        <w:t>
      На начало 2017-2018 учебного года среди выбывших студентов 20% не заканчивают образование из-за финансовых затруднений, а 19% - по причине неуспеваемости или за нарушение учебной дисциплины (7%), правил внутреннего распорядка и устава учебного заведения (12%). 39% студентов выбыли по неизвестным причинам (по собственному желанию или другие причины).</w:t>
      </w:r>
    </w:p>
    <w:bookmarkEnd w:id="112"/>
    <w:bookmarkStart w:name="z151" w:id="113"/>
    <w:p>
      <w:pPr>
        <w:spacing w:after="0"/>
        <w:ind w:left="0"/>
        <w:jc w:val="both"/>
      </w:pPr>
      <w:r>
        <w:rPr>
          <w:rFonts w:ascii="Times New Roman"/>
          <w:b w:val="false"/>
          <w:i w:val="false"/>
          <w:color w:val="000000"/>
          <w:sz w:val="28"/>
        </w:rPr>
        <w:t>
      Таким образом, только по итогам 2017 года в целом 52 тыс. молодых людей остались без квалификаций, а 66 тыс. выпускников ТиПО и ВУЗов не смогли трудоустроиться в год выпуска.</w:t>
      </w:r>
    </w:p>
    <w:bookmarkEnd w:id="113"/>
    <w:bookmarkStart w:name="z152" w:id="114"/>
    <w:p>
      <w:pPr>
        <w:spacing w:after="0"/>
        <w:ind w:left="0"/>
        <w:jc w:val="both"/>
      </w:pPr>
      <w:r>
        <w:rPr>
          <w:rFonts w:ascii="Times New Roman"/>
          <w:b w:val="false"/>
          <w:i w:val="false"/>
          <w:color w:val="000000"/>
          <w:sz w:val="28"/>
        </w:rPr>
        <w:t>
      При этом, из-за проблем несоответствия квалификации трудовых ресурсов потребностям рынка труда ежегодно порядка 20 тыс. вакансий, заявленных работодателями, остаются не заполненными.</w:t>
      </w:r>
    </w:p>
    <w:bookmarkEnd w:id="114"/>
    <w:bookmarkStart w:name="z153" w:id="115"/>
    <w:p>
      <w:pPr>
        <w:spacing w:after="0"/>
        <w:ind w:left="0"/>
        <w:jc w:val="both"/>
      </w:pPr>
      <w:r>
        <w:rPr>
          <w:rFonts w:ascii="Times New Roman"/>
          <w:b w:val="false"/>
          <w:i w:val="false"/>
          <w:color w:val="000000"/>
          <w:sz w:val="28"/>
        </w:rPr>
        <w:t>
      Опросы предприятий страны, проведенные национальными экспертами, показали, что порядка 73% потребности в кадрах приходится на специалистов технического и профессионального образования.</w:t>
      </w:r>
    </w:p>
    <w:bookmarkEnd w:id="115"/>
    <w:bookmarkStart w:name="z154" w:id="116"/>
    <w:p>
      <w:pPr>
        <w:spacing w:after="0"/>
        <w:ind w:left="0"/>
        <w:jc w:val="both"/>
      </w:pPr>
      <w:r>
        <w:rPr>
          <w:rFonts w:ascii="Times New Roman"/>
          <w:b w:val="false"/>
          <w:i w:val="false"/>
          <w:color w:val="000000"/>
          <w:sz w:val="28"/>
        </w:rPr>
        <w:t>
      Согласно прогнозной оценке к 2025 году ожидается рост численности трудоспособной молодежи в возрасте от 15 до 24 лет на 446 тыс. человек до 2 845 тыс. с 2 399 тыс. в 2017 году. Для успешной интеграции этой молодежи в рынок труда, им необходимо уже сейчас дать актуальное, качественное образование и обеспечить качественными рабочими местами.</w:t>
      </w:r>
    </w:p>
    <w:bookmarkEnd w:id="116"/>
    <w:bookmarkStart w:name="z155" w:id="117"/>
    <w:p>
      <w:pPr>
        <w:spacing w:after="0"/>
        <w:ind w:left="0"/>
        <w:jc w:val="both"/>
      </w:pPr>
      <w:r>
        <w:rPr>
          <w:rFonts w:ascii="Times New Roman"/>
          <w:b w:val="false"/>
          <w:i w:val="false"/>
          <w:color w:val="000000"/>
          <w:sz w:val="28"/>
        </w:rPr>
        <w:t>
      Численность молодых людей в возрасте от 15 до 24 лет, ежегодно выходящих на рынок труда из системы образования, будет расти в среднем на 3% в год вплоть до 2025 года. А в период с 2025 по 2030 год ожидается ускорение роста до 5% в год под влиянием взросления детей, появившихся на свет в период бума рождаемости конца 2000-х годов.</w:t>
      </w:r>
    </w:p>
    <w:bookmarkEnd w:id="117"/>
    <w:bookmarkStart w:name="z156" w:id="118"/>
    <w:p>
      <w:pPr>
        <w:spacing w:after="0"/>
        <w:ind w:left="0"/>
        <w:jc w:val="both"/>
      </w:pPr>
      <w:r>
        <w:rPr>
          <w:rFonts w:ascii="Times New Roman"/>
          <w:b w:val="false"/>
          <w:i w:val="false"/>
          <w:color w:val="000000"/>
          <w:sz w:val="28"/>
        </w:rPr>
        <w:t>
      В этой связи необходимо обеспечить доступ молодежи к получению бесплатной первой рабочей профессии, содействие в трудоустройстве в партнерстве с работодателями, особенно для молодежи категории NEET, провести карьерное консультирование и развитие на ранних этапах трудовой деятельности, а также переподготовку и повышение навыков взрослого населения по рабочим квалификациям, востребованным на рынке труда.</w:t>
      </w:r>
    </w:p>
    <w:bookmarkEnd w:id="118"/>
    <w:bookmarkStart w:name="z157" w:id="119"/>
    <w:p>
      <w:pPr>
        <w:spacing w:after="0"/>
        <w:ind w:left="0"/>
        <w:jc w:val="both"/>
      </w:pPr>
      <w:r>
        <w:rPr>
          <w:rFonts w:ascii="Times New Roman"/>
          <w:b w:val="false"/>
          <w:i w:val="false"/>
          <w:color w:val="000000"/>
          <w:sz w:val="28"/>
        </w:rPr>
        <w:t>
      2) Непродуктивная занятость.</w:t>
      </w:r>
    </w:p>
    <w:bookmarkEnd w:id="119"/>
    <w:bookmarkStart w:name="z158" w:id="120"/>
    <w:p>
      <w:pPr>
        <w:spacing w:after="0"/>
        <w:ind w:left="0"/>
        <w:jc w:val="both"/>
      </w:pPr>
      <w:r>
        <w:rPr>
          <w:rFonts w:ascii="Times New Roman"/>
          <w:b w:val="false"/>
          <w:i w:val="false"/>
          <w:color w:val="000000"/>
          <w:sz w:val="28"/>
        </w:rPr>
        <w:t>
      Численность самостоятельно занятого населения сократилась с 2,3 млн. (27% от занятого населения) в 2015 году до 2,1 млн. человек (24,5%) в 2017 году. Численность непродуктивно самостоятельно занятого населения, осуществляющего деятельность без регистрации или имеющего доходы ниже прожиточного минимума, за последние три года также сократилась на 66% - с 330,9 тыс. человек в 2015 году до 301,2 тыс. человек в 2016 году и до 217,7 тыс. человек в 2017 году.</w:t>
      </w:r>
    </w:p>
    <w:bookmarkEnd w:id="120"/>
    <w:bookmarkStart w:name="z159" w:id="121"/>
    <w:p>
      <w:pPr>
        <w:spacing w:after="0"/>
        <w:ind w:left="0"/>
        <w:jc w:val="both"/>
      </w:pPr>
      <w:r>
        <w:rPr>
          <w:rFonts w:ascii="Times New Roman"/>
          <w:b w:val="false"/>
          <w:i w:val="false"/>
          <w:color w:val="000000"/>
          <w:sz w:val="28"/>
        </w:rPr>
        <w:t xml:space="preserve">
      Наибольшая доля непродуктивно самостоятельно занятого населения в 2017 году сконцентрирована в сельском хозяйстве (58%), где наблюдается один из самых низких уровней производительности труда (1 402 тыс. тенге на человека). Уровень доходов населения напрямую связан с уровнем производительности труда в отраслях экономики. </w:t>
      </w:r>
    </w:p>
    <w:bookmarkEnd w:id="121"/>
    <w:bookmarkStart w:name="z160" w:id="122"/>
    <w:p>
      <w:pPr>
        <w:spacing w:after="0"/>
        <w:ind w:left="0"/>
        <w:jc w:val="both"/>
      </w:pPr>
      <w:r>
        <w:rPr>
          <w:rFonts w:ascii="Times New Roman"/>
          <w:b w:val="false"/>
          <w:i w:val="false"/>
          <w:color w:val="000000"/>
          <w:sz w:val="28"/>
        </w:rPr>
        <w:t>
      Доступ к более производительным и доходным рабочим местам ограничивает недостаток образования и профессиональных навыков. 49,1% непродуктивно занятых имеют только основное, среднее, общее и начальное образование.</w:t>
      </w:r>
    </w:p>
    <w:bookmarkEnd w:id="122"/>
    <w:bookmarkStart w:name="z161" w:id="123"/>
    <w:p>
      <w:pPr>
        <w:spacing w:after="0"/>
        <w:ind w:left="0"/>
        <w:jc w:val="both"/>
      </w:pPr>
      <w:r>
        <w:rPr>
          <w:rFonts w:ascii="Times New Roman"/>
          <w:b w:val="false"/>
          <w:i w:val="false"/>
          <w:color w:val="000000"/>
          <w:sz w:val="28"/>
        </w:rPr>
        <w:t>
      Вовлечение непродуктивно занятого населения в производительную экономическую деятельность будет способствовать росту экономической активности и повышению их доходов.</w:t>
      </w:r>
    </w:p>
    <w:bookmarkEnd w:id="123"/>
    <w:bookmarkStart w:name="z162" w:id="124"/>
    <w:p>
      <w:pPr>
        <w:spacing w:after="0"/>
        <w:ind w:left="0"/>
        <w:jc w:val="both"/>
      </w:pPr>
      <w:r>
        <w:rPr>
          <w:rFonts w:ascii="Times New Roman"/>
          <w:b w:val="false"/>
          <w:i w:val="false"/>
          <w:color w:val="000000"/>
          <w:sz w:val="28"/>
        </w:rPr>
        <w:t>
      3) Региональные диспропорции и демографический дисбаланс.</w:t>
      </w:r>
    </w:p>
    <w:bookmarkEnd w:id="124"/>
    <w:bookmarkStart w:name="z163" w:id="125"/>
    <w:p>
      <w:pPr>
        <w:spacing w:after="0"/>
        <w:ind w:left="0"/>
        <w:jc w:val="both"/>
      </w:pPr>
      <w:r>
        <w:rPr>
          <w:rFonts w:ascii="Times New Roman"/>
          <w:b w:val="false"/>
          <w:i w:val="false"/>
          <w:color w:val="000000"/>
          <w:sz w:val="28"/>
        </w:rPr>
        <w:t>
      В 2015 году численность населения северных регионов составляла 2 946 тыс. человек, а в 2017 году - 2 934 тыс., то есть снизилась на 12 тыс. человек. В то же время в южных регионах численность населения выросла на 186 тыс. человек с 6 564 тыс. человек в 2015 году до 6 750 тыс. в 2017 году. При этом, доля населения младше 15 лет по отношению ко всему населению в северных регионах в 2017 году составляла в среднем 19%, в то время как в южных - в среднем 34%.</w:t>
      </w:r>
    </w:p>
    <w:bookmarkEnd w:id="125"/>
    <w:bookmarkStart w:name="z164" w:id="126"/>
    <w:p>
      <w:pPr>
        <w:spacing w:after="0"/>
        <w:ind w:left="0"/>
        <w:jc w:val="both"/>
      </w:pPr>
      <w:r>
        <w:rPr>
          <w:rFonts w:ascii="Times New Roman"/>
          <w:b w:val="false"/>
          <w:i w:val="false"/>
          <w:color w:val="000000"/>
          <w:sz w:val="28"/>
        </w:rPr>
        <w:t>
      Согласно прогнозной оценке, проведенной национальными экспертами, численность населения страны к 2050 году составит 24,5 млн. чел. При этом ожидается, что при сохранении текущей тенденции население северных регионов сократится на 0,9 млн. человек, а население южных регионов вырастет на 5,3 млн. человек. Плотность расселения южных регионов будет в четыре раза выше, чем в северных.</w:t>
      </w:r>
    </w:p>
    <w:bookmarkEnd w:id="126"/>
    <w:bookmarkStart w:name="z165" w:id="127"/>
    <w:p>
      <w:pPr>
        <w:spacing w:after="0"/>
        <w:ind w:left="0"/>
        <w:jc w:val="both"/>
      </w:pPr>
      <w:r>
        <w:rPr>
          <w:rFonts w:ascii="Times New Roman"/>
          <w:b w:val="false"/>
          <w:i w:val="false"/>
          <w:color w:val="000000"/>
          <w:sz w:val="28"/>
        </w:rPr>
        <w:t>
      Поэтому целесообразно принятие мер по стимулированию территориальной мобильности трудовых ресурсов через содействие в добровольном переселении граждан из трудоизбыточных регионов в трудодефицитные регионы.</w:t>
      </w:r>
    </w:p>
    <w:bookmarkEnd w:id="127"/>
    <w:bookmarkStart w:name="z166" w:id="128"/>
    <w:p>
      <w:pPr>
        <w:spacing w:after="0"/>
        <w:ind w:left="0"/>
        <w:jc w:val="both"/>
      </w:pPr>
      <w:r>
        <w:rPr>
          <w:rFonts w:ascii="Times New Roman"/>
          <w:b w:val="false"/>
          <w:i w:val="false"/>
          <w:color w:val="000000"/>
          <w:sz w:val="28"/>
        </w:rPr>
        <w:t>
      4) Недостаточная генерация производительных рабочих мест в частном секторе экономики.</w:t>
      </w:r>
    </w:p>
    <w:bookmarkEnd w:id="128"/>
    <w:bookmarkStart w:name="z167" w:id="129"/>
    <w:p>
      <w:pPr>
        <w:spacing w:after="0"/>
        <w:ind w:left="0"/>
        <w:jc w:val="both"/>
      </w:pPr>
      <w:r>
        <w:rPr>
          <w:rFonts w:ascii="Times New Roman"/>
          <w:b w:val="false"/>
          <w:i w:val="false"/>
          <w:color w:val="000000"/>
          <w:sz w:val="28"/>
        </w:rPr>
        <w:t>
      Доля государственного сектора (государственные учреждения и предприятия с долей государственной собственности более 50%) в обеспечении занятости составляла в среднем 25,4% занятого населения в 2015 - 2017 годах. Данный показатель является одним из самых высоких по сравнению со странами ОЭСР, где среднее значение доли госсектора в структуре занятости населения составляет 18%.</w:t>
      </w:r>
    </w:p>
    <w:bookmarkEnd w:id="129"/>
    <w:bookmarkStart w:name="z168" w:id="130"/>
    <w:p>
      <w:pPr>
        <w:spacing w:after="0"/>
        <w:ind w:left="0"/>
        <w:jc w:val="both"/>
      </w:pPr>
      <w:r>
        <w:rPr>
          <w:rFonts w:ascii="Times New Roman"/>
          <w:b w:val="false"/>
          <w:i w:val="false"/>
          <w:color w:val="000000"/>
          <w:sz w:val="28"/>
        </w:rPr>
        <w:t>
      В сравнении со странами ОЭСР вклад МСБ в обеспечение занятости недостаточен. Средняя доля занятых на предприятиях малого и среднего бизнеса составляет в ОЭСР 64%, что в 1,4 раза выше уровня Казахстана (45%).</w:t>
      </w:r>
    </w:p>
    <w:bookmarkEnd w:id="130"/>
    <w:bookmarkStart w:name="z169" w:id="131"/>
    <w:p>
      <w:pPr>
        <w:spacing w:after="0"/>
        <w:ind w:left="0"/>
        <w:jc w:val="both"/>
      </w:pPr>
      <w:r>
        <w:rPr>
          <w:rFonts w:ascii="Times New Roman"/>
          <w:b w:val="false"/>
          <w:i w:val="false"/>
          <w:color w:val="000000"/>
          <w:sz w:val="28"/>
        </w:rPr>
        <w:t>
      Таким образом, необходимо стимулировать развитие массового предпринимательства для создания рабочих мест в частном секторе. Успешный опыт развитых стран мира свидетельствует о том, что развитие микрокредитования повышает эффективность и масштабы предпринимательства, способствуя решению вопросов занятости и созданию новых рабочих мест.</w:t>
      </w:r>
    </w:p>
    <w:bookmarkEnd w:id="131"/>
    <w:bookmarkStart w:name="z170" w:id="132"/>
    <w:p>
      <w:pPr>
        <w:spacing w:after="0"/>
        <w:ind w:left="0"/>
        <w:jc w:val="both"/>
      </w:pPr>
      <w:r>
        <w:rPr>
          <w:rFonts w:ascii="Times New Roman"/>
          <w:b w:val="false"/>
          <w:i w:val="false"/>
          <w:color w:val="000000"/>
          <w:sz w:val="28"/>
        </w:rPr>
        <w:t>
      В мировой практике для решения проблем на рынке труда используются активные меры содействия занятости, которые осуществляются через развитие трудовых ресурсов (профессиональная подготовка и переподготовка), увеличение спроса на рабочую силу (субсидирование заработной платы/занятости, общественные работы), совершенствование деятельности институтов рынка труда, включая информационное сопровождение, а также развитие предпринимательства.</w:t>
      </w:r>
    </w:p>
    <w:bookmarkEnd w:id="132"/>
    <w:bookmarkStart w:name="z171" w:id="133"/>
    <w:p>
      <w:pPr>
        <w:spacing w:after="0"/>
        <w:ind w:left="0"/>
        <w:jc w:val="both"/>
      </w:pPr>
      <w:r>
        <w:rPr>
          <w:rFonts w:ascii="Times New Roman"/>
          <w:b w:val="false"/>
          <w:i w:val="false"/>
          <w:color w:val="000000"/>
          <w:sz w:val="28"/>
        </w:rPr>
        <w:t>
      В экономическом плане это предполагает увеличение вероятности продуктивной занятости, рост производительности труда и заработной платы, в социальном - снижение безработицы, рост трудовой активности и развитие человеческого потенциала.</w:t>
      </w:r>
    </w:p>
    <w:bookmarkEnd w:id="133"/>
    <w:bookmarkStart w:name="z172" w:id="134"/>
    <w:p>
      <w:pPr>
        <w:spacing w:after="0"/>
        <w:ind w:left="0"/>
        <w:jc w:val="both"/>
      </w:pPr>
      <w:r>
        <w:rPr>
          <w:rFonts w:ascii="Times New Roman"/>
          <w:b w:val="false"/>
          <w:i w:val="false"/>
          <w:color w:val="000000"/>
          <w:sz w:val="28"/>
        </w:rPr>
        <w:t xml:space="preserve">
      Технологическая модернизация повлечет за собой значительные изменения на рынке труда, связанные со снижением спроса на трудовые ресурсы в ряде традиционных отраслей и растущим спросом в новых отраслях. </w:t>
      </w:r>
    </w:p>
    <w:bookmarkEnd w:id="134"/>
    <w:bookmarkStart w:name="z173" w:id="135"/>
    <w:p>
      <w:pPr>
        <w:spacing w:after="0"/>
        <w:ind w:left="0"/>
        <w:jc w:val="both"/>
      </w:pPr>
      <w:r>
        <w:rPr>
          <w:rFonts w:ascii="Times New Roman"/>
          <w:b w:val="false"/>
          <w:i w:val="false"/>
          <w:color w:val="000000"/>
          <w:sz w:val="28"/>
        </w:rPr>
        <w:t>
      С учетом требований цифровой экономики будут предъявляться новые требования к навыкам и компетенциям рабочей силы. Для обеспечения экономики своевременным и качественным предложением востребованных кадров и всех граждан возможностями для смены вида деятельности необходимо обеспечить доступ к программам переквалификации, повышения квалификации. Также необходимо адаптировать трудовые ресурсы к потребностям новой экономики.</w:t>
      </w:r>
    </w:p>
    <w:bookmarkEnd w:id="135"/>
    <w:bookmarkStart w:name="z174" w:id="136"/>
    <w:p>
      <w:pPr>
        <w:spacing w:after="0"/>
        <w:ind w:left="0"/>
        <w:jc w:val="both"/>
      </w:pPr>
      <w:r>
        <w:rPr>
          <w:rFonts w:ascii="Times New Roman"/>
          <w:b w:val="false"/>
          <w:i w:val="false"/>
          <w:color w:val="000000"/>
          <w:sz w:val="28"/>
        </w:rPr>
        <w:t>
      Обеспечение новой экономики кадрами, способными к повышению производительности, технологическому обновлению и цифровизации предприятий и отраслей, будет достигнуто как за счет притока на рынок труда новых квалифицированных работников из системы образования, так и через обучение уже действующих работников.</w:t>
      </w:r>
    </w:p>
    <w:bookmarkEnd w:id="136"/>
    <w:bookmarkStart w:name="z175" w:id="137"/>
    <w:p>
      <w:pPr>
        <w:spacing w:after="0"/>
        <w:ind w:left="0"/>
        <w:jc w:val="left"/>
      </w:pPr>
      <w:r>
        <w:rPr>
          <w:rFonts w:ascii="Times New Roman"/>
          <w:b/>
          <w:i w:val="false"/>
          <w:color w:val="000000"/>
        </w:rPr>
        <w:t xml:space="preserve"> 4. Цели, целевые индикаторы, задачи и показатели результатов реализации Программы</w:t>
      </w:r>
    </w:p>
    <w:bookmarkEnd w:id="137"/>
    <w:bookmarkStart w:name="z176" w:id="138"/>
    <w:p>
      <w:pPr>
        <w:spacing w:after="0"/>
        <w:ind w:left="0"/>
        <w:jc w:val="both"/>
      </w:pPr>
      <w:r>
        <w:rPr>
          <w:rFonts w:ascii="Times New Roman"/>
          <w:b w:val="false"/>
          <w:i w:val="false"/>
          <w:color w:val="000000"/>
          <w:sz w:val="28"/>
        </w:rPr>
        <w:t xml:space="preserve">
      </w:t>
      </w:r>
      <w:r>
        <w:rPr>
          <w:rFonts w:ascii="Times New Roman"/>
          <w:b w:val="false"/>
          <w:i/>
          <w:color w:val="000000"/>
          <w:sz w:val="28"/>
        </w:rPr>
        <w:t>4.1 Цель Программы</w:t>
      </w:r>
    </w:p>
    <w:bookmarkEnd w:id="138"/>
    <w:bookmarkStart w:name="z177" w:id="139"/>
    <w:p>
      <w:pPr>
        <w:spacing w:after="0"/>
        <w:ind w:left="0"/>
        <w:jc w:val="both"/>
      </w:pPr>
      <w:r>
        <w:rPr>
          <w:rFonts w:ascii="Times New Roman"/>
          <w:b w:val="false"/>
          <w:i w:val="false"/>
          <w:color w:val="000000"/>
          <w:sz w:val="28"/>
        </w:rPr>
        <w:t>
      Содействие продуктивной занятости населения и вовлечение граждан в предпринимательство.</w:t>
      </w:r>
    </w:p>
    <w:bookmarkEnd w:id="139"/>
    <w:bookmarkStart w:name="z178" w:id="140"/>
    <w:p>
      <w:pPr>
        <w:spacing w:after="0"/>
        <w:ind w:left="0"/>
        <w:jc w:val="both"/>
      </w:pPr>
      <w:r>
        <w:rPr>
          <w:rFonts w:ascii="Times New Roman"/>
          <w:b w:val="false"/>
          <w:i w:val="false"/>
          <w:color w:val="000000"/>
          <w:sz w:val="28"/>
        </w:rPr>
        <w:t xml:space="preserve">
      </w:t>
      </w:r>
      <w:r>
        <w:rPr>
          <w:rFonts w:ascii="Times New Roman"/>
          <w:b w:val="false"/>
          <w:i/>
          <w:color w:val="000000"/>
          <w:sz w:val="28"/>
        </w:rPr>
        <w:t>4.2 Целевые индикаторы</w:t>
      </w:r>
    </w:p>
    <w:bookmarkEnd w:id="140"/>
    <w:bookmarkStart w:name="z179" w:id="141"/>
    <w:p>
      <w:pPr>
        <w:spacing w:after="0"/>
        <w:ind w:left="0"/>
        <w:jc w:val="both"/>
      </w:pPr>
      <w:r>
        <w:rPr>
          <w:rFonts w:ascii="Times New Roman"/>
          <w:b w:val="false"/>
          <w:i w:val="false"/>
          <w:color w:val="000000"/>
          <w:sz w:val="28"/>
        </w:rPr>
        <w:t>
      Целевые индикаторы Программы, которые будут достигнуты в 2021 году:</w:t>
      </w:r>
    </w:p>
    <w:bookmarkEnd w:id="141"/>
    <w:bookmarkStart w:name="z180" w:id="142"/>
    <w:p>
      <w:pPr>
        <w:spacing w:after="0"/>
        <w:ind w:left="0"/>
        <w:jc w:val="both"/>
      </w:pPr>
      <w:r>
        <w:rPr>
          <w:rFonts w:ascii="Times New Roman"/>
          <w:b w:val="false"/>
          <w:i w:val="false"/>
          <w:color w:val="000000"/>
          <w:sz w:val="28"/>
        </w:rPr>
        <w:t>
      1) уровень безработицы не будет превышать 4,8%;</w:t>
      </w:r>
    </w:p>
    <w:bookmarkEnd w:id="142"/>
    <w:bookmarkStart w:name="z181" w:id="143"/>
    <w:p>
      <w:pPr>
        <w:spacing w:after="0"/>
        <w:ind w:left="0"/>
        <w:jc w:val="both"/>
      </w:pPr>
      <w:r>
        <w:rPr>
          <w:rFonts w:ascii="Times New Roman"/>
          <w:b w:val="false"/>
          <w:i w:val="false"/>
          <w:color w:val="000000"/>
          <w:sz w:val="28"/>
        </w:rPr>
        <w:t>
      2) доля трудовых ресурсов с основным, средним, общим и начальным образованием в составе рабочей силы составит не более 20%;</w:t>
      </w:r>
    </w:p>
    <w:bookmarkEnd w:id="143"/>
    <w:bookmarkStart w:name="z182" w:id="144"/>
    <w:p>
      <w:pPr>
        <w:spacing w:after="0"/>
        <w:ind w:left="0"/>
        <w:jc w:val="both"/>
      </w:pPr>
      <w:r>
        <w:rPr>
          <w:rFonts w:ascii="Times New Roman"/>
          <w:b w:val="false"/>
          <w:i w:val="false"/>
          <w:color w:val="000000"/>
          <w:sz w:val="28"/>
        </w:rPr>
        <w:t>
      3) доля непродуктивно занятых не превысит 10,2%;</w:t>
      </w:r>
    </w:p>
    <w:bookmarkEnd w:id="144"/>
    <w:bookmarkStart w:name="z183" w:id="145"/>
    <w:p>
      <w:pPr>
        <w:spacing w:after="0"/>
        <w:ind w:left="0"/>
        <w:jc w:val="both"/>
      </w:pPr>
      <w:r>
        <w:rPr>
          <w:rFonts w:ascii="Times New Roman"/>
          <w:b w:val="false"/>
          <w:i w:val="false"/>
          <w:color w:val="000000"/>
          <w:sz w:val="28"/>
        </w:rPr>
        <w:t>
      4) прирост активно действующих субъектов МСБ составит 10%.</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безработицы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трудовых ресурсов с основным, средним, общим и начальным образованием в составе рабочей силы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непродуктивно занятых в составе самостоятельно занятого населения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активно действующих субъектов МСБ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r>
    </w:tbl>
    <w:bookmarkStart w:name="z184" w:id="146"/>
    <w:p>
      <w:pPr>
        <w:spacing w:after="0"/>
        <w:ind w:left="0"/>
        <w:jc w:val="both"/>
      </w:pPr>
      <w:r>
        <w:rPr>
          <w:rFonts w:ascii="Times New Roman"/>
          <w:b w:val="false"/>
          <w:i w:val="false"/>
          <w:color w:val="000000"/>
          <w:sz w:val="28"/>
        </w:rPr>
        <w:t xml:space="preserve">
      </w:t>
      </w:r>
      <w:r>
        <w:rPr>
          <w:rFonts w:ascii="Times New Roman"/>
          <w:b w:val="false"/>
          <w:i/>
          <w:color w:val="000000"/>
          <w:sz w:val="28"/>
        </w:rPr>
        <w:t>4.3 Задачи</w:t>
      </w:r>
    </w:p>
    <w:bookmarkEnd w:id="146"/>
    <w:bookmarkStart w:name="z185" w:id="147"/>
    <w:p>
      <w:pPr>
        <w:spacing w:after="0"/>
        <w:ind w:left="0"/>
        <w:jc w:val="both"/>
      </w:pPr>
      <w:r>
        <w:rPr>
          <w:rFonts w:ascii="Times New Roman"/>
          <w:b w:val="false"/>
          <w:i w:val="false"/>
          <w:color w:val="000000"/>
          <w:sz w:val="28"/>
        </w:rPr>
        <w:t>
      Для достижения цели и целевых индикаторов Программы работа будет проводиться по следующим четырем направлениям:</w:t>
      </w:r>
    </w:p>
    <w:bookmarkEnd w:id="147"/>
    <w:bookmarkStart w:name="z186" w:id="148"/>
    <w:p>
      <w:pPr>
        <w:spacing w:after="0"/>
        <w:ind w:left="0"/>
        <w:jc w:val="both"/>
      </w:pPr>
      <w:r>
        <w:rPr>
          <w:rFonts w:ascii="Times New Roman"/>
          <w:b w:val="false"/>
          <w:i w:val="false"/>
          <w:color w:val="000000"/>
          <w:sz w:val="28"/>
        </w:rPr>
        <w:t>
      1) обеспечение участников Программы техническим и профессиональным образованием и краткосрочным профессиональным обучением;</w:t>
      </w:r>
    </w:p>
    <w:bookmarkEnd w:id="148"/>
    <w:bookmarkStart w:name="z187" w:id="149"/>
    <w:p>
      <w:pPr>
        <w:spacing w:after="0"/>
        <w:ind w:left="0"/>
        <w:jc w:val="both"/>
      </w:pPr>
      <w:r>
        <w:rPr>
          <w:rFonts w:ascii="Times New Roman"/>
          <w:b w:val="false"/>
          <w:i w:val="false"/>
          <w:color w:val="000000"/>
          <w:sz w:val="28"/>
        </w:rPr>
        <w:t>
      2) развитие массового предпринимательства;</w:t>
      </w:r>
    </w:p>
    <w:bookmarkEnd w:id="149"/>
    <w:bookmarkStart w:name="z188" w:id="150"/>
    <w:p>
      <w:pPr>
        <w:spacing w:after="0"/>
        <w:ind w:left="0"/>
        <w:jc w:val="both"/>
      </w:pPr>
      <w:r>
        <w:rPr>
          <w:rFonts w:ascii="Times New Roman"/>
          <w:b w:val="false"/>
          <w:i w:val="false"/>
          <w:color w:val="000000"/>
          <w:sz w:val="28"/>
        </w:rPr>
        <w:t>
      3) развитие рынка труда через содействие занятости населения и мобильность трудовых ресурсов;</w:t>
      </w:r>
    </w:p>
    <w:bookmarkEnd w:id="150"/>
    <w:bookmarkStart w:name="z189" w:id="151"/>
    <w:p>
      <w:pPr>
        <w:spacing w:after="0"/>
        <w:ind w:left="0"/>
        <w:jc w:val="both"/>
      </w:pPr>
      <w:r>
        <w:rPr>
          <w:rFonts w:ascii="Times New Roman"/>
          <w:b w:val="false"/>
          <w:i w:val="false"/>
          <w:color w:val="000000"/>
          <w:sz w:val="28"/>
        </w:rPr>
        <w:t>
      4) реализация комплексных мероприятий национального проекта "Жастар - ел тірегі".</w:t>
      </w:r>
    </w:p>
    <w:bookmarkEnd w:id="151"/>
    <w:bookmarkStart w:name="z190" w:id="152"/>
    <w:p>
      <w:pPr>
        <w:spacing w:after="0"/>
        <w:ind w:left="0"/>
        <w:jc w:val="both"/>
      </w:pPr>
      <w:r>
        <w:rPr>
          <w:rFonts w:ascii="Times New Roman"/>
          <w:b w:val="false"/>
          <w:i w:val="false"/>
          <w:color w:val="000000"/>
          <w:sz w:val="28"/>
        </w:rPr>
        <w:t xml:space="preserve">
      </w:t>
      </w:r>
      <w:r>
        <w:rPr>
          <w:rFonts w:ascii="Times New Roman"/>
          <w:b w:val="false"/>
          <w:i/>
          <w:color w:val="000000"/>
          <w:sz w:val="28"/>
        </w:rPr>
        <w:t>4.3.1 Обеспечение участников Программы техническим и профессиональным образованием и краткосрочным профессиональным обучением</w:t>
      </w:r>
    </w:p>
    <w:bookmarkEnd w:id="152"/>
    <w:bookmarkStart w:name="z191" w:id="153"/>
    <w:p>
      <w:pPr>
        <w:spacing w:after="0"/>
        <w:ind w:left="0"/>
        <w:jc w:val="both"/>
      </w:pPr>
      <w:r>
        <w:rPr>
          <w:rFonts w:ascii="Times New Roman"/>
          <w:b w:val="false"/>
          <w:i w:val="false"/>
          <w:color w:val="000000"/>
          <w:sz w:val="28"/>
        </w:rPr>
        <w:t>
      В рамках данного направления будут решаться следующие задачи:</w:t>
      </w:r>
    </w:p>
    <w:bookmarkEnd w:id="153"/>
    <w:bookmarkStart w:name="z192" w:id="154"/>
    <w:p>
      <w:pPr>
        <w:spacing w:after="0"/>
        <w:ind w:left="0"/>
        <w:jc w:val="both"/>
      </w:pPr>
      <w:r>
        <w:rPr>
          <w:rFonts w:ascii="Times New Roman"/>
          <w:b w:val="false"/>
          <w:i w:val="false"/>
          <w:color w:val="000000"/>
          <w:sz w:val="28"/>
        </w:rPr>
        <w:t>
      1) подготовка кадров с техническим и профессиональным образованием с учетом потребностей рынка труда;</w:t>
      </w:r>
    </w:p>
    <w:bookmarkEnd w:id="154"/>
    <w:bookmarkStart w:name="z193" w:id="155"/>
    <w:p>
      <w:pPr>
        <w:spacing w:after="0"/>
        <w:ind w:left="0"/>
        <w:jc w:val="both"/>
      </w:pPr>
      <w:r>
        <w:rPr>
          <w:rFonts w:ascii="Times New Roman"/>
          <w:b w:val="false"/>
          <w:i w:val="false"/>
          <w:color w:val="000000"/>
          <w:sz w:val="28"/>
        </w:rPr>
        <w:t>
      2) краткосрочное профессиональное обучение по востребованным на рынке труда квалификациям и навыкам;</w:t>
      </w:r>
    </w:p>
    <w:bookmarkEnd w:id="155"/>
    <w:bookmarkStart w:name="z194" w:id="156"/>
    <w:p>
      <w:pPr>
        <w:spacing w:after="0"/>
        <w:ind w:left="0"/>
        <w:jc w:val="both"/>
      </w:pPr>
      <w:r>
        <w:rPr>
          <w:rFonts w:ascii="Times New Roman"/>
          <w:b w:val="false"/>
          <w:i w:val="false"/>
          <w:color w:val="000000"/>
          <w:sz w:val="28"/>
        </w:rPr>
        <w:t>
      3) подготовка кадров в рамках проекта "Мәңгілік ел жастары - индустрияға!" ("Серпін").</w:t>
      </w:r>
    </w:p>
    <w:bookmarkEnd w:id="156"/>
    <w:bookmarkStart w:name="z195" w:id="157"/>
    <w:p>
      <w:pPr>
        <w:spacing w:after="0"/>
        <w:ind w:left="0"/>
        <w:jc w:val="both"/>
      </w:pPr>
      <w:r>
        <w:rPr>
          <w:rFonts w:ascii="Times New Roman"/>
          <w:b w:val="false"/>
          <w:i w:val="false"/>
          <w:color w:val="000000"/>
          <w:sz w:val="28"/>
        </w:rPr>
        <w:t xml:space="preserve">
      4) переподготовка трудовых ресурсов и сокращаемых работников. </w:t>
      </w:r>
    </w:p>
    <w:bookmarkEnd w:id="157"/>
    <w:bookmarkStart w:name="z196" w:id="158"/>
    <w:p>
      <w:pPr>
        <w:spacing w:after="0"/>
        <w:ind w:left="0"/>
        <w:jc w:val="both"/>
      </w:pPr>
      <w:r>
        <w:rPr>
          <w:rFonts w:ascii="Times New Roman"/>
          <w:b w:val="false"/>
          <w:i w:val="false"/>
          <w:color w:val="000000"/>
          <w:sz w:val="28"/>
        </w:rPr>
        <w:t>
      Задача 1. Подготовка кадров с техническим и профессиональным образованием (ТиПО) с учетом потребностей рынка труда</w:t>
      </w:r>
    </w:p>
    <w:bookmarkEnd w:id="158"/>
    <w:bookmarkStart w:name="z197" w:id="159"/>
    <w:p>
      <w:pPr>
        <w:spacing w:after="0"/>
        <w:ind w:left="0"/>
        <w:jc w:val="both"/>
      </w:pPr>
      <w:r>
        <w:rPr>
          <w:rFonts w:ascii="Times New Roman"/>
          <w:b w:val="false"/>
          <w:i w:val="false"/>
          <w:color w:val="000000"/>
          <w:sz w:val="28"/>
        </w:rPr>
        <w:t>
      Таблица 1. Показатели результатов по подготовке кадров с техническим и профессиональным образованием с учетом потребностей рынка труда</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охваченных техническим и профессиональным образованием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получивших техническое и профессиональное образование в рамках Программы, трудоустроенных в течение 12 месяцев после окончания обучения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r>
    </w:tbl>
    <w:bookmarkStart w:name="z198" w:id="160"/>
    <w:p>
      <w:pPr>
        <w:spacing w:after="0"/>
        <w:ind w:left="0"/>
        <w:jc w:val="both"/>
      </w:pPr>
      <w:r>
        <w:rPr>
          <w:rFonts w:ascii="Times New Roman"/>
          <w:b w:val="false"/>
          <w:i w:val="false"/>
          <w:color w:val="000000"/>
          <w:sz w:val="28"/>
        </w:rPr>
        <w:t>
      Задача 2. Краткосрочное профессиональное обучение по востребованным на рынке труда квалификациям и навыкам.</w:t>
      </w:r>
    </w:p>
    <w:bookmarkEnd w:id="160"/>
    <w:bookmarkStart w:name="z199" w:id="161"/>
    <w:p>
      <w:pPr>
        <w:spacing w:after="0"/>
        <w:ind w:left="0"/>
        <w:jc w:val="both"/>
      </w:pPr>
      <w:r>
        <w:rPr>
          <w:rFonts w:ascii="Times New Roman"/>
          <w:b w:val="false"/>
          <w:i w:val="false"/>
          <w:color w:val="000000"/>
          <w:sz w:val="28"/>
        </w:rPr>
        <w:t>
      Таблица 2. Показатели результатов по краткосрочному профессиональному обучению по востребованным на рынке труда квалификациям и навыкам.</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граждан, охваченных краткосрочным профессиональным обучением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НПП (по согласованию),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завершивших краткосрочное профессиональное обучение в рамках Программы, трудоустроенных в течение 6 месяцев после окончания обучения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НПП (по согласованию), МИО</w:t>
            </w:r>
          </w:p>
        </w:tc>
      </w:tr>
    </w:tbl>
    <w:bookmarkStart w:name="z200" w:id="162"/>
    <w:p>
      <w:pPr>
        <w:spacing w:after="0"/>
        <w:ind w:left="0"/>
        <w:jc w:val="both"/>
      </w:pPr>
      <w:r>
        <w:rPr>
          <w:rFonts w:ascii="Times New Roman"/>
          <w:b w:val="false"/>
          <w:i w:val="false"/>
          <w:color w:val="000000"/>
          <w:sz w:val="28"/>
        </w:rPr>
        <w:t>
      Задача 3. Подготовка кадров в рамках проекта "Мәңгілік ел жастары - индустрияға!" ("Серпін").</w:t>
      </w:r>
    </w:p>
    <w:bookmarkEnd w:id="162"/>
    <w:bookmarkStart w:name="z201" w:id="163"/>
    <w:p>
      <w:pPr>
        <w:spacing w:after="0"/>
        <w:ind w:left="0"/>
        <w:jc w:val="both"/>
      </w:pPr>
      <w:r>
        <w:rPr>
          <w:rFonts w:ascii="Times New Roman"/>
          <w:b w:val="false"/>
          <w:i w:val="false"/>
          <w:color w:val="000000"/>
          <w:sz w:val="28"/>
        </w:rPr>
        <w:t>
      Таблица 3. Показатели результатов подготовки кадров в рамках проекта "Мәңгілік ел жастары - индустрияға!" ("Серпін").</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выделенных грантов по проекту "Мәңгілік ел жастары - индустрияға!" ("Серпін"), с техническим и профессиональным образованием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выделенных грантов по проекту "Мәңгілік ел жастары - индустрияға!" ("Серпін"), с высшим образованием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r>
    </w:tbl>
    <w:bookmarkStart w:name="z202" w:id="164"/>
    <w:p>
      <w:pPr>
        <w:spacing w:after="0"/>
        <w:ind w:left="0"/>
        <w:jc w:val="both"/>
      </w:pPr>
      <w:r>
        <w:rPr>
          <w:rFonts w:ascii="Times New Roman"/>
          <w:b w:val="false"/>
          <w:i w:val="false"/>
          <w:color w:val="000000"/>
          <w:sz w:val="28"/>
        </w:rPr>
        <w:t xml:space="preserve">
      </w:t>
      </w:r>
      <w:r>
        <w:rPr>
          <w:rFonts w:ascii="Times New Roman"/>
          <w:b w:val="false"/>
          <w:i/>
          <w:color w:val="000000"/>
          <w:sz w:val="28"/>
        </w:rPr>
        <w:t>4.3.2. Развитие массового предпринимательства</w:t>
      </w:r>
    </w:p>
    <w:bookmarkEnd w:id="164"/>
    <w:bookmarkStart w:name="z203" w:id="165"/>
    <w:p>
      <w:pPr>
        <w:spacing w:after="0"/>
        <w:ind w:left="0"/>
        <w:jc w:val="both"/>
      </w:pPr>
      <w:r>
        <w:rPr>
          <w:rFonts w:ascii="Times New Roman"/>
          <w:b w:val="false"/>
          <w:i w:val="false"/>
          <w:color w:val="000000"/>
          <w:sz w:val="28"/>
        </w:rPr>
        <w:t>
      В рамках данного направления будут решаться следующие задачи:</w:t>
      </w:r>
    </w:p>
    <w:bookmarkEnd w:id="165"/>
    <w:bookmarkStart w:name="z204" w:id="166"/>
    <w:p>
      <w:pPr>
        <w:spacing w:after="0"/>
        <w:ind w:left="0"/>
        <w:jc w:val="both"/>
      </w:pPr>
      <w:r>
        <w:rPr>
          <w:rFonts w:ascii="Times New Roman"/>
          <w:b w:val="false"/>
          <w:i w:val="false"/>
          <w:color w:val="000000"/>
          <w:sz w:val="28"/>
        </w:rPr>
        <w:t>
      1) обучение участников Программы основам предпринимательства по проекту "Бастау Бизнес";</w:t>
      </w:r>
    </w:p>
    <w:bookmarkEnd w:id="166"/>
    <w:bookmarkStart w:name="z205" w:id="167"/>
    <w:p>
      <w:pPr>
        <w:spacing w:after="0"/>
        <w:ind w:left="0"/>
        <w:jc w:val="both"/>
      </w:pPr>
      <w:r>
        <w:rPr>
          <w:rFonts w:ascii="Times New Roman"/>
          <w:b w:val="false"/>
          <w:i w:val="false"/>
          <w:color w:val="000000"/>
          <w:sz w:val="28"/>
        </w:rPr>
        <w:t>
      2) поддержка предпринимательских инициатив через предоставление микрокредитов и гарантий в сельских населенных пунктах, малых городах, городах и моногородах.</w:t>
      </w:r>
    </w:p>
    <w:bookmarkEnd w:id="167"/>
    <w:bookmarkStart w:name="z206" w:id="168"/>
    <w:p>
      <w:pPr>
        <w:spacing w:after="0"/>
        <w:ind w:left="0"/>
        <w:jc w:val="both"/>
      </w:pPr>
      <w:r>
        <w:rPr>
          <w:rFonts w:ascii="Times New Roman"/>
          <w:b w:val="false"/>
          <w:i w:val="false"/>
          <w:color w:val="000000"/>
          <w:sz w:val="28"/>
        </w:rPr>
        <w:t>
      Задача 1. Обучение участников Программы основам предпринимательства по проекту "Бастау Бизнес".</w:t>
      </w:r>
    </w:p>
    <w:bookmarkEnd w:id="168"/>
    <w:bookmarkStart w:name="z207" w:id="169"/>
    <w:p>
      <w:pPr>
        <w:spacing w:after="0"/>
        <w:ind w:left="0"/>
        <w:jc w:val="both"/>
      </w:pPr>
      <w:r>
        <w:rPr>
          <w:rFonts w:ascii="Times New Roman"/>
          <w:b w:val="false"/>
          <w:i w:val="false"/>
          <w:color w:val="000000"/>
          <w:sz w:val="28"/>
        </w:rPr>
        <w:t>
      Таблица 4. Показатели результатов по обучению основам предпринимательства по проекту "Бастау Бизнес".</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прошедших обучение основам предпринимательства,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(по согласованию),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молодежь категории NEET, члены молодых семей, малообеспеченных многодетных семей, малообеспеченные трудоспособные инвалиды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участников, открывших и расширивших бизнес, в том числе за счет участников, прошедших обучение основам предпринимательства в предыдущие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МИО</w:t>
            </w:r>
          </w:p>
        </w:tc>
      </w:tr>
    </w:tbl>
    <w:bookmarkStart w:name="z208" w:id="170"/>
    <w:p>
      <w:pPr>
        <w:spacing w:after="0"/>
        <w:ind w:left="0"/>
        <w:jc w:val="both"/>
      </w:pPr>
      <w:r>
        <w:rPr>
          <w:rFonts w:ascii="Times New Roman"/>
          <w:b w:val="false"/>
          <w:i w:val="false"/>
          <w:color w:val="000000"/>
          <w:sz w:val="28"/>
        </w:rPr>
        <w:t>
      Задача 2. Поддержка предпринимательских инициатив через предоставление микрокредитов и гарантий в сельских населенных пунктах, малых городах, городах и моногородах.</w:t>
      </w:r>
    </w:p>
    <w:bookmarkEnd w:id="170"/>
    <w:bookmarkStart w:name="z209" w:id="171"/>
    <w:p>
      <w:pPr>
        <w:spacing w:after="0"/>
        <w:ind w:left="0"/>
        <w:jc w:val="both"/>
      </w:pPr>
      <w:r>
        <w:rPr>
          <w:rFonts w:ascii="Times New Roman"/>
          <w:b w:val="false"/>
          <w:i w:val="false"/>
          <w:color w:val="000000"/>
          <w:sz w:val="28"/>
        </w:rPr>
        <w:t>
      Таблица 5. Показатели результатов по поддержке предпринимательских инициатив в сельских населенных пунктах и малых городах, в городах и моногородах.</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выданных кредитов/микрокредитов в сельских населенных пунктах и малых городах, в городах и моногородах,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МСХ, МИО, ДО АО "НУХ "КазАгро" (по согласованию, АО "ФРП "Даму"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развитие предпринимательства среди женщин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МСХ,МИО, ДО АО "НУХ "КазАгро" по кредитованию (по согласованию), АО "ФРП "Даму"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кредитов/микрокредитов в сельских населенных пунктах и малых городах, в городах и моногородах, не менее,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МСХ,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молодежи, в том числе молодежь категории NEET, предприниматели из числа молодежи, члены молодых и малообеспеченных многодетных семей, малообеспеченные трудоспособные инвалиды, не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гарантий в сельских населенных пунктах и малых городах, в городах и моногородах, не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МСХ, МИО, ДО АО "НУХ "КазАгро" по гарантированию по гарантированию (по согласованию), АО "ФРП "Даму"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профинансированного стартового бизнеса в сельских населенных пунктах и малых городах, в городах и моногородах, не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МСХ, МИО</w:t>
            </w:r>
          </w:p>
        </w:tc>
      </w:tr>
    </w:tbl>
    <w:bookmarkStart w:name="z210" w:id="172"/>
    <w:p>
      <w:pPr>
        <w:spacing w:after="0"/>
        <w:ind w:left="0"/>
        <w:jc w:val="both"/>
      </w:pPr>
      <w:r>
        <w:rPr>
          <w:rFonts w:ascii="Times New Roman"/>
          <w:b w:val="false"/>
          <w:i w:val="false"/>
          <w:color w:val="000000"/>
          <w:sz w:val="28"/>
        </w:rPr>
        <w:t xml:space="preserve">
      </w:t>
      </w:r>
      <w:r>
        <w:rPr>
          <w:rFonts w:ascii="Times New Roman"/>
          <w:b w:val="false"/>
          <w:i/>
          <w:color w:val="000000"/>
          <w:sz w:val="28"/>
        </w:rPr>
        <w:t>4.3.3 Развитие рынка труда через содействие занятости населения и мобильность трудовых ресурсов</w:t>
      </w:r>
    </w:p>
    <w:bookmarkEnd w:id="172"/>
    <w:bookmarkStart w:name="z211" w:id="173"/>
    <w:p>
      <w:pPr>
        <w:spacing w:after="0"/>
        <w:ind w:left="0"/>
        <w:jc w:val="both"/>
      </w:pPr>
      <w:r>
        <w:rPr>
          <w:rFonts w:ascii="Times New Roman"/>
          <w:b w:val="false"/>
          <w:i w:val="false"/>
          <w:color w:val="000000"/>
          <w:sz w:val="28"/>
        </w:rPr>
        <w:t>
      В рамках данного направления будут решаться следующие задачи:</w:t>
      </w:r>
    </w:p>
    <w:bookmarkEnd w:id="173"/>
    <w:bookmarkStart w:name="z212" w:id="174"/>
    <w:p>
      <w:pPr>
        <w:spacing w:after="0"/>
        <w:ind w:left="0"/>
        <w:jc w:val="both"/>
      </w:pPr>
      <w:r>
        <w:rPr>
          <w:rFonts w:ascii="Times New Roman"/>
          <w:b w:val="false"/>
          <w:i w:val="false"/>
          <w:color w:val="000000"/>
          <w:sz w:val="28"/>
        </w:rPr>
        <w:t>
      1) содействие в обеспечении занятости безработных лиц, отдельных категорий занятых лиц, определяемых Правительством Республики Казахстан, молодежи категории NEET, членов малообеспеченных многодетных семей и лиц, воспитывающих детей с инвалидностью;</w:t>
      </w:r>
    </w:p>
    <w:bookmarkEnd w:id="174"/>
    <w:bookmarkStart w:name="z213" w:id="175"/>
    <w:p>
      <w:pPr>
        <w:spacing w:after="0"/>
        <w:ind w:left="0"/>
        <w:jc w:val="both"/>
      </w:pPr>
      <w:r>
        <w:rPr>
          <w:rFonts w:ascii="Times New Roman"/>
          <w:b w:val="false"/>
          <w:i w:val="false"/>
          <w:color w:val="000000"/>
          <w:sz w:val="28"/>
        </w:rPr>
        <w:t>
      2) повышение мобильности трудовых ресурсов;</w:t>
      </w:r>
    </w:p>
    <w:bookmarkEnd w:id="175"/>
    <w:bookmarkStart w:name="z214" w:id="176"/>
    <w:p>
      <w:pPr>
        <w:spacing w:after="0"/>
        <w:ind w:left="0"/>
        <w:jc w:val="both"/>
      </w:pPr>
      <w:r>
        <w:rPr>
          <w:rFonts w:ascii="Times New Roman"/>
          <w:b w:val="false"/>
          <w:i w:val="false"/>
          <w:color w:val="000000"/>
          <w:sz w:val="28"/>
        </w:rPr>
        <w:t>
      3) развитие единой цифровой площадки по трудоустройству.</w:t>
      </w:r>
    </w:p>
    <w:bookmarkEnd w:id="176"/>
    <w:bookmarkStart w:name="z215" w:id="177"/>
    <w:p>
      <w:pPr>
        <w:spacing w:after="0"/>
        <w:ind w:left="0"/>
        <w:jc w:val="both"/>
      </w:pPr>
      <w:r>
        <w:rPr>
          <w:rFonts w:ascii="Times New Roman"/>
          <w:b w:val="false"/>
          <w:i w:val="false"/>
          <w:color w:val="000000"/>
          <w:sz w:val="28"/>
        </w:rPr>
        <w:t>
      Задача 1. Содействие в обеспечении занятости безработных лиц, отдельных категорий занятых лиц, определяемых Правительством Республики Казахстан, молодежи категории NEET, членов малообеспеченных многодетных семей и лиц, воспитывающих детей с инвалидностью.</w:t>
      </w:r>
    </w:p>
    <w:bookmarkEnd w:id="177"/>
    <w:bookmarkStart w:name="z216" w:id="178"/>
    <w:p>
      <w:pPr>
        <w:spacing w:after="0"/>
        <w:ind w:left="0"/>
        <w:jc w:val="both"/>
      </w:pPr>
      <w:r>
        <w:rPr>
          <w:rFonts w:ascii="Times New Roman"/>
          <w:b w:val="false"/>
          <w:i w:val="false"/>
          <w:color w:val="000000"/>
          <w:sz w:val="28"/>
        </w:rPr>
        <w:t>
      Таблица 6. Показатели результатов по поддержке в обеспечении занятости определенных категорий граждан</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оды реализации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лиц, вовлеченных в Программу, из числа обратившихся в центры занятости населения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из числа обратившихся в центры занятости населения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женщин, включенных в состав участников Программы, из числа обратившихся в центры занятости населения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молодежи до 29 лет, трудоустроенной на постоянные рабочие места, из числа обратившихся в центры занятости населения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участников молодежной практики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трудоустроенных на социальные рабочие места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получивших государственные гранты на реализацию новых бизнес-идей,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молодежи, членов малообеспеченных многодетных семей, малообеспеченных трудоспособные инвалидов,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bl>
    <w:bookmarkStart w:name="z217" w:id="179"/>
    <w:p>
      <w:pPr>
        <w:spacing w:after="0"/>
        <w:ind w:left="0"/>
        <w:jc w:val="both"/>
      </w:pPr>
      <w:r>
        <w:rPr>
          <w:rFonts w:ascii="Times New Roman"/>
          <w:b w:val="false"/>
          <w:i w:val="false"/>
          <w:color w:val="000000"/>
          <w:sz w:val="28"/>
        </w:rPr>
        <w:t>
      Задача 2. Повышение мобильности трудовых ресурсов.</w:t>
      </w:r>
    </w:p>
    <w:bookmarkEnd w:id="179"/>
    <w:bookmarkStart w:name="z218" w:id="180"/>
    <w:p>
      <w:pPr>
        <w:spacing w:after="0"/>
        <w:ind w:left="0"/>
        <w:jc w:val="both"/>
      </w:pPr>
      <w:r>
        <w:rPr>
          <w:rFonts w:ascii="Times New Roman"/>
          <w:b w:val="false"/>
          <w:i w:val="false"/>
          <w:color w:val="000000"/>
          <w:sz w:val="28"/>
        </w:rPr>
        <w:t>
      Таблица 7. Показатели результатов по мобильности трудовых ресурсов.</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оралманов и переселенцев, охваченных мерами социальной поддержки в рамках повышения мобильности трудовых ресурсов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1"/>
          <w:p>
            <w:pPr>
              <w:spacing w:after="20"/>
              <w:ind w:left="20"/>
              <w:jc w:val="both"/>
            </w:pPr>
            <w:r>
              <w:rPr>
                <w:rFonts w:ascii="Times New Roman"/>
                <w:b w:val="false"/>
                <w:i w:val="false"/>
                <w:color w:val="000000"/>
                <w:sz w:val="20"/>
              </w:rPr>
              <w:t>
отчеты</w:t>
            </w:r>
          </w:p>
          <w:bookmarkEnd w:id="181"/>
          <w:p>
            <w:pPr>
              <w:spacing w:after="20"/>
              <w:ind w:left="20"/>
              <w:jc w:val="both"/>
            </w:pPr>
            <w:r>
              <w:rPr>
                <w:rFonts w:ascii="Times New Roman"/>
                <w:b w:val="false"/>
                <w:i w:val="false"/>
                <w:color w:val="000000"/>
                <w:sz w:val="20"/>
              </w:rPr>
              <w:t>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направленных на обучение, охваченных мерами по содействию предпринимательской инициативе из числа трудоспособных оралманов и переселенцев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w:t>
            </w:r>
          </w:p>
        </w:tc>
      </w:tr>
    </w:tbl>
    <w:bookmarkStart w:name="z220" w:id="182"/>
    <w:p>
      <w:pPr>
        <w:spacing w:after="0"/>
        <w:ind w:left="0"/>
        <w:jc w:val="both"/>
      </w:pPr>
      <w:r>
        <w:rPr>
          <w:rFonts w:ascii="Times New Roman"/>
          <w:b w:val="false"/>
          <w:i w:val="false"/>
          <w:color w:val="000000"/>
          <w:sz w:val="28"/>
        </w:rPr>
        <w:t>
      Задача 3. Развитие единой цифровой площадки по трудоустройству.</w:t>
      </w:r>
    </w:p>
    <w:bookmarkEnd w:id="182"/>
    <w:bookmarkStart w:name="z221" w:id="183"/>
    <w:p>
      <w:pPr>
        <w:spacing w:after="0"/>
        <w:ind w:left="0"/>
        <w:jc w:val="both"/>
      </w:pPr>
      <w:r>
        <w:rPr>
          <w:rFonts w:ascii="Times New Roman"/>
          <w:b w:val="false"/>
          <w:i w:val="false"/>
          <w:color w:val="000000"/>
          <w:sz w:val="28"/>
        </w:rPr>
        <w:t>
      Таблица 8. Целевые показатели по развитию государственного интернет ресурса "Биржа труда" площадки по трудоустройству</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зарегистрированных соискателей, трудоустроенных через государственный интернет ресурс "Биржа труда"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АО "ЦРТР"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соискателей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АО "ЦРТР"(по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работодателей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АО "ЦРТР"(по согласованию)</w:t>
            </w:r>
          </w:p>
        </w:tc>
      </w:tr>
    </w:tbl>
    <w:bookmarkStart w:name="z222" w:id="1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4.3.4 Реализация комплексных мероприятий национального проекта "Жастар </w:t>
      </w:r>
      <w:r>
        <w:rPr>
          <w:rFonts w:ascii="Times New Roman"/>
          <w:b w:val="false"/>
          <w:i/>
          <w:color w:val="000000"/>
          <w:sz w:val="28"/>
        </w:rPr>
        <w:t>-</w:t>
      </w:r>
      <w:r>
        <w:rPr>
          <w:rFonts w:ascii="Times New Roman"/>
          <w:b w:val="false"/>
          <w:i/>
          <w:color w:val="000000"/>
          <w:sz w:val="28"/>
        </w:rPr>
        <w:t xml:space="preserve"> ел тірегі"</w:t>
      </w:r>
    </w:p>
    <w:bookmarkEnd w:id="184"/>
    <w:bookmarkStart w:name="z223" w:id="185"/>
    <w:p>
      <w:pPr>
        <w:spacing w:after="0"/>
        <w:ind w:left="0"/>
        <w:jc w:val="both"/>
      </w:pPr>
      <w:r>
        <w:rPr>
          <w:rFonts w:ascii="Times New Roman"/>
          <w:b w:val="false"/>
          <w:i w:val="false"/>
          <w:color w:val="000000"/>
          <w:sz w:val="28"/>
        </w:rPr>
        <w:t>
      В рамках данного направления будут решаться следующие задачи:</w:t>
      </w:r>
    </w:p>
    <w:bookmarkEnd w:id="185"/>
    <w:bookmarkStart w:name="z224" w:id="186"/>
    <w:p>
      <w:pPr>
        <w:spacing w:after="0"/>
        <w:ind w:left="0"/>
        <w:jc w:val="both"/>
      </w:pPr>
      <w:r>
        <w:rPr>
          <w:rFonts w:ascii="Times New Roman"/>
          <w:b w:val="false"/>
          <w:i w:val="false"/>
          <w:color w:val="000000"/>
          <w:sz w:val="28"/>
        </w:rPr>
        <w:t>
      1) подготовка квалифицированных кадров по востребованным специальностям на рынке труда в рамках проекта "Жас маман" по принципу "100/200";</w:t>
      </w:r>
    </w:p>
    <w:bookmarkEnd w:id="186"/>
    <w:bookmarkStart w:name="z225" w:id="187"/>
    <w:p>
      <w:pPr>
        <w:spacing w:after="0"/>
        <w:ind w:left="0"/>
        <w:jc w:val="both"/>
      </w:pPr>
      <w:r>
        <w:rPr>
          <w:rFonts w:ascii="Times New Roman"/>
          <w:b w:val="false"/>
          <w:i w:val="false"/>
          <w:color w:val="000000"/>
          <w:sz w:val="28"/>
        </w:rPr>
        <w:t>
      2) развитие молодежного предпринимательства "Жас кәсіпкер".</w:t>
      </w:r>
    </w:p>
    <w:bookmarkEnd w:id="187"/>
    <w:bookmarkStart w:name="z226" w:id="188"/>
    <w:p>
      <w:pPr>
        <w:spacing w:after="0"/>
        <w:ind w:left="0"/>
        <w:jc w:val="both"/>
      </w:pPr>
      <w:r>
        <w:rPr>
          <w:rFonts w:ascii="Times New Roman"/>
          <w:b w:val="false"/>
          <w:i w:val="false"/>
          <w:color w:val="000000"/>
          <w:sz w:val="28"/>
        </w:rPr>
        <w:t>
      Таблица 1. Показатели подготовки квалифицированных кадров для приоритетных отраслей экономики в рамках проекта "Жас маман" по принципу "100/200"</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ВУЗов и колледжей, прошедших модернизацию по принципу "100/200"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 и ВУЗов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 НПП "Атамекен", АО "БРК-Лизинг" (по согласованию)</w:t>
            </w:r>
          </w:p>
        </w:tc>
      </w:tr>
    </w:tbl>
    <w:bookmarkStart w:name="z227" w:id="189"/>
    <w:p>
      <w:pPr>
        <w:spacing w:after="0"/>
        <w:ind w:left="0"/>
        <w:jc w:val="both"/>
      </w:pPr>
      <w:r>
        <w:rPr>
          <w:rFonts w:ascii="Times New Roman"/>
          <w:b w:val="false"/>
          <w:i w:val="false"/>
          <w:color w:val="000000"/>
          <w:sz w:val="28"/>
        </w:rPr>
        <w:t>
      Таблица 2. Развитие молодежного предпринимательства "Жас кәсіпкер"</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студентов ТиПО и ВУЗов, обученных основам предпринимательства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 и ВУЗов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 НПП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грантов в рамках "Государственной программы поддержки и развития бизнеса "Дорожной карты бизнеса 2020" для начинающих молодых предпринимателей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МТСЗН, МИО</w:t>
            </w:r>
          </w:p>
        </w:tc>
      </w:tr>
    </w:tbl>
    <w:bookmarkStart w:name="z228" w:id="190"/>
    <w:p>
      <w:pPr>
        <w:spacing w:after="0"/>
        <w:ind w:left="0"/>
        <w:jc w:val="both"/>
      </w:pPr>
      <w:r>
        <w:rPr>
          <w:rFonts w:ascii="Times New Roman"/>
          <w:b w:val="false"/>
          <w:i w:val="false"/>
          <w:color w:val="000000"/>
          <w:sz w:val="28"/>
        </w:rPr>
        <w:t xml:space="preserve">
      </w:t>
      </w:r>
      <w:r>
        <w:rPr>
          <w:rFonts w:ascii="Times New Roman"/>
          <w:b w:val="false"/>
          <w:i/>
          <w:color w:val="000000"/>
          <w:sz w:val="28"/>
        </w:rPr>
        <w:t>5. Основные направления, пути достижения целей и задач Программы, соответствующие меры</w:t>
      </w:r>
    </w:p>
    <w:bookmarkEnd w:id="190"/>
    <w:bookmarkStart w:name="z229" w:id="191"/>
    <w:p>
      <w:pPr>
        <w:spacing w:after="0"/>
        <w:ind w:left="0"/>
        <w:jc w:val="both"/>
      </w:pPr>
      <w:r>
        <w:rPr>
          <w:rFonts w:ascii="Times New Roman"/>
          <w:b w:val="false"/>
          <w:i w:val="false"/>
          <w:color w:val="000000"/>
          <w:sz w:val="28"/>
        </w:rPr>
        <w:t>
      5.1. Первое направление: Обеспечение участников Программы техническим и профессиональным образованием и краткосрочным профессиональным обучением.</w:t>
      </w:r>
    </w:p>
    <w:bookmarkEnd w:id="191"/>
    <w:bookmarkStart w:name="z230" w:id="192"/>
    <w:p>
      <w:pPr>
        <w:spacing w:after="0"/>
        <w:ind w:left="0"/>
        <w:jc w:val="both"/>
      </w:pPr>
      <w:r>
        <w:rPr>
          <w:rFonts w:ascii="Times New Roman"/>
          <w:b w:val="false"/>
          <w:i w:val="false"/>
          <w:color w:val="000000"/>
          <w:sz w:val="28"/>
        </w:rPr>
        <w:t>
      Первое направление Программы предусматривает реализацию следующих задач:</w:t>
      </w:r>
    </w:p>
    <w:bookmarkEnd w:id="192"/>
    <w:bookmarkStart w:name="z231" w:id="193"/>
    <w:p>
      <w:pPr>
        <w:spacing w:after="0"/>
        <w:ind w:left="0"/>
        <w:jc w:val="both"/>
      </w:pPr>
      <w:r>
        <w:rPr>
          <w:rFonts w:ascii="Times New Roman"/>
          <w:b w:val="false"/>
          <w:i w:val="false"/>
          <w:color w:val="000000"/>
          <w:sz w:val="28"/>
        </w:rPr>
        <w:t>
      1) подготовка кадров с техническим и профессиональным образованием с учетом потребностей рынка труда;</w:t>
      </w:r>
    </w:p>
    <w:bookmarkEnd w:id="193"/>
    <w:bookmarkStart w:name="z232" w:id="194"/>
    <w:p>
      <w:pPr>
        <w:spacing w:after="0"/>
        <w:ind w:left="0"/>
        <w:jc w:val="both"/>
      </w:pPr>
      <w:r>
        <w:rPr>
          <w:rFonts w:ascii="Times New Roman"/>
          <w:b w:val="false"/>
          <w:i w:val="false"/>
          <w:color w:val="000000"/>
          <w:sz w:val="28"/>
        </w:rPr>
        <w:t>
      2) краткосрочное профессиональное обучение по востребованным на рынке труда квалификациям и навыкам;</w:t>
      </w:r>
    </w:p>
    <w:bookmarkEnd w:id="194"/>
    <w:bookmarkStart w:name="z233" w:id="195"/>
    <w:p>
      <w:pPr>
        <w:spacing w:after="0"/>
        <w:ind w:left="0"/>
        <w:jc w:val="both"/>
      </w:pPr>
      <w:r>
        <w:rPr>
          <w:rFonts w:ascii="Times New Roman"/>
          <w:b w:val="false"/>
          <w:i w:val="false"/>
          <w:color w:val="000000"/>
          <w:sz w:val="28"/>
        </w:rPr>
        <w:t>
      3) подготовка кадров в рамках проекта "Мәңгілік ел жастары - индустрияға!" ("Серпін");</w:t>
      </w:r>
    </w:p>
    <w:bookmarkEnd w:id="195"/>
    <w:bookmarkStart w:name="z234" w:id="196"/>
    <w:p>
      <w:pPr>
        <w:spacing w:after="0"/>
        <w:ind w:left="0"/>
        <w:jc w:val="both"/>
      </w:pPr>
      <w:r>
        <w:rPr>
          <w:rFonts w:ascii="Times New Roman"/>
          <w:b w:val="false"/>
          <w:i w:val="false"/>
          <w:color w:val="000000"/>
          <w:sz w:val="28"/>
        </w:rPr>
        <w:t>
      4) переподготовка трудовых ресурсов и сокращаемых работников.</w:t>
      </w:r>
    </w:p>
    <w:bookmarkEnd w:id="196"/>
    <w:bookmarkStart w:name="z235" w:id="197"/>
    <w:p>
      <w:pPr>
        <w:spacing w:after="0"/>
        <w:ind w:left="0"/>
        <w:jc w:val="both"/>
      </w:pPr>
      <w:r>
        <w:rPr>
          <w:rFonts w:ascii="Times New Roman"/>
          <w:b w:val="false"/>
          <w:i w:val="false"/>
          <w:color w:val="000000"/>
          <w:sz w:val="28"/>
        </w:rPr>
        <w:t>
      Оператором первого направления Программы по вопросам подготовки кадров с техническим и профессиональным образованием и подготовки кадров в рамках проекта "Мәңгілік ел жастары - индустрияға!" ("Серпін") является Министерство образования и науки Республики Казахстан, по вопросам краткосрочного профессионального обучения и переподготовки трудовых ресурсов и сокращаемых работников - Министерство труда и социальной защиты населения Республики Казахстан.</w:t>
      </w:r>
    </w:p>
    <w:bookmarkEnd w:id="197"/>
    <w:bookmarkStart w:name="z236" w:id="198"/>
    <w:p>
      <w:pPr>
        <w:spacing w:after="0"/>
        <w:ind w:left="0"/>
        <w:jc w:val="both"/>
      </w:pPr>
      <w:r>
        <w:rPr>
          <w:rFonts w:ascii="Times New Roman"/>
          <w:b w:val="false"/>
          <w:i w:val="false"/>
          <w:color w:val="000000"/>
          <w:sz w:val="28"/>
        </w:rPr>
        <w:t xml:space="preserve">
      </w:t>
      </w:r>
      <w:r>
        <w:rPr>
          <w:rFonts w:ascii="Times New Roman"/>
          <w:b w:val="false"/>
          <w:i/>
          <w:color w:val="000000"/>
          <w:sz w:val="28"/>
        </w:rPr>
        <w:t>5.1.1.Подготовка кадров с техническим и профессиональным образованием с учетом потребностей рынка труда</w:t>
      </w:r>
    </w:p>
    <w:bookmarkEnd w:id="198"/>
    <w:bookmarkStart w:name="z237" w:id="199"/>
    <w:p>
      <w:pPr>
        <w:spacing w:after="0"/>
        <w:ind w:left="0"/>
        <w:jc w:val="both"/>
      </w:pPr>
      <w:r>
        <w:rPr>
          <w:rFonts w:ascii="Times New Roman"/>
          <w:b w:val="false"/>
          <w:i w:val="false"/>
          <w:color w:val="000000"/>
          <w:sz w:val="28"/>
        </w:rPr>
        <w:t>
      Техническое и профессиональное образование предоставляется участникам Программы бесплатно в соответствии с перечнем специальностей по подготовке кадров с ТиПО.</w:t>
      </w:r>
    </w:p>
    <w:bookmarkEnd w:id="199"/>
    <w:bookmarkStart w:name="z238" w:id="200"/>
    <w:p>
      <w:pPr>
        <w:spacing w:after="0"/>
        <w:ind w:left="0"/>
        <w:jc w:val="both"/>
      </w:pPr>
      <w:r>
        <w:rPr>
          <w:rFonts w:ascii="Times New Roman"/>
          <w:b w:val="false"/>
          <w:i w:val="false"/>
          <w:color w:val="000000"/>
          <w:sz w:val="28"/>
        </w:rPr>
        <w:t>
      Участниками Программы подготовки кадров с ТиПО являются выпускники 9-11 классов текущих и предыдущих лет, лица, не имеющие профессиональное образование и поступившие в учебные заведения, лица, ищущие работу, безработные, члены малообеспеченных семей, а также иные категории граждан, указанные в пункте 4 статьи 8 Закона Республики Казахстан "Об образовании", независимо от регистрации в центрах занятости населения.</w:t>
      </w:r>
    </w:p>
    <w:bookmarkEnd w:id="200"/>
    <w:bookmarkStart w:name="z239" w:id="201"/>
    <w:p>
      <w:pPr>
        <w:spacing w:after="0"/>
        <w:ind w:left="0"/>
        <w:jc w:val="both"/>
      </w:pPr>
      <w:r>
        <w:rPr>
          <w:rFonts w:ascii="Times New Roman"/>
          <w:b w:val="false"/>
          <w:i w:val="false"/>
          <w:color w:val="000000"/>
          <w:sz w:val="28"/>
        </w:rPr>
        <w:t>
      Участники Программы подготовки кадров с ТиПО обеспечиваются государственной поддержкой по оплате обучения, одноразовым горячим питанием, стипендией, проездом.</w:t>
      </w:r>
    </w:p>
    <w:bookmarkEnd w:id="201"/>
    <w:bookmarkStart w:name="z240" w:id="202"/>
    <w:p>
      <w:pPr>
        <w:spacing w:after="0"/>
        <w:ind w:left="0"/>
        <w:jc w:val="both"/>
      </w:pPr>
      <w:r>
        <w:rPr>
          <w:rFonts w:ascii="Times New Roman"/>
          <w:b w:val="false"/>
          <w:i w:val="false"/>
          <w:color w:val="000000"/>
          <w:sz w:val="28"/>
        </w:rPr>
        <w:t>
      Условия участия, механизм подготовки кадров, порядок обеспечения стипендией, проездом и предоставления мер социальной поддержки участникам проекта определяются Правилами организации и финансирования подготовки кадров с техническим и профессиональным образованием, краткосрочного профессионального обучения, по проекту "Мәңгілік ел жастары - индустрияға!" ("Серпін"), переподготовки трудовых ресурсов и сокращаемых работников, утверждаемыми уполномоченным органом в области образования.</w:t>
      </w:r>
    </w:p>
    <w:bookmarkEnd w:id="202"/>
    <w:bookmarkStart w:name="z241" w:id="203"/>
    <w:p>
      <w:pPr>
        <w:spacing w:after="0"/>
        <w:ind w:left="0"/>
        <w:jc w:val="both"/>
      </w:pPr>
      <w:r>
        <w:rPr>
          <w:rFonts w:ascii="Times New Roman"/>
          <w:b w:val="false"/>
          <w:i w:val="false"/>
          <w:color w:val="000000"/>
          <w:sz w:val="28"/>
        </w:rPr>
        <w:t>
      Перечень учебных заведений для осуществления подготовки кадров с ТиПО и специальностей, распределения мест по учебным заведениям и специальностям утверждается региональной комиссией по представлению местного исполнительного органа в области образования.</w:t>
      </w:r>
    </w:p>
    <w:bookmarkEnd w:id="203"/>
    <w:bookmarkStart w:name="z242" w:id="204"/>
    <w:p>
      <w:pPr>
        <w:spacing w:after="0"/>
        <w:ind w:left="0"/>
        <w:jc w:val="both"/>
      </w:pPr>
      <w:r>
        <w:rPr>
          <w:rFonts w:ascii="Times New Roman"/>
          <w:b w:val="false"/>
          <w:i w:val="false"/>
          <w:color w:val="000000"/>
          <w:sz w:val="28"/>
        </w:rPr>
        <w:t xml:space="preserve">
      Перечень специальностей и квалификаций определяется с учетом анализа и прогноза потребностей рынка труда региона, проводимого местными органами по вопросам занятости населения, совместно с центрами занятости населения, акционерным обществом "Центр развития трудовых ресурсов" (далее - АО "ЦРТР") и РПП. </w:t>
      </w:r>
    </w:p>
    <w:bookmarkEnd w:id="204"/>
    <w:bookmarkStart w:name="z243" w:id="205"/>
    <w:p>
      <w:pPr>
        <w:spacing w:after="0"/>
        <w:ind w:left="0"/>
        <w:jc w:val="both"/>
      </w:pPr>
      <w:r>
        <w:rPr>
          <w:rFonts w:ascii="Times New Roman"/>
          <w:b w:val="false"/>
          <w:i w:val="false"/>
          <w:color w:val="000000"/>
          <w:sz w:val="28"/>
        </w:rPr>
        <w:t xml:space="preserve">
      Перечень специальностей по подготовке кадров с ТиПО определяется на основе перечня квалификаций и специальностей по срокам обучения и уровням образования согласно классификатору специальностей и квалификаций технического и профессионального, послесреднего образования в соответствии с </w:t>
      </w:r>
      <w:r>
        <w:rPr>
          <w:rFonts w:ascii="Times New Roman"/>
          <w:b w:val="false"/>
          <w:i w:val="false"/>
          <w:color w:val="000000"/>
          <w:sz w:val="28"/>
        </w:rPr>
        <w:t>подпунктом 15-2)</w:t>
      </w:r>
      <w:r>
        <w:rPr>
          <w:rFonts w:ascii="Times New Roman"/>
          <w:b w:val="false"/>
          <w:i w:val="false"/>
          <w:color w:val="000000"/>
          <w:sz w:val="28"/>
        </w:rPr>
        <w:t xml:space="preserve"> статьи 5 Закона Республики Казахстан "Об образовании".</w:t>
      </w:r>
    </w:p>
    <w:bookmarkEnd w:id="205"/>
    <w:bookmarkStart w:name="z244" w:id="206"/>
    <w:p>
      <w:pPr>
        <w:spacing w:after="0"/>
        <w:ind w:left="0"/>
        <w:jc w:val="both"/>
      </w:pPr>
      <w:r>
        <w:rPr>
          <w:rFonts w:ascii="Times New Roman"/>
          <w:b w:val="false"/>
          <w:i w:val="false"/>
          <w:color w:val="000000"/>
          <w:sz w:val="28"/>
        </w:rPr>
        <w:t>
      Учебные заведения ТиПО включаются в перечень при наличии:</w:t>
      </w:r>
    </w:p>
    <w:bookmarkEnd w:id="206"/>
    <w:bookmarkStart w:name="z245" w:id="207"/>
    <w:p>
      <w:pPr>
        <w:spacing w:after="0"/>
        <w:ind w:left="0"/>
        <w:jc w:val="both"/>
      </w:pPr>
      <w:r>
        <w:rPr>
          <w:rFonts w:ascii="Times New Roman"/>
          <w:b w:val="false"/>
          <w:i w:val="false"/>
          <w:color w:val="000000"/>
          <w:sz w:val="28"/>
        </w:rPr>
        <w:t>
      1) лицензии на образовательную деятельность по специальностям технического и профессионального образования;</w:t>
      </w:r>
    </w:p>
    <w:bookmarkEnd w:id="207"/>
    <w:bookmarkStart w:name="z246" w:id="208"/>
    <w:p>
      <w:pPr>
        <w:spacing w:after="0"/>
        <w:ind w:left="0"/>
        <w:jc w:val="both"/>
      </w:pPr>
      <w:r>
        <w:rPr>
          <w:rFonts w:ascii="Times New Roman"/>
          <w:b w:val="false"/>
          <w:i w:val="false"/>
          <w:color w:val="000000"/>
          <w:sz w:val="28"/>
        </w:rPr>
        <w:t>
      2) опыта осуществления образовательной деятельности в сфере ТиПО не менее трех лет.</w:t>
      </w:r>
    </w:p>
    <w:bookmarkEnd w:id="208"/>
    <w:bookmarkStart w:name="z247" w:id="209"/>
    <w:p>
      <w:pPr>
        <w:spacing w:after="0"/>
        <w:ind w:left="0"/>
        <w:jc w:val="both"/>
      </w:pPr>
      <w:r>
        <w:rPr>
          <w:rFonts w:ascii="Times New Roman"/>
          <w:b w:val="false"/>
          <w:i w:val="false"/>
          <w:color w:val="000000"/>
          <w:sz w:val="28"/>
        </w:rPr>
        <w:t>
      Для формирования списка претендентов на подготовку кадров с ТиПО решением районной (городской) комиссии в каждом городе республиканского, областного, районного значения, столице, поселковых, сельских округах района/города создаются мобильные группы.</w:t>
      </w:r>
    </w:p>
    <w:bookmarkEnd w:id="209"/>
    <w:bookmarkStart w:name="z248" w:id="210"/>
    <w:p>
      <w:pPr>
        <w:spacing w:after="0"/>
        <w:ind w:left="0"/>
        <w:jc w:val="both"/>
      </w:pPr>
      <w:r>
        <w:rPr>
          <w:rFonts w:ascii="Times New Roman"/>
          <w:b w:val="false"/>
          <w:i w:val="false"/>
          <w:color w:val="000000"/>
          <w:sz w:val="28"/>
        </w:rPr>
        <w:t>
      В составы мобильных групп включаются представители акиматов поселков, сельских округов, городов районного значения и районов в составе городов, организаций образования, местных исполнительных органов по вопросам образования и занятости районного (городского) уровня, местной полицейской службы, молодежных организаций и волонтеров.</w:t>
      </w:r>
    </w:p>
    <w:bookmarkEnd w:id="210"/>
    <w:bookmarkStart w:name="z249" w:id="211"/>
    <w:p>
      <w:pPr>
        <w:spacing w:after="0"/>
        <w:ind w:left="0"/>
        <w:jc w:val="both"/>
      </w:pPr>
      <w:r>
        <w:rPr>
          <w:rFonts w:ascii="Times New Roman"/>
          <w:b w:val="false"/>
          <w:i w:val="false"/>
          <w:color w:val="000000"/>
          <w:sz w:val="28"/>
        </w:rPr>
        <w:t>
      Местные исполнительные органы в области образования районного (городского) уровня осуществляют организацию деятельности мобильных групп.</w:t>
      </w:r>
    </w:p>
    <w:bookmarkEnd w:id="211"/>
    <w:bookmarkStart w:name="z250" w:id="212"/>
    <w:p>
      <w:pPr>
        <w:spacing w:after="0"/>
        <w:ind w:left="0"/>
        <w:jc w:val="both"/>
      </w:pPr>
      <w:r>
        <w:rPr>
          <w:rFonts w:ascii="Times New Roman"/>
          <w:b w:val="false"/>
          <w:i w:val="false"/>
          <w:color w:val="000000"/>
          <w:sz w:val="28"/>
        </w:rPr>
        <w:t>
      Мобильные группы ежегодно в срок до 10 августа осуществляют поиск претендентов через получение данных от организаций образования, местной полицейской службы, местных органов по вопросам занятости населения и акиматов поселков, сельских округов, городов районного значения и районов в составе городов и проводят с ними разъяснительные и профориентационные беседы.</w:t>
      </w:r>
    </w:p>
    <w:bookmarkEnd w:id="212"/>
    <w:bookmarkStart w:name="z251" w:id="213"/>
    <w:p>
      <w:pPr>
        <w:spacing w:after="0"/>
        <w:ind w:left="0"/>
        <w:jc w:val="both"/>
      </w:pPr>
      <w:r>
        <w:rPr>
          <w:rFonts w:ascii="Times New Roman"/>
          <w:b w:val="false"/>
          <w:i w:val="false"/>
          <w:color w:val="000000"/>
          <w:sz w:val="28"/>
        </w:rPr>
        <w:t>
      Местные исполнительные органы в области образования областного уровня, городов республиканского значения и столицы на ежемесячной основе представляют информацию (Ф.И.О (при его наличии), ИИН, адрес места проживания) по зачисленным претендентам (в электронном виде через портал/вручную) центрам занятости населения по обучаемым в срок до 3 числа месяца, следующего за отчетным, по установленной форме в соответствии с Правилами организации и финансирования подготовки кадров с техническим и профессиональным образованием и краткосрочного профессионального обучения, по проекту "Мәңгілік ел жастары-индустрияға!" ("Серпін"), переподготовки трудовых ресурсов и сокращаемых работников, утверждаемыми уполномоченным органом в области образования.</w:t>
      </w:r>
    </w:p>
    <w:bookmarkEnd w:id="213"/>
    <w:bookmarkStart w:name="z252" w:id="214"/>
    <w:p>
      <w:pPr>
        <w:spacing w:after="0"/>
        <w:ind w:left="0"/>
        <w:jc w:val="both"/>
      </w:pPr>
      <w:r>
        <w:rPr>
          <w:rFonts w:ascii="Times New Roman"/>
          <w:b w:val="false"/>
          <w:i w:val="false"/>
          <w:color w:val="000000"/>
          <w:sz w:val="28"/>
        </w:rPr>
        <w:t>
      Лицам, направленным на бесплатные курсы профессиональной подготовки в 2016 году в рамках Программы ДКЗ 2020, предоставляется право на продолжение обучения в рамках настоящей Программы до окончания срока и на условиях ранее заключенных договоров.</w:t>
      </w:r>
    </w:p>
    <w:bookmarkEnd w:id="214"/>
    <w:bookmarkStart w:name="z253" w:id="215"/>
    <w:p>
      <w:pPr>
        <w:spacing w:after="0"/>
        <w:ind w:left="0"/>
        <w:jc w:val="both"/>
      </w:pPr>
      <w:r>
        <w:rPr>
          <w:rFonts w:ascii="Times New Roman"/>
          <w:b w:val="false"/>
          <w:i w:val="false"/>
          <w:color w:val="000000"/>
          <w:sz w:val="28"/>
        </w:rPr>
        <w:t xml:space="preserve">
      </w:t>
      </w:r>
      <w:r>
        <w:rPr>
          <w:rFonts w:ascii="Times New Roman"/>
          <w:b w:val="false"/>
          <w:i/>
          <w:color w:val="000000"/>
          <w:sz w:val="28"/>
        </w:rPr>
        <w:t>5.1.2. Краткосрочное профессиональное обучение по востребованным на рынке труда квалификациям и навыкам</w:t>
      </w:r>
    </w:p>
    <w:bookmarkEnd w:id="215"/>
    <w:bookmarkStart w:name="z254" w:id="216"/>
    <w:p>
      <w:pPr>
        <w:spacing w:after="0"/>
        <w:ind w:left="0"/>
        <w:jc w:val="both"/>
      </w:pPr>
      <w:r>
        <w:rPr>
          <w:rFonts w:ascii="Times New Roman"/>
          <w:b w:val="false"/>
          <w:i w:val="false"/>
          <w:color w:val="000000"/>
          <w:sz w:val="28"/>
        </w:rPr>
        <w:t>
      Краткосрочное профессиональное обучение участников Программы проводится в организациях образования с элементами дуального обучения, в том числе через мобильные учебные центры.</w:t>
      </w:r>
    </w:p>
    <w:bookmarkEnd w:id="216"/>
    <w:bookmarkStart w:name="z255" w:id="217"/>
    <w:p>
      <w:pPr>
        <w:spacing w:after="0"/>
        <w:ind w:left="0"/>
        <w:jc w:val="both"/>
      </w:pPr>
      <w:r>
        <w:rPr>
          <w:rFonts w:ascii="Times New Roman"/>
          <w:b w:val="false"/>
          <w:i w:val="false"/>
          <w:color w:val="000000"/>
          <w:sz w:val="28"/>
        </w:rPr>
        <w:t xml:space="preserve">
      Участниками Программы, проходящими краткосрочное профессиональное обучение, являются молодежь в возрасте до 29 лет и безработные лица, независимо от регистрации в центрах занятости населения, отдельные категории занятых лиц, определяемые Правительством Республики Казахстан, молодежь категории NEET, члены малообеспеченных многодетных семей, малообеспеченные трудоспособные инвалиды, сокращаемые работники. </w:t>
      </w:r>
    </w:p>
    <w:bookmarkEnd w:id="217"/>
    <w:bookmarkStart w:name="z256" w:id="218"/>
    <w:p>
      <w:pPr>
        <w:spacing w:after="0"/>
        <w:ind w:left="0"/>
        <w:jc w:val="both"/>
      </w:pPr>
      <w:r>
        <w:rPr>
          <w:rFonts w:ascii="Times New Roman"/>
          <w:b w:val="false"/>
          <w:i w:val="false"/>
          <w:color w:val="000000"/>
          <w:sz w:val="28"/>
        </w:rPr>
        <w:t xml:space="preserve">
      Продолжительность краткосрочного профессионального обучения составляет от одного до шести месяцев, исходя из особенностей квалификации и навыков. </w:t>
      </w:r>
    </w:p>
    <w:bookmarkEnd w:id="218"/>
    <w:bookmarkStart w:name="z257" w:id="219"/>
    <w:p>
      <w:pPr>
        <w:spacing w:after="0"/>
        <w:ind w:left="0"/>
        <w:jc w:val="both"/>
      </w:pPr>
      <w:r>
        <w:rPr>
          <w:rFonts w:ascii="Times New Roman"/>
          <w:b w:val="false"/>
          <w:i w:val="false"/>
          <w:color w:val="000000"/>
          <w:sz w:val="28"/>
        </w:rPr>
        <w:t>
      Краткосрочное профессиональное обучение осуществляется в соответствии с образовательной программой, разработанной организацией образования, согласованной с работодателями и РПП.</w:t>
      </w:r>
    </w:p>
    <w:bookmarkEnd w:id="219"/>
    <w:bookmarkStart w:name="z258" w:id="220"/>
    <w:p>
      <w:pPr>
        <w:spacing w:after="0"/>
        <w:ind w:left="0"/>
        <w:jc w:val="both"/>
      </w:pPr>
      <w:r>
        <w:rPr>
          <w:rFonts w:ascii="Times New Roman"/>
          <w:b w:val="false"/>
          <w:i w:val="false"/>
          <w:color w:val="000000"/>
          <w:sz w:val="28"/>
        </w:rPr>
        <w:t xml:space="preserve">
      Краткосрочное профессиональное обучение будет осуществляться в подгруппах по мере укомплектования. </w:t>
      </w:r>
    </w:p>
    <w:bookmarkEnd w:id="220"/>
    <w:bookmarkStart w:name="z259" w:id="221"/>
    <w:p>
      <w:pPr>
        <w:spacing w:after="0"/>
        <w:ind w:left="0"/>
        <w:jc w:val="both"/>
      </w:pPr>
      <w:r>
        <w:rPr>
          <w:rFonts w:ascii="Times New Roman"/>
          <w:b w:val="false"/>
          <w:i w:val="false"/>
          <w:color w:val="000000"/>
          <w:sz w:val="28"/>
        </w:rPr>
        <w:t>
      Лица, проживающие в отдаленных сельских населенных пунктах, могут пройти краткосрочное профессиональное обучение через мобильные учебные центры. При прохождении профессионального обучения через мобильные учебные центры материальная помощь на проживание (возмещение расходов по найму (аренде) жилья) участнику Программы не выплачивается.</w:t>
      </w:r>
    </w:p>
    <w:bookmarkEnd w:id="221"/>
    <w:bookmarkStart w:name="z260" w:id="222"/>
    <w:p>
      <w:pPr>
        <w:spacing w:after="0"/>
        <w:ind w:left="0"/>
        <w:jc w:val="both"/>
      </w:pPr>
      <w:r>
        <w:rPr>
          <w:rFonts w:ascii="Times New Roman"/>
          <w:b w:val="false"/>
          <w:i w:val="false"/>
          <w:color w:val="000000"/>
          <w:sz w:val="28"/>
        </w:rPr>
        <w:t>
      Участнику краткосрочного профессионального обучения предоставляется возможность прохождения обучения в группах, формируемых центрами занятости населения, или путем самостоятельного выбора организации образования курса или группы обучения.</w:t>
      </w:r>
    </w:p>
    <w:bookmarkEnd w:id="222"/>
    <w:bookmarkStart w:name="z261" w:id="223"/>
    <w:p>
      <w:pPr>
        <w:spacing w:after="0"/>
        <w:ind w:left="0"/>
        <w:jc w:val="both"/>
      </w:pPr>
      <w:r>
        <w:rPr>
          <w:rFonts w:ascii="Times New Roman"/>
          <w:b w:val="false"/>
          <w:i w:val="false"/>
          <w:color w:val="000000"/>
          <w:sz w:val="28"/>
        </w:rPr>
        <w:t>
      Порядок организации краткосрочного профессионального обучения, в том числе через мобильные учебные центры, определяется Правилами организации и финансирования подготовки кадров с техническим и профессиональным образованием и краткосрочного профессионального обучения, по проекту "Мәңгілік ел жастары - индустрияға!" ("Серпін"), переподготовки трудовых ресурсов и сокращаемых работников, утверждаемыми уполномоченным органом в области образования.</w:t>
      </w:r>
    </w:p>
    <w:bookmarkEnd w:id="223"/>
    <w:bookmarkStart w:name="z262" w:id="224"/>
    <w:p>
      <w:pPr>
        <w:spacing w:after="0"/>
        <w:ind w:left="0"/>
        <w:jc w:val="both"/>
      </w:pPr>
      <w:r>
        <w:rPr>
          <w:rFonts w:ascii="Times New Roman"/>
          <w:b w:val="false"/>
          <w:i w:val="false"/>
          <w:color w:val="000000"/>
          <w:sz w:val="28"/>
        </w:rPr>
        <w:t>
      В 2017 году краткосрочное профессиональное обучение через мобильные учебные центры осуществляется в пилотном режиме в пяти регионах - в Акмолинской, Актюбинской, Восточно-Казахстанской, Мангистауской, Костанайской областях.</w:t>
      </w:r>
    </w:p>
    <w:bookmarkEnd w:id="224"/>
    <w:bookmarkStart w:name="z263" w:id="225"/>
    <w:p>
      <w:pPr>
        <w:spacing w:after="0"/>
        <w:ind w:left="0"/>
        <w:jc w:val="both"/>
      </w:pPr>
      <w:r>
        <w:rPr>
          <w:rFonts w:ascii="Times New Roman"/>
          <w:b w:val="false"/>
          <w:i w:val="false"/>
          <w:color w:val="000000"/>
          <w:sz w:val="28"/>
        </w:rPr>
        <w:t>
      Перечень организаций образования для проведения краткосрочного профессионального обучения, перечень квалификации, навыков и распределение мест по организациям образования и квалификациям, навыкам определяются региональной комиссией по представлению местных исполнительных органов в области образования и занятости населения областного уровня и РПП.</w:t>
      </w:r>
    </w:p>
    <w:bookmarkEnd w:id="225"/>
    <w:bookmarkStart w:name="z264" w:id="226"/>
    <w:p>
      <w:pPr>
        <w:spacing w:after="0"/>
        <w:ind w:left="0"/>
        <w:jc w:val="both"/>
      </w:pPr>
      <w:r>
        <w:rPr>
          <w:rFonts w:ascii="Times New Roman"/>
          <w:b w:val="false"/>
          <w:i w:val="false"/>
          <w:color w:val="000000"/>
          <w:sz w:val="28"/>
        </w:rPr>
        <w:t>
      Перечень востребованных квалификаций и навыков формируется на основе заявок работодателей, а также анализа и прогноза потребностей рынка труда региона, проводимого местными органами по вопросам занятости населения совместно с центрами занятости населения, РПП и АО "ЦРТР".</w:t>
      </w:r>
    </w:p>
    <w:bookmarkEnd w:id="226"/>
    <w:bookmarkStart w:name="z265" w:id="227"/>
    <w:p>
      <w:pPr>
        <w:spacing w:after="0"/>
        <w:ind w:left="0"/>
        <w:jc w:val="both"/>
      </w:pPr>
      <w:r>
        <w:rPr>
          <w:rFonts w:ascii="Times New Roman"/>
          <w:b w:val="false"/>
          <w:i w:val="false"/>
          <w:color w:val="000000"/>
          <w:sz w:val="28"/>
        </w:rPr>
        <w:t>
      Организации образования включаются в реестр при условии соответствия следующим требованиям:</w:t>
      </w:r>
    </w:p>
    <w:bookmarkEnd w:id="227"/>
    <w:bookmarkStart w:name="z266" w:id="228"/>
    <w:p>
      <w:pPr>
        <w:spacing w:after="0"/>
        <w:ind w:left="0"/>
        <w:jc w:val="both"/>
      </w:pPr>
      <w:r>
        <w:rPr>
          <w:rFonts w:ascii="Times New Roman"/>
          <w:b w:val="false"/>
          <w:i w:val="false"/>
          <w:color w:val="000000"/>
          <w:sz w:val="28"/>
        </w:rPr>
        <w:t>
      1) использование элементов дуального обучения с наставничеством;</w:t>
      </w:r>
    </w:p>
    <w:bookmarkEnd w:id="228"/>
    <w:bookmarkStart w:name="z267" w:id="229"/>
    <w:p>
      <w:pPr>
        <w:spacing w:after="0"/>
        <w:ind w:left="0"/>
        <w:jc w:val="both"/>
      </w:pPr>
      <w:r>
        <w:rPr>
          <w:rFonts w:ascii="Times New Roman"/>
          <w:b w:val="false"/>
          <w:i w:val="false"/>
          <w:color w:val="000000"/>
          <w:sz w:val="28"/>
        </w:rPr>
        <w:t>
      2) наличие одногодичного опыта проведения краткосрочного профессионального обучения с выдачей лицам, прошедшим обучение, сдавшим квалификационный экзамен, свидетельства установленного образца или сертификата либо включения в реестр учебных центров НПП "Атамекен";</w:t>
      </w:r>
    </w:p>
    <w:bookmarkEnd w:id="229"/>
    <w:bookmarkStart w:name="z268" w:id="230"/>
    <w:p>
      <w:pPr>
        <w:spacing w:after="0"/>
        <w:ind w:left="0"/>
        <w:jc w:val="both"/>
      </w:pPr>
      <w:r>
        <w:rPr>
          <w:rFonts w:ascii="Times New Roman"/>
          <w:b w:val="false"/>
          <w:i w:val="false"/>
          <w:color w:val="000000"/>
          <w:sz w:val="28"/>
        </w:rPr>
        <w:t>
      3) уровень трудоустройства лиц, прошедших обучение (на момент подачи заявки на включение в перечень), составляет не менее 60% и определяется на основании наличия обязательных пенсионных взносов (уровень трудоустройства проверяется по истечении трех месяцев после завершения обучения за период не более одного предшествующего года);</w:t>
      </w:r>
    </w:p>
    <w:bookmarkEnd w:id="230"/>
    <w:bookmarkStart w:name="z269" w:id="231"/>
    <w:p>
      <w:pPr>
        <w:spacing w:after="0"/>
        <w:ind w:left="0"/>
        <w:jc w:val="both"/>
      </w:pPr>
      <w:r>
        <w:rPr>
          <w:rFonts w:ascii="Times New Roman"/>
          <w:b w:val="false"/>
          <w:i w:val="false"/>
          <w:color w:val="000000"/>
          <w:sz w:val="28"/>
        </w:rPr>
        <w:t>
      4) наличие преподавателей с профессиональным практическим опытом работы на производстве не менее одного года;</w:t>
      </w:r>
    </w:p>
    <w:bookmarkEnd w:id="231"/>
    <w:bookmarkStart w:name="z270" w:id="232"/>
    <w:p>
      <w:pPr>
        <w:spacing w:after="0"/>
        <w:ind w:left="0"/>
        <w:jc w:val="both"/>
      </w:pPr>
      <w:r>
        <w:rPr>
          <w:rFonts w:ascii="Times New Roman"/>
          <w:b w:val="false"/>
          <w:i w:val="false"/>
          <w:color w:val="000000"/>
          <w:sz w:val="28"/>
        </w:rPr>
        <w:t>
      5) наличие современной материально-технической базы;</w:t>
      </w:r>
    </w:p>
    <w:bookmarkEnd w:id="232"/>
    <w:bookmarkStart w:name="z271" w:id="233"/>
    <w:p>
      <w:pPr>
        <w:spacing w:after="0"/>
        <w:ind w:left="0"/>
        <w:jc w:val="both"/>
      </w:pPr>
      <w:r>
        <w:rPr>
          <w:rFonts w:ascii="Times New Roman"/>
          <w:b w:val="false"/>
          <w:i w:val="false"/>
          <w:color w:val="000000"/>
          <w:sz w:val="28"/>
        </w:rPr>
        <w:t>
      6) наличие образовательных программ краткосрочного профессионального обучения, согласованных с РПП и работодателями.</w:t>
      </w:r>
    </w:p>
    <w:bookmarkEnd w:id="233"/>
    <w:bookmarkStart w:name="z272" w:id="234"/>
    <w:p>
      <w:pPr>
        <w:spacing w:after="0"/>
        <w:ind w:left="0"/>
        <w:jc w:val="both"/>
      </w:pPr>
      <w:r>
        <w:rPr>
          <w:rFonts w:ascii="Times New Roman"/>
          <w:b w:val="false"/>
          <w:i w:val="false"/>
          <w:color w:val="000000"/>
          <w:sz w:val="28"/>
        </w:rPr>
        <w:t>
      С 2019 года НПП "Атамекен" будет утверждаться реестр учебных центров и учебных заведений по согласованию с уполномоченным органом по вопросам занятости, на основании которого региональной комиссией будет определяться перечень организаций образования для проведения краткосрочного профессионального обучения.</w:t>
      </w:r>
    </w:p>
    <w:bookmarkEnd w:id="234"/>
    <w:bookmarkStart w:name="z273" w:id="235"/>
    <w:p>
      <w:pPr>
        <w:spacing w:after="0"/>
        <w:ind w:left="0"/>
        <w:jc w:val="both"/>
      </w:pPr>
      <w:r>
        <w:rPr>
          <w:rFonts w:ascii="Times New Roman"/>
          <w:b w:val="false"/>
          <w:i w:val="false"/>
          <w:color w:val="000000"/>
          <w:sz w:val="28"/>
        </w:rPr>
        <w:t>
      Утвержденный реестр, а также перечень предлагаемых образовательных программ в разрезе квалификаций и навыков размещаются в свободном доступе на электронной бирже труда, а также на интернет-ресурсе НПП "Атамекен" и актуализируются на регулярной основе.</w:t>
      </w:r>
    </w:p>
    <w:bookmarkEnd w:id="235"/>
    <w:bookmarkStart w:name="z274" w:id="236"/>
    <w:p>
      <w:pPr>
        <w:spacing w:after="0"/>
        <w:ind w:left="0"/>
        <w:jc w:val="both"/>
      </w:pPr>
      <w:r>
        <w:rPr>
          <w:rFonts w:ascii="Times New Roman"/>
          <w:b w:val="false"/>
          <w:i w:val="false"/>
          <w:color w:val="000000"/>
          <w:sz w:val="28"/>
        </w:rPr>
        <w:t>
      Учебные центры и учебные заведения, вошедшие в реестр, имеют право оказывать содействие в трудоустройстве участников Программы, прошедших краткосрочное профессиональное обучение, посредством аутсорсинга услуг в сфере занятости населения.</w:t>
      </w:r>
    </w:p>
    <w:bookmarkEnd w:id="236"/>
    <w:bookmarkStart w:name="z275" w:id="237"/>
    <w:p>
      <w:pPr>
        <w:spacing w:after="0"/>
        <w:ind w:left="0"/>
        <w:jc w:val="both"/>
      </w:pPr>
      <w:r>
        <w:rPr>
          <w:rFonts w:ascii="Times New Roman"/>
          <w:b w:val="false"/>
          <w:i w:val="false"/>
          <w:color w:val="000000"/>
          <w:sz w:val="28"/>
        </w:rPr>
        <w:t>
      Стоимость краткосрочного профессионального обучения в организациях образования устанавливается региональными комиссиями по представлению местных исполнительных органов в области образования и занятости областного уровня ежегодно, исходя из расходов на образовательный процесс в соответствии с требованиями образовательных программ, и предусматривает также оплату труда наставников на производстве. Оплата труда наставника на производстве осуществляется в соответствии с методикой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утвержденной уполномоченным органом в области образования.</w:t>
      </w:r>
    </w:p>
    <w:bookmarkEnd w:id="237"/>
    <w:bookmarkStart w:name="z276" w:id="238"/>
    <w:p>
      <w:pPr>
        <w:spacing w:after="0"/>
        <w:ind w:left="0"/>
        <w:jc w:val="both"/>
      </w:pPr>
      <w:r>
        <w:rPr>
          <w:rFonts w:ascii="Times New Roman"/>
          <w:b w:val="false"/>
          <w:i w:val="false"/>
          <w:color w:val="000000"/>
          <w:sz w:val="28"/>
        </w:rPr>
        <w:t xml:space="preserve">
      Трудоустройство участников Программы, завершивших краткосрочное профессиональное обучение, является обязательным условием проведения краткосрочного профессионального обучения в рамках Программы. После завершения краткосрочного профессионального обучения центры занятости населения оказывают участникам Программы содействие в трудоустройстве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38"/>
    <w:bookmarkStart w:name="z277" w:id="239"/>
    <w:p>
      <w:pPr>
        <w:spacing w:after="0"/>
        <w:ind w:left="0"/>
        <w:jc w:val="both"/>
      </w:pPr>
      <w:r>
        <w:rPr>
          <w:rFonts w:ascii="Times New Roman"/>
          <w:b w:val="false"/>
          <w:i w:val="false"/>
          <w:color w:val="000000"/>
          <w:sz w:val="28"/>
        </w:rPr>
        <w:t>
      Финансирование подготовки кадров с ТиПО осуществляется местными исполнительными органами в области образования, краткосрочного профессионального обучения - местными органами по вопросам занятости населения за счет средств местного бюджета.</w:t>
      </w:r>
    </w:p>
    <w:bookmarkEnd w:id="239"/>
    <w:bookmarkStart w:name="z278" w:id="240"/>
    <w:p>
      <w:pPr>
        <w:spacing w:after="0"/>
        <w:ind w:left="0"/>
        <w:jc w:val="both"/>
      </w:pPr>
      <w:r>
        <w:rPr>
          <w:rFonts w:ascii="Times New Roman"/>
          <w:b w:val="false"/>
          <w:i w:val="false"/>
          <w:color w:val="000000"/>
          <w:sz w:val="28"/>
        </w:rPr>
        <w:t>
      Лица, проходящие краткосрочное профессиональное обучение, обеспечиваются стипендией и материальной помощью. При прохождении профессионального обучения через мобильные учебные центры материальная помощь на проживание не выплачивается.</w:t>
      </w:r>
    </w:p>
    <w:bookmarkEnd w:id="240"/>
    <w:bookmarkStart w:name="z279" w:id="241"/>
    <w:p>
      <w:pPr>
        <w:spacing w:after="0"/>
        <w:ind w:left="0"/>
        <w:jc w:val="both"/>
      </w:pPr>
      <w:r>
        <w:rPr>
          <w:rFonts w:ascii="Times New Roman"/>
          <w:b w:val="false"/>
          <w:i w:val="false"/>
          <w:color w:val="000000"/>
          <w:sz w:val="28"/>
        </w:rPr>
        <w:t>
      Лицам, проходящим краткосрочное профессиональное обучение в учебных центрах, стипендия и материальная помощь выплачиваются центрами занятости населения.</w:t>
      </w:r>
    </w:p>
    <w:bookmarkEnd w:id="241"/>
    <w:bookmarkStart w:name="z280" w:id="242"/>
    <w:p>
      <w:pPr>
        <w:spacing w:after="0"/>
        <w:ind w:left="0"/>
        <w:jc w:val="both"/>
      </w:pPr>
      <w:r>
        <w:rPr>
          <w:rFonts w:ascii="Times New Roman"/>
          <w:b w:val="false"/>
          <w:i w:val="false"/>
          <w:color w:val="000000"/>
          <w:sz w:val="28"/>
        </w:rPr>
        <w:t>
      Участникам Программы, проходящим краткосрочное профессиональное обучение, материальная помощь предоставляется в следующих размерах:</w:t>
      </w:r>
    </w:p>
    <w:bookmarkEnd w:id="242"/>
    <w:bookmarkStart w:name="z281" w:id="243"/>
    <w:p>
      <w:pPr>
        <w:spacing w:after="0"/>
        <w:ind w:left="0"/>
        <w:jc w:val="both"/>
      </w:pPr>
      <w:r>
        <w:rPr>
          <w:rFonts w:ascii="Times New Roman"/>
          <w:b w:val="false"/>
          <w:i w:val="false"/>
          <w:color w:val="000000"/>
          <w:sz w:val="28"/>
        </w:rPr>
        <w:t>
      1) на проезд за весь период обучения в организациях образования, расположенных в пределах области, но вне населенных пунктов мест постоянного проживания участников Программы, до места обучения и обратно в размере 4 месячных расчетных показателей (далее - МРП);</w:t>
      </w:r>
    </w:p>
    <w:bookmarkEnd w:id="243"/>
    <w:bookmarkStart w:name="z282" w:id="244"/>
    <w:p>
      <w:pPr>
        <w:spacing w:after="0"/>
        <w:ind w:left="0"/>
        <w:jc w:val="both"/>
      </w:pPr>
      <w:r>
        <w:rPr>
          <w:rFonts w:ascii="Times New Roman"/>
          <w:b w:val="false"/>
          <w:i w:val="false"/>
          <w:color w:val="000000"/>
          <w:sz w:val="28"/>
        </w:rPr>
        <w:t>
      2) на проживание ежемесячно в городах Нур-Султан, Алматы, Шымкент, Атырауской и Мангистауской областях в размере 10 МРП, в остальных областях в размере 5 МРП.</w:t>
      </w:r>
    </w:p>
    <w:bookmarkEnd w:id="244"/>
    <w:bookmarkStart w:name="z283" w:id="245"/>
    <w:p>
      <w:pPr>
        <w:spacing w:after="0"/>
        <w:ind w:left="0"/>
        <w:jc w:val="both"/>
      </w:pPr>
      <w:r>
        <w:rPr>
          <w:rFonts w:ascii="Times New Roman"/>
          <w:b w:val="false"/>
          <w:i w:val="false"/>
          <w:color w:val="000000"/>
          <w:sz w:val="28"/>
        </w:rPr>
        <w:t>
      Материальная помощь выплачивается без представления документов, подтверждающих расходы, на основании справки посещения, выданной организацией образования.</w:t>
      </w:r>
    </w:p>
    <w:bookmarkEnd w:id="245"/>
    <w:bookmarkStart w:name="z284" w:id="246"/>
    <w:p>
      <w:pPr>
        <w:spacing w:after="0"/>
        <w:ind w:left="0"/>
        <w:jc w:val="both"/>
      </w:pPr>
      <w:r>
        <w:rPr>
          <w:rFonts w:ascii="Times New Roman"/>
          <w:b w:val="false"/>
          <w:i w:val="false"/>
          <w:color w:val="000000"/>
          <w:sz w:val="28"/>
        </w:rPr>
        <w:t>
      Местные органы по вопросам занятости населения областей, городов республиканского значения и столицы на основе отчетов центров занятости населения представляют отчет о ходе краткосрочного профессионального обучения уполномоченному органу по вопросам занятости населения ежемесячно к 5 числу месяца, следующего за отчетным, по установленной форме в соответствии с Правилами организации и финансирования подготовки кадров с техническим и профессиональным образованием и краткосрочного профессионального обучения, по проекту "Мәңгілік ел жастары - индустрияға!" ("Серпін"), переподготовки трудовых ресурсов и сокращаемых работников, утверждаемыми уполномоченным органом в области образования.</w:t>
      </w:r>
    </w:p>
    <w:bookmarkEnd w:id="246"/>
    <w:bookmarkStart w:name="z285" w:id="247"/>
    <w:p>
      <w:pPr>
        <w:spacing w:after="0"/>
        <w:ind w:left="0"/>
        <w:jc w:val="both"/>
      </w:pPr>
      <w:r>
        <w:rPr>
          <w:rFonts w:ascii="Times New Roman"/>
          <w:b w:val="false"/>
          <w:i w:val="false"/>
          <w:color w:val="000000"/>
          <w:sz w:val="28"/>
        </w:rPr>
        <w:t>
      Порядок взаимодействия задействованных сторон в рамках реализации задач по подготовке кадров с техническим и профессиональным образованием с учетом потребностей рынка труда и по краткосрочному профессиональному обучению по востребованным на рынке труда квалификациям и навыкам определяется Правилами организации и финансирования подготовки кадров с техническим и профессиональным образованием и краткосрочного профессионального обучения, по проекту "Мәңгілік ел жастары - индустрияға!" ("Серпін"), переподготовки трудовых ресурсов и сокращаемых работников, утверждаемыми уполномоченным органом в области образования.</w:t>
      </w:r>
    </w:p>
    <w:bookmarkEnd w:id="247"/>
    <w:bookmarkStart w:name="z286" w:id="2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5.1.3. Подготовка кадров в рамках проекта "Мәңгілік ел жастары </w:t>
      </w:r>
      <w:r>
        <w:rPr>
          <w:rFonts w:ascii="Times New Roman"/>
          <w:b w:val="false"/>
          <w:i/>
          <w:color w:val="000000"/>
          <w:sz w:val="28"/>
        </w:rPr>
        <w:t>-</w:t>
      </w:r>
      <w:r>
        <w:rPr>
          <w:rFonts w:ascii="Times New Roman"/>
          <w:b w:val="false"/>
          <w:i/>
          <w:color w:val="000000"/>
          <w:sz w:val="28"/>
        </w:rPr>
        <w:t xml:space="preserve"> индустрияға!" ("Серпін")</w:t>
      </w:r>
    </w:p>
    <w:bookmarkEnd w:id="248"/>
    <w:bookmarkStart w:name="z287" w:id="249"/>
    <w:p>
      <w:pPr>
        <w:spacing w:after="0"/>
        <w:ind w:left="0"/>
        <w:jc w:val="both"/>
      </w:pPr>
      <w:r>
        <w:rPr>
          <w:rFonts w:ascii="Times New Roman"/>
          <w:b w:val="false"/>
          <w:i w:val="false"/>
          <w:color w:val="000000"/>
          <w:sz w:val="28"/>
        </w:rPr>
        <w:t>
      Участниками проекта "Мәңгілік ел жастары - индустрияға!" ("Серпін") по подготовке кадров с высшим, техническим и профессиональным образованием являются выпускники 9, 11 классов 6 трудоизбыточных регионов: Алматинской, Жамбылской, Кызылординской, Мангистауской, Туркестанской областей и города Шымкент.</w:t>
      </w:r>
    </w:p>
    <w:bookmarkEnd w:id="249"/>
    <w:bookmarkStart w:name="z288" w:id="250"/>
    <w:p>
      <w:pPr>
        <w:spacing w:after="0"/>
        <w:ind w:left="0"/>
        <w:jc w:val="both"/>
      </w:pPr>
      <w:r>
        <w:rPr>
          <w:rFonts w:ascii="Times New Roman"/>
          <w:b w:val="false"/>
          <w:i w:val="false"/>
          <w:color w:val="000000"/>
          <w:sz w:val="28"/>
        </w:rPr>
        <w:t>
      Подготовка кадров в рамках проекта осуществляется по очной форме обучения по утвержденному перечню специальностей высшего образования, согласно государственному образовательному заказу на определенный учебный период, в учебных заведениях 9 регионов: Акмолинской, Актюбинской, Атырауской, Восточно-Казахстанской, Западно-Казахстанской, Карагандинской, Костанайской, Павлодарской и Северо-Казахстанской областей. Участники проекта высшего образования обеспечиваются государственной поддержкой по оплате обучения, стипендией, проездом.</w:t>
      </w:r>
    </w:p>
    <w:bookmarkEnd w:id="250"/>
    <w:bookmarkStart w:name="z289" w:id="251"/>
    <w:p>
      <w:pPr>
        <w:spacing w:after="0"/>
        <w:ind w:left="0"/>
        <w:jc w:val="both"/>
      </w:pPr>
      <w:r>
        <w:rPr>
          <w:rFonts w:ascii="Times New Roman"/>
          <w:b w:val="false"/>
          <w:i w:val="false"/>
          <w:color w:val="000000"/>
          <w:sz w:val="28"/>
        </w:rPr>
        <w:t xml:space="preserve">
      Подготовка кадров в рамках проекта осуществляется по очной форме обучения по утвержденному перечню специальностей квалификаций технического и профессионального образования, согласно государственному образовательному заказу на определенный учебный период, в учебных заведениях 6 регионов: Акмолинской, Восточно-Казахстанской, Западно-Казахстанской, Карагандинской, Костанайской, Павлодарской областей. </w:t>
      </w:r>
    </w:p>
    <w:bookmarkEnd w:id="251"/>
    <w:bookmarkStart w:name="z290" w:id="252"/>
    <w:p>
      <w:pPr>
        <w:spacing w:after="0"/>
        <w:ind w:left="0"/>
        <w:jc w:val="both"/>
      </w:pPr>
      <w:r>
        <w:rPr>
          <w:rFonts w:ascii="Times New Roman"/>
          <w:b w:val="false"/>
          <w:i w:val="false"/>
          <w:color w:val="000000"/>
          <w:sz w:val="28"/>
        </w:rPr>
        <w:t>
      Участники проекта технического и профессионального образования обеспечиваются государственной поддержкой по оплате обучения, стипендией, проездом, питанием.</w:t>
      </w:r>
    </w:p>
    <w:bookmarkEnd w:id="252"/>
    <w:bookmarkStart w:name="z291" w:id="253"/>
    <w:p>
      <w:pPr>
        <w:spacing w:after="0"/>
        <w:ind w:left="0"/>
        <w:jc w:val="both"/>
      </w:pPr>
      <w:r>
        <w:rPr>
          <w:rFonts w:ascii="Times New Roman"/>
          <w:b w:val="false"/>
          <w:i w:val="false"/>
          <w:color w:val="000000"/>
          <w:sz w:val="28"/>
        </w:rPr>
        <w:t>
      Финансирование осуществляется местными исполнительными органами в области образования за счет средств местного бюджета.</w:t>
      </w:r>
    </w:p>
    <w:bookmarkEnd w:id="253"/>
    <w:bookmarkStart w:name="z292" w:id="254"/>
    <w:p>
      <w:pPr>
        <w:spacing w:after="0"/>
        <w:ind w:left="0"/>
        <w:jc w:val="both"/>
      </w:pPr>
      <w:r>
        <w:rPr>
          <w:rFonts w:ascii="Times New Roman"/>
          <w:b w:val="false"/>
          <w:i w:val="false"/>
          <w:color w:val="000000"/>
          <w:sz w:val="28"/>
        </w:rPr>
        <w:t>
      Условия участия, механизм подготовки кадров, порядок обеспечения стипендией, проездом и предоставления мер социальной поддержки участникам проекта определяются Правилами организации и финансирования подготовки кадров техническим и профессиональным образованием, краткосрочного профессионального обучения, по проекту "Мәңгілік ел жастары - индустрияға!" ("Серпін"), переподготовки трудовых ресурсов и сокращаемых работников, утверждаемыми уполномоченным органом в области образования.</w:t>
      </w:r>
    </w:p>
    <w:bookmarkEnd w:id="254"/>
    <w:bookmarkStart w:name="z293" w:id="255"/>
    <w:p>
      <w:pPr>
        <w:spacing w:after="0"/>
        <w:ind w:left="0"/>
        <w:jc w:val="both"/>
      </w:pPr>
      <w:r>
        <w:rPr>
          <w:rFonts w:ascii="Times New Roman"/>
          <w:b w:val="false"/>
          <w:i w:val="false"/>
          <w:color w:val="000000"/>
          <w:sz w:val="28"/>
        </w:rPr>
        <w:t>
      Государственный образовательный заказ на подготовку кадров формируется местными исполнительными органами по вопросам образования трудодефицитных регионов с учетом потребности в кадрах и последующего трудоустройства в регионе. Размещение государственного образовательного заказа осуществляется среди высших учебных заведений на конкурсной основе.</w:t>
      </w:r>
    </w:p>
    <w:bookmarkEnd w:id="255"/>
    <w:bookmarkStart w:name="z294" w:id="256"/>
    <w:p>
      <w:pPr>
        <w:spacing w:after="0"/>
        <w:ind w:left="0"/>
        <w:jc w:val="both"/>
      </w:pPr>
      <w:r>
        <w:rPr>
          <w:rFonts w:ascii="Times New Roman"/>
          <w:b w:val="false"/>
          <w:i w:val="false"/>
          <w:color w:val="000000"/>
          <w:sz w:val="28"/>
        </w:rPr>
        <w:t>
      Перечень специальностей, высших учебных заведений и порядок распределения образовательных грантов по высшим учебным заведениям утверждаются приказом уполномоченного органа в области образования. Перечень специальностей и квалификаций, учебных заведений ТиПО, формирование и распределение государственного образовательного заказа на подготовку кадров в рамках проекта осуществляются местными исполнительными органами в области образования.</w:t>
      </w:r>
    </w:p>
    <w:bookmarkEnd w:id="256"/>
    <w:bookmarkStart w:name="z295" w:id="257"/>
    <w:p>
      <w:pPr>
        <w:spacing w:after="0"/>
        <w:ind w:left="0"/>
        <w:jc w:val="both"/>
      </w:pPr>
      <w:r>
        <w:rPr>
          <w:rFonts w:ascii="Times New Roman"/>
          <w:b w:val="false"/>
          <w:i w:val="false"/>
          <w:color w:val="000000"/>
          <w:sz w:val="28"/>
        </w:rPr>
        <w:t xml:space="preserve">
      Перечень специальностей и квалификаций определяется с учетом анализа и прогноза потребностей рынка труда региона, проводимого местными органами по вопросам занятости населения совместно с центрами занятости населения, РПП и АО "ЦРТР". </w:t>
      </w:r>
    </w:p>
    <w:bookmarkEnd w:id="257"/>
    <w:bookmarkStart w:name="z296" w:id="258"/>
    <w:p>
      <w:pPr>
        <w:spacing w:after="0"/>
        <w:ind w:left="0"/>
        <w:jc w:val="both"/>
      </w:pPr>
      <w:r>
        <w:rPr>
          <w:rFonts w:ascii="Times New Roman"/>
          <w:b w:val="false"/>
          <w:i w:val="false"/>
          <w:color w:val="000000"/>
          <w:sz w:val="28"/>
        </w:rPr>
        <w:t>
      Учебные заведения включаются в перечень при наличии лицензии на образовательную деятельность по специальностям высшего, технического и профессионального образования.</w:t>
      </w:r>
    </w:p>
    <w:bookmarkEnd w:id="258"/>
    <w:bookmarkStart w:name="z297" w:id="259"/>
    <w:p>
      <w:pPr>
        <w:spacing w:after="0"/>
        <w:ind w:left="0"/>
        <w:jc w:val="both"/>
      </w:pPr>
      <w:r>
        <w:rPr>
          <w:rFonts w:ascii="Times New Roman"/>
          <w:b w:val="false"/>
          <w:i w:val="false"/>
          <w:color w:val="000000"/>
          <w:sz w:val="28"/>
        </w:rPr>
        <w:t>
      Продолжительность подготовки кадров зависит от выбранной специальности и квалификации в соответствии со сроками, указанными в образовательных программах.</w:t>
      </w:r>
    </w:p>
    <w:bookmarkEnd w:id="259"/>
    <w:bookmarkStart w:name="z298" w:id="260"/>
    <w:p>
      <w:pPr>
        <w:spacing w:after="0"/>
        <w:ind w:left="0"/>
        <w:jc w:val="both"/>
      </w:pPr>
      <w:r>
        <w:rPr>
          <w:rFonts w:ascii="Times New Roman"/>
          <w:b w:val="false"/>
          <w:i w:val="false"/>
          <w:color w:val="000000"/>
          <w:sz w:val="28"/>
        </w:rPr>
        <w:t>
      Выпускники высших учебных заведений и колледжей, завершившие обучение в рамках проекта, отрабатывают в регионе по месту обучения не менее трех лет после окончания обучения. Отработка осуществляется в соответствии с трехсторонним договором о трудоустройстве выпускника между организацией образования, работодателем и обучающимся.</w:t>
      </w:r>
    </w:p>
    <w:bookmarkEnd w:id="260"/>
    <w:bookmarkStart w:name="z299" w:id="261"/>
    <w:p>
      <w:pPr>
        <w:spacing w:after="0"/>
        <w:ind w:left="0"/>
        <w:jc w:val="both"/>
      </w:pPr>
      <w:r>
        <w:rPr>
          <w:rFonts w:ascii="Times New Roman"/>
          <w:b w:val="false"/>
          <w:i w:val="false"/>
          <w:color w:val="000000"/>
          <w:sz w:val="28"/>
        </w:rPr>
        <w:t>
      Распределение, направление на работу и трудоустройство молодых специалистов осуществляются местными исполнительными органами (далее - МИО) в соответствии с направлением организации образования.</w:t>
      </w:r>
    </w:p>
    <w:bookmarkEnd w:id="261"/>
    <w:bookmarkStart w:name="z300" w:id="262"/>
    <w:p>
      <w:pPr>
        <w:spacing w:after="0"/>
        <w:ind w:left="0"/>
        <w:jc w:val="both"/>
      </w:pPr>
      <w:r>
        <w:rPr>
          <w:rFonts w:ascii="Times New Roman"/>
          <w:b w:val="false"/>
          <w:i w:val="false"/>
          <w:color w:val="000000"/>
          <w:sz w:val="28"/>
        </w:rPr>
        <w:t xml:space="preserve">
      </w:t>
      </w:r>
      <w:r>
        <w:rPr>
          <w:rFonts w:ascii="Times New Roman"/>
          <w:b w:val="false"/>
          <w:i/>
          <w:color w:val="000000"/>
          <w:sz w:val="28"/>
        </w:rPr>
        <w:t>5.1.4. Переподготовка трудовых ресурсов и сокращаемых работников</w:t>
      </w:r>
    </w:p>
    <w:bookmarkEnd w:id="262"/>
    <w:bookmarkStart w:name="z301" w:id="263"/>
    <w:p>
      <w:pPr>
        <w:spacing w:after="0"/>
        <w:ind w:left="0"/>
        <w:jc w:val="both"/>
      </w:pPr>
      <w:r>
        <w:rPr>
          <w:rFonts w:ascii="Times New Roman"/>
          <w:b w:val="false"/>
          <w:i w:val="false"/>
          <w:color w:val="000000"/>
          <w:sz w:val="28"/>
        </w:rPr>
        <w:t>
      Участниками Программы по переподготовке кадров являются сокращаемые работники в рамках дорожных карт по управлению перетоками трудовых ресурсов.</w:t>
      </w:r>
    </w:p>
    <w:bookmarkEnd w:id="263"/>
    <w:bookmarkStart w:name="z302" w:id="264"/>
    <w:p>
      <w:pPr>
        <w:spacing w:after="0"/>
        <w:ind w:left="0"/>
        <w:jc w:val="both"/>
      </w:pPr>
      <w:r>
        <w:rPr>
          <w:rFonts w:ascii="Times New Roman"/>
          <w:b w:val="false"/>
          <w:i w:val="false"/>
          <w:color w:val="000000"/>
          <w:sz w:val="28"/>
        </w:rPr>
        <w:t>
      Переподготовка сокращаемых работников осуществляется по заявке работодателей при условии сохранения за участником Программы его рабочего места до конца обучения.</w:t>
      </w:r>
    </w:p>
    <w:bookmarkEnd w:id="264"/>
    <w:bookmarkStart w:name="z303" w:id="265"/>
    <w:p>
      <w:pPr>
        <w:spacing w:after="0"/>
        <w:ind w:left="0"/>
        <w:jc w:val="both"/>
      </w:pPr>
      <w:r>
        <w:rPr>
          <w:rFonts w:ascii="Times New Roman"/>
          <w:b w:val="false"/>
          <w:i w:val="false"/>
          <w:color w:val="000000"/>
          <w:sz w:val="28"/>
        </w:rPr>
        <w:t>
      Работодатели для переподготовки сокращаемых работников подают в центр занятости населения заявку с указанием количества направляемых работников на переподготовку, перечня профессий и формы обучения. К заявке прилагаются учредительные документы работодателя и документы сокращаемых работников, перечень которых предусмотрен Правилами организации и финансирования подготовки кадров с техническим и профессиональным образованием и краткосрочного профессионального обучения, по проекту "Мәңгілік ел жастары - индустрияға!" ("Серпін"), переподготовки трудовых ресурсов и сокращаемых работников, утверждаемыми уполномоченным органом в области образования.</w:t>
      </w:r>
    </w:p>
    <w:bookmarkEnd w:id="265"/>
    <w:bookmarkStart w:name="z304" w:id="266"/>
    <w:p>
      <w:pPr>
        <w:spacing w:after="0"/>
        <w:ind w:left="0"/>
        <w:jc w:val="both"/>
      </w:pPr>
      <w:r>
        <w:rPr>
          <w:rFonts w:ascii="Times New Roman"/>
          <w:b w:val="false"/>
          <w:i w:val="false"/>
          <w:color w:val="000000"/>
          <w:sz w:val="28"/>
        </w:rPr>
        <w:t>
      В течение двух рабочих дней после подачи заявки работодатель информирует сокращаемых работников о подаче заявки на переподготовку.</w:t>
      </w:r>
    </w:p>
    <w:bookmarkEnd w:id="266"/>
    <w:bookmarkStart w:name="z305" w:id="267"/>
    <w:p>
      <w:pPr>
        <w:spacing w:after="0"/>
        <w:ind w:left="0"/>
        <w:jc w:val="both"/>
      </w:pPr>
      <w:r>
        <w:rPr>
          <w:rFonts w:ascii="Times New Roman"/>
          <w:b w:val="false"/>
          <w:i w:val="false"/>
          <w:color w:val="000000"/>
          <w:sz w:val="28"/>
        </w:rPr>
        <w:t>
      Переподготовка сокращаемых работников осуществляется по наиболее востребованным квалификациям и навыкам новой экономики, основанной на элементах Индустрии 4.0. Перечень квалификаций и навыков определяется уполномоченным органом в области занятости населения совместно с отраслевыми центральными исполнительными органами и НПП "Атамекен".</w:t>
      </w:r>
    </w:p>
    <w:bookmarkEnd w:id="267"/>
    <w:bookmarkStart w:name="z306" w:id="268"/>
    <w:p>
      <w:pPr>
        <w:spacing w:after="0"/>
        <w:ind w:left="0"/>
        <w:jc w:val="both"/>
      </w:pPr>
      <w:r>
        <w:rPr>
          <w:rFonts w:ascii="Times New Roman"/>
          <w:b w:val="false"/>
          <w:i w:val="false"/>
          <w:color w:val="000000"/>
          <w:sz w:val="28"/>
        </w:rPr>
        <w:t>
      Перечень квалификации и навыков, по которым осуществляется переподготовка кадров, определяется с учетом планов технологической модернизации отраслей экономики и дорожных карт по управлению перетоками трудовых ресурсов.</w:t>
      </w:r>
    </w:p>
    <w:bookmarkEnd w:id="268"/>
    <w:bookmarkStart w:name="z307" w:id="269"/>
    <w:p>
      <w:pPr>
        <w:spacing w:after="0"/>
        <w:ind w:left="0"/>
        <w:jc w:val="both"/>
      </w:pPr>
      <w:r>
        <w:rPr>
          <w:rFonts w:ascii="Times New Roman"/>
          <w:b w:val="false"/>
          <w:i w:val="false"/>
          <w:color w:val="000000"/>
          <w:sz w:val="28"/>
        </w:rPr>
        <w:t>
      Переподготовка сокращаемых работников по востребованным квалификациям и навыкам проводится по программам (курсам) переквалификации и повышения квалификации, разрабатываемым организациями образования и согласованным с работодателями. Программы (курсы) переквалификации и повышения квалификации могут быть основаны на программах высшего или технического и профессионального образования.</w:t>
      </w:r>
    </w:p>
    <w:bookmarkEnd w:id="269"/>
    <w:bookmarkStart w:name="z308" w:id="270"/>
    <w:p>
      <w:pPr>
        <w:spacing w:after="0"/>
        <w:ind w:left="0"/>
        <w:jc w:val="both"/>
      </w:pPr>
      <w:r>
        <w:rPr>
          <w:rFonts w:ascii="Times New Roman"/>
          <w:b w:val="false"/>
          <w:i w:val="false"/>
          <w:color w:val="000000"/>
          <w:sz w:val="28"/>
        </w:rPr>
        <w:t xml:space="preserve">
      Перечень организаций образований для переквалификации и повышения квалификации определяется в соответствии с реестром учебных центров и учебных заведений. </w:t>
      </w:r>
    </w:p>
    <w:bookmarkEnd w:id="270"/>
    <w:bookmarkStart w:name="z309" w:id="271"/>
    <w:p>
      <w:pPr>
        <w:spacing w:after="0"/>
        <w:ind w:left="0"/>
        <w:jc w:val="both"/>
      </w:pPr>
      <w:r>
        <w:rPr>
          <w:rFonts w:ascii="Times New Roman"/>
          <w:b w:val="false"/>
          <w:i w:val="false"/>
          <w:color w:val="000000"/>
          <w:sz w:val="28"/>
        </w:rPr>
        <w:t>
      Продолжительность программ переподготовки составляет до двенадцати месяцев, исходя из особенностей квалификаций и навыков.</w:t>
      </w:r>
    </w:p>
    <w:bookmarkEnd w:id="271"/>
    <w:bookmarkStart w:name="z310" w:id="272"/>
    <w:p>
      <w:pPr>
        <w:spacing w:after="0"/>
        <w:ind w:left="0"/>
        <w:jc w:val="both"/>
      </w:pPr>
      <w:r>
        <w:rPr>
          <w:rFonts w:ascii="Times New Roman"/>
          <w:b w:val="false"/>
          <w:i w:val="false"/>
          <w:color w:val="000000"/>
          <w:sz w:val="28"/>
        </w:rPr>
        <w:t>
      Обучение по программам переподготовки может быть организовано с учетом совмещения работы и учебы работниками в разных формах, таких как:</w:t>
      </w:r>
    </w:p>
    <w:bookmarkEnd w:id="272"/>
    <w:bookmarkStart w:name="z311" w:id="273"/>
    <w:p>
      <w:pPr>
        <w:spacing w:after="0"/>
        <w:ind w:left="0"/>
        <w:jc w:val="both"/>
      </w:pPr>
      <w:r>
        <w:rPr>
          <w:rFonts w:ascii="Times New Roman"/>
          <w:b w:val="false"/>
          <w:i w:val="false"/>
          <w:color w:val="000000"/>
          <w:sz w:val="28"/>
        </w:rPr>
        <w:t>
      - обучение на рабочем месте в пределах рабочего времени;</w:t>
      </w:r>
    </w:p>
    <w:bookmarkEnd w:id="273"/>
    <w:bookmarkStart w:name="z312" w:id="274"/>
    <w:p>
      <w:pPr>
        <w:spacing w:after="0"/>
        <w:ind w:left="0"/>
        <w:jc w:val="both"/>
      </w:pPr>
      <w:r>
        <w:rPr>
          <w:rFonts w:ascii="Times New Roman"/>
          <w:b w:val="false"/>
          <w:i w:val="false"/>
          <w:color w:val="000000"/>
          <w:sz w:val="28"/>
        </w:rPr>
        <w:t>
      - обучение с частичным отрывом от работы;</w:t>
      </w:r>
    </w:p>
    <w:bookmarkEnd w:id="274"/>
    <w:bookmarkStart w:name="z313" w:id="275"/>
    <w:p>
      <w:pPr>
        <w:spacing w:after="0"/>
        <w:ind w:left="0"/>
        <w:jc w:val="both"/>
      </w:pPr>
      <w:r>
        <w:rPr>
          <w:rFonts w:ascii="Times New Roman"/>
          <w:b w:val="false"/>
          <w:i w:val="false"/>
          <w:color w:val="000000"/>
          <w:sz w:val="28"/>
        </w:rPr>
        <w:t>
      - обучение в свободное от работы время (вечернее время, выходные дни).</w:t>
      </w:r>
    </w:p>
    <w:bookmarkEnd w:id="275"/>
    <w:bookmarkStart w:name="z314" w:id="276"/>
    <w:p>
      <w:pPr>
        <w:spacing w:after="0"/>
        <w:ind w:left="0"/>
        <w:jc w:val="both"/>
      </w:pPr>
      <w:r>
        <w:rPr>
          <w:rFonts w:ascii="Times New Roman"/>
          <w:b w:val="false"/>
          <w:i w:val="false"/>
          <w:color w:val="000000"/>
          <w:sz w:val="28"/>
        </w:rPr>
        <w:t xml:space="preserve">
      Переподготовка сокращаемых работников осуществляется при условии софинансирования работодателями не менее 50% стоимости курсов переподготовки, установленной местными исполнительными органами в области образования, исходя из расходов на образовательный процесс в зависимости от специальности и уровня квалификации в соответствии с требованиями учебных планов и программ на одного человека. </w:t>
      </w:r>
    </w:p>
    <w:bookmarkEnd w:id="276"/>
    <w:bookmarkStart w:name="z315" w:id="277"/>
    <w:p>
      <w:pPr>
        <w:spacing w:after="0"/>
        <w:ind w:left="0"/>
        <w:jc w:val="both"/>
      </w:pPr>
      <w:r>
        <w:rPr>
          <w:rFonts w:ascii="Times New Roman"/>
          <w:b w:val="false"/>
          <w:i w:val="false"/>
          <w:color w:val="000000"/>
          <w:sz w:val="28"/>
        </w:rPr>
        <w:t>
      Местные органы по вопросам занятости населения осуществляют перечисление не более 50% от стоимости курсов переподготовки в организацию образования.</w:t>
      </w:r>
    </w:p>
    <w:bookmarkEnd w:id="277"/>
    <w:bookmarkStart w:name="z316" w:id="278"/>
    <w:p>
      <w:pPr>
        <w:spacing w:after="0"/>
        <w:ind w:left="0"/>
        <w:jc w:val="both"/>
      </w:pPr>
      <w:r>
        <w:rPr>
          <w:rFonts w:ascii="Times New Roman"/>
          <w:b w:val="false"/>
          <w:i w:val="false"/>
          <w:color w:val="000000"/>
          <w:sz w:val="28"/>
        </w:rPr>
        <w:t>
      Реализация мероприятий по переподготовке сокращаемых работников осуществляется за счет средств местного бюджета.</w:t>
      </w:r>
    </w:p>
    <w:bookmarkEnd w:id="278"/>
    <w:bookmarkStart w:name="z317" w:id="279"/>
    <w:p>
      <w:pPr>
        <w:spacing w:after="0"/>
        <w:ind w:left="0"/>
        <w:jc w:val="both"/>
      </w:pPr>
      <w:r>
        <w:rPr>
          <w:rFonts w:ascii="Times New Roman"/>
          <w:b w:val="false"/>
          <w:i w:val="false"/>
          <w:color w:val="000000"/>
          <w:sz w:val="28"/>
        </w:rPr>
        <w:t xml:space="preserve">
      </w:t>
      </w:r>
      <w:r>
        <w:rPr>
          <w:rFonts w:ascii="Times New Roman"/>
          <w:b w:val="false"/>
          <w:i/>
          <w:color w:val="000000"/>
          <w:sz w:val="28"/>
        </w:rPr>
        <w:t>Онлайн обучение для переподготовки трудовых ресурсов</w:t>
      </w:r>
    </w:p>
    <w:bookmarkEnd w:id="279"/>
    <w:bookmarkStart w:name="z318" w:id="280"/>
    <w:p>
      <w:pPr>
        <w:spacing w:after="0"/>
        <w:ind w:left="0"/>
        <w:jc w:val="both"/>
      </w:pPr>
      <w:r>
        <w:rPr>
          <w:rFonts w:ascii="Times New Roman"/>
          <w:b w:val="false"/>
          <w:i w:val="false"/>
          <w:color w:val="000000"/>
          <w:sz w:val="28"/>
        </w:rPr>
        <w:t>
      Для повышения конкурентоспособности граждан и улучшения качества человеческого капитала на фоне развития информационных технологий, формирования недостающих и востребованных навыков у специалистов будет запущено онлайн обучение на базе электронной биржи труда.</w:t>
      </w:r>
    </w:p>
    <w:bookmarkEnd w:id="280"/>
    <w:bookmarkStart w:name="z319" w:id="281"/>
    <w:p>
      <w:pPr>
        <w:spacing w:after="0"/>
        <w:ind w:left="0"/>
        <w:jc w:val="both"/>
      </w:pPr>
      <w:r>
        <w:rPr>
          <w:rFonts w:ascii="Times New Roman"/>
          <w:b w:val="false"/>
          <w:i w:val="false"/>
          <w:color w:val="000000"/>
          <w:sz w:val="28"/>
        </w:rPr>
        <w:t xml:space="preserve">
      Онлайн обучение будет включать онлайн курсы по освоению наиболее востребованных профессиональных и "мягких" навыков. Онлайн курсы будут разрабатываться уполномоченным органом по вопросам занятости населения совместно с уполномоченным органом по вопросам образования с привлечением организаций обучения. </w:t>
      </w:r>
    </w:p>
    <w:bookmarkEnd w:id="281"/>
    <w:bookmarkStart w:name="z320" w:id="282"/>
    <w:p>
      <w:pPr>
        <w:spacing w:after="0"/>
        <w:ind w:left="0"/>
        <w:jc w:val="both"/>
      </w:pPr>
      <w:r>
        <w:rPr>
          <w:rFonts w:ascii="Times New Roman"/>
          <w:b w:val="false"/>
          <w:i w:val="false"/>
          <w:color w:val="000000"/>
          <w:sz w:val="28"/>
        </w:rPr>
        <w:t xml:space="preserve">
      </w:t>
      </w:r>
      <w:r>
        <w:rPr>
          <w:rFonts w:ascii="Times New Roman"/>
          <w:b w:val="false"/>
          <w:i/>
          <w:color w:val="000000"/>
          <w:sz w:val="28"/>
        </w:rPr>
        <w:t>5.2 Второе направление: развитие массового предпринимательства</w:t>
      </w:r>
    </w:p>
    <w:bookmarkEnd w:id="282"/>
    <w:bookmarkStart w:name="z321" w:id="283"/>
    <w:p>
      <w:pPr>
        <w:spacing w:after="0"/>
        <w:ind w:left="0"/>
        <w:jc w:val="both"/>
      </w:pPr>
      <w:r>
        <w:rPr>
          <w:rFonts w:ascii="Times New Roman"/>
          <w:b w:val="false"/>
          <w:i w:val="false"/>
          <w:color w:val="000000"/>
          <w:sz w:val="28"/>
        </w:rPr>
        <w:t>
      Второе направление Программы предусматривает реализацию следующих задач:</w:t>
      </w:r>
    </w:p>
    <w:bookmarkEnd w:id="283"/>
    <w:bookmarkStart w:name="z322" w:id="284"/>
    <w:p>
      <w:pPr>
        <w:spacing w:after="0"/>
        <w:ind w:left="0"/>
        <w:jc w:val="both"/>
      </w:pPr>
      <w:r>
        <w:rPr>
          <w:rFonts w:ascii="Times New Roman"/>
          <w:b w:val="false"/>
          <w:i w:val="false"/>
          <w:color w:val="000000"/>
          <w:sz w:val="28"/>
        </w:rPr>
        <w:t>
      1) обучение основам предпринимательства по проекту "Бастау Бизнес";</w:t>
      </w:r>
    </w:p>
    <w:bookmarkEnd w:id="284"/>
    <w:bookmarkStart w:name="z323" w:id="285"/>
    <w:p>
      <w:pPr>
        <w:spacing w:after="0"/>
        <w:ind w:left="0"/>
        <w:jc w:val="both"/>
      </w:pPr>
      <w:r>
        <w:rPr>
          <w:rFonts w:ascii="Times New Roman"/>
          <w:b w:val="false"/>
          <w:i w:val="false"/>
          <w:color w:val="000000"/>
          <w:sz w:val="28"/>
        </w:rPr>
        <w:t>
      2) расширение микрокредитования в сельских населенных пунктах, малых городах, городах и моногородах;</w:t>
      </w:r>
    </w:p>
    <w:bookmarkEnd w:id="285"/>
    <w:bookmarkStart w:name="z324" w:id="286"/>
    <w:p>
      <w:pPr>
        <w:spacing w:after="0"/>
        <w:ind w:left="0"/>
        <w:jc w:val="both"/>
      </w:pPr>
      <w:r>
        <w:rPr>
          <w:rFonts w:ascii="Times New Roman"/>
          <w:b w:val="false"/>
          <w:i w:val="false"/>
          <w:color w:val="000000"/>
          <w:sz w:val="28"/>
        </w:rPr>
        <w:t>
      3) гарантирование кредитов/микрокредитов в сельских населенных пунктах и малых городах, городах и моногородах;</w:t>
      </w:r>
    </w:p>
    <w:bookmarkEnd w:id="286"/>
    <w:bookmarkStart w:name="z325" w:id="287"/>
    <w:p>
      <w:pPr>
        <w:spacing w:after="0"/>
        <w:ind w:left="0"/>
        <w:jc w:val="both"/>
      </w:pPr>
      <w:r>
        <w:rPr>
          <w:rFonts w:ascii="Times New Roman"/>
          <w:b w:val="false"/>
          <w:i w:val="false"/>
          <w:color w:val="000000"/>
          <w:sz w:val="28"/>
        </w:rPr>
        <w:t>
      4) предоставление государственных грантов на реализацию новых бизнес-идей.</w:t>
      </w:r>
    </w:p>
    <w:bookmarkEnd w:id="287"/>
    <w:bookmarkStart w:name="z326" w:id="288"/>
    <w:p>
      <w:pPr>
        <w:spacing w:after="0"/>
        <w:ind w:left="0"/>
        <w:jc w:val="both"/>
      </w:pPr>
      <w:r>
        <w:rPr>
          <w:rFonts w:ascii="Times New Roman"/>
          <w:b w:val="false"/>
          <w:i w:val="false"/>
          <w:color w:val="000000"/>
          <w:sz w:val="28"/>
        </w:rPr>
        <w:t>
      Операторами второго направления Программы являются Министерство национальной экономики Республики Казахстан - по вопросам микрокредитования в городах и моногородах, Министерство сельского хозяйства Республики Казахстан - по вопросам реализации проекта "Бастау Бизнес" и микрокредитования в сельских населенных пунктах и малых городах, Министерство труда и социальной защиты населения Республики Казахстан - по вопросам предоставления государственных грантов на реализацию новых бизнес-идей.</w:t>
      </w:r>
    </w:p>
    <w:bookmarkEnd w:id="288"/>
    <w:bookmarkStart w:name="z327" w:id="289"/>
    <w:p>
      <w:pPr>
        <w:spacing w:after="0"/>
        <w:ind w:left="0"/>
        <w:jc w:val="both"/>
      </w:pPr>
      <w:r>
        <w:rPr>
          <w:rFonts w:ascii="Times New Roman"/>
          <w:b w:val="false"/>
          <w:i w:val="false"/>
          <w:color w:val="000000"/>
          <w:sz w:val="28"/>
        </w:rPr>
        <w:t>
      Участниками второго направления Программы не могут быть предприниматели:</w:t>
      </w:r>
    </w:p>
    <w:bookmarkEnd w:id="289"/>
    <w:bookmarkStart w:name="z328" w:id="290"/>
    <w:p>
      <w:pPr>
        <w:spacing w:after="0"/>
        <w:ind w:left="0"/>
        <w:jc w:val="both"/>
      </w:pPr>
      <w:r>
        <w:rPr>
          <w:rFonts w:ascii="Times New Roman"/>
          <w:b w:val="false"/>
          <w:i w:val="false"/>
          <w:color w:val="000000"/>
          <w:sz w:val="28"/>
        </w:rPr>
        <w:t xml:space="preserve">
      1) осуществляющие выпуск подакцизных товаров/продукции, за исключением проектов, предусматривающих выпуск моторных транспортных средств и производство вина из винограда собственного производства; </w:t>
      </w:r>
    </w:p>
    <w:bookmarkEnd w:id="290"/>
    <w:bookmarkStart w:name="z329" w:id="291"/>
    <w:p>
      <w:pPr>
        <w:spacing w:after="0"/>
        <w:ind w:left="0"/>
        <w:jc w:val="both"/>
      </w:pPr>
      <w:r>
        <w:rPr>
          <w:rFonts w:ascii="Times New Roman"/>
          <w:b w:val="false"/>
          <w:i w:val="false"/>
          <w:color w:val="000000"/>
          <w:sz w:val="28"/>
        </w:rPr>
        <w:t xml:space="preserve">
      2) реализующие проекты в металлургической промышленности, которые включены в </w:t>
      </w:r>
      <w:r>
        <w:rPr>
          <w:rFonts w:ascii="Times New Roman"/>
          <w:b w:val="false"/>
          <w:i w:val="false"/>
          <w:color w:val="000000"/>
          <w:sz w:val="28"/>
        </w:rPr>
        <w:t>перечень</w:t>
      </w:r>
      <w:r>
        <w:rPr>
          <w:rFonts w:ascii="Times New Roman"/>
          <w:b w:val="false"/>
          <w:i w:val="false"/>
          <w:color w:val="000000"/>
          <w:sz w:val="28"/>
        </w:rPr>
        <w:t xml:space="preserve"> крупных налогоплательщиков, подлежащих мониторингу, в соответствии с постановлением Правительства Республики Казахстан от 29 декабря 2016 года № 918; </w:t>
      </w:r>
    </w:p>
    <w:bookmarkEnd w:id="291"/>
    <w:bookmarkStart w:name="z330" w:id="292"/>
    <w:p>
      <w:pPr>
        <w:spacing w:after="0"/>
        <w:ind w:left="0"/>
        <w:jc w:val="both"/>
      </w:pPr>
      <w:r>
        <w:rPr>
          <w:rFonts w:ascii="Times New Roman"/>
          <w:b w:val="false"/>
          <w:i w:val="false"/>
          <w:color w:val="000000"/>
          <w:sz w:val="28"/>
        </w:rPr>
        <w:t>
      3) осуществляющие свою деятельность в горнодобывающей промышленности, за исключением проектов на разработку гравийных и песчаных карьеров;</w:t>
      </w:r>
    </w:p>
    <w:bookmarkEnd w:id="292"/>
    <w:bookmarkStart w:name="z331" w:id="293"/>
    <w:p>
      <w:pPr>
        <w:spacing w:after="0"/>
        <w:ind w:left="0"/>
        <w:jc w:val="both"/>
      </w:pPr>
      <w:r>
        <w:rPr>
          <w:rFonts w:ascii="Times New Roman"/>
          <w:b w:val="false"/>
          <w:i w:val="false"/>
          <w:color w:val="000000"/>
          <w:sz w:val="28"/>
        </w:rPr>
        <w:t>
      4) учредителями (в том числе участниками, акционерами) которых являются государственные предприятия/учреждения, национальные управляющие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 а также некоммерческие организации.</w:t>
      </w:r>
    </w:p>
    <w:bookmarkEnd w:id="293"/>
    <w:bookmarkStart w:name="z332" w:id="294"/>
    <w:p>
      <w:pPr>
        <w:spacing w:after="0"/>
        <w:ind w:left="0"/>
        <w:jc w:val="both"/>
      </w:pPr>
      <w:r>
        <w:rPr>
          <w:rFonts w:ascii="Times New Roman"/>
          <w:b w:val="false"/>
          <w:i w:val="false"/>
          <w:color w:val="000000"/>
          <w:sz w:val="28"/>
        </w:rPr>
        <w:t xml:space="preserve">
      </w:t>
      </w:r>
      <w:r>
        <w:rPr>
          <w:rFonts w:ascii="Times New Roman"/>
          <w:b w:val="false"/>
          <w:i/>
          <w:color w:val="000000"/>
          <w:sz w:val="28"/>
        </w:rPr>
        <w:t>5.2.1. Обучение основам предпринимательства по проекту "Бастау Бизнес"</w:t>
      </w:r>
    </w:p>
    <w:bookmarkEnd w:id="294"/>
    <w:bookmarkStart w:name="z333" w:id="295"/>
    <w:p>
      <w:pPr>
        <w:spacing w:after="0"/>
        <w:ind w:left="0"/>
        <w:jc w:val="both"/>
      </w:pPr>
      <w:r>
        <w:rPr>
          <w:rFonts w:ascii="Times New Roman"/>
          <w:b w:val="false"/>
          <w:i w:val="false"/>
          <w:color w:val="000000"/>
          <w:sz w:val="28"/>
        </w:rPr>
        <w:t>
      Проект "Бастау Бизнес" направлен на обучение участников Программы предпринимательским навыкам, в том числе принципам формирования сельскохозяйственных кооперативов, а также сопровождение их бизнес проектов.</w:t>
      </w:r>
    </w:p>
    <w:bookmarkEnd w:id="295"/>
    <w:bookmarkStart w:name="z334" w:id="296"/>
    <w:p>
      <w:pPr>
        <w:spacing w:after="0"/>
        <w:ind w:left="0"/>
        <w:jc w:val="both"/>
      </w:pPr>
      <w:r>
        <w:rPr>
          <w:rFonts w:ascii="Times New Roman"/>
          <w:b w:val="false"/>
          <w:i w:val="false"/>
          <w:color w:val="000000"/>
          <w:sz w:val="28"/>
        </w:rPr>
        <w:t>
      Участниками обучения основам предпринимательства по проекту "Бастау Бизнес" являются безработные лица, независимо от регистрации в центрах занятости населения, отдельные категории занятых лиц, определяемые Правительством Республики Казахстан, молодежь категории NEET, члены молодых семей, малообеспеченных многодетных семей, малообеспеченные трудоспособные инвалиды, имеющие предпринимательский потенциал и проживающие в сельских населенных пунктах и районных центрах, с 2018 года проживающие в городах, в том числе моно и малых городах.</w:t>
      </w:r>
    </w:p>
    <w:bookmarkEnd w:id="296"/>
    <w:bookmarkStart w:name="z335" w:id="297"/>
    <w:p>
      <w:pPr>
        <w:spacing w:after="0"/>
        <w:ind w:left="0"/>
        <w:jc w:val="both"/>
      </w:pPr>
      <w:r>
        <w:rPr>
          <w:rFonts w:ascii="Times New Roman"/>
          <w:b w:val="false"/>
          <w:i w:val="false"/>
          <w:color w:val="000000"/>
          <w:sz w:val="28"/>
        </w:rPr>
        <w:t>
      Участники Программы в рамках проекта "Бастау Бизнес" обеспечиваются стипендией в размере, установленном законодательством Республики Казахстан для студентов, обучающихся по государственному образовательному заказу в организациях технического и профессионального послесреднего образования.</w:t>
      </w:r>
    </w:p>
    <w:bookmarkEnd w:id="297"/>
    <w:bookmarkStart w:name="z336" w:id="298"/>
    <w:p>
      <w:pPr>
        <w:spacing w:after="0"/>
        <w:ind w:left="0"/>
        <w:jc w:val="both"/>
      </w:pPr>
      <w:r>
        <w:rPr>
          <w:rFonts w:ascii="Times New Roman"/>
          <w:b w:val="false"/>
          <w:i w:val="false"/>
          <w:color w:val="000000"/>
          <w:sz w:val="28"/>
        </w:rPr>
        <w:t>
      В процессе обучения участникам Программы предоставляются идеи для ведения предпринимательства и структурированные знания по основам предпринимательской деятельности.</w:t>
      </w:r>
    </w:p>
    <w:bookmarkEnd w:id="298"/>
    <w:bookmarkStart w:name="z337" w:id="299"/>
    <w:p>
      <w:pPr>
        <w:spacing w:after="0"/>
        <w:ind w:left="0"/>
        <w:jc w:val="both"/>
      </w:pPr>
      <w:r>
        <w:rPr>
          <w:rFonts w:ascii="Times New Roman"/>
          <w:b w:val="false"/>
          <w:i w:val="false"/>
          <w:color w:val="000000"/>
          <w:sz w:val="28"/>
        </w:rPr>
        <w:t>
      Участники информируются о мерах финансовой поддержки предпринимательства.</w:t>
      </w:r>
    </w:p>
    <w:bookmarkEnd w:id="299"/>
    <w:bookmarkStart w:name="z338" w:id="300"/>
    <w:p>
      <w:pPr>
        <w:spacing w:after="0"/>
        <w:ind w:left="0"/>
        <w:jc w:val="both"/>
      </w:pPr>
      <w:r>
        <w:rPr>
          <w:rFonts w:ascii="Times New Roman"/>
          <w:b w:val="false"/>
          <w:i w:val="false"/>
          <w:color w:val="000000"/>
          <w:sz w:val="28"/>
        </w:rPr>
        <w:t>
      В целях информирования потенциальных участников действует специальный Call-центр на базе оператора нефинансовой поддержки.</w:t>
      </w:r>
    </w:p>
    <w:bookmarkEnd w:id="300"/>
    <w:bookmarkStart w:name="z339" w:id="301"/>
    <w:p>
      <w:pPr>
        <w:spacing w:after="0"/>
        <w:ind w:left="0"/>
        <w:jc w:val="both"/>
      </w:pPr>
      <w:r>
        <w:rPr>
          <w:rFonts w:ascii="Times New Roman"/>
          <w:b w:val="false"/>
          <w:i w:val="false"/>
          <w:color w:val="000000"/>
          <w:sz w:val="28"/>
        </w:rPr>
        <w:t>
      Обучение основам предпринимательства по проекту "Бастау Бизнес" состоит из следующих этапов:</w:t>
      </w:r>
    </w:p>
    <w:bookmarkEnd w:id="301"/>
    <w:bookmarkStart w:name="z340" w:id="302"/>
    <w:p>
      <w:pPr>
        <w:spacing w:after="0"/>
        <w:ind w:left="0"/>
        <w:jc w:val="both"/>
      </w:pPr>
      <w:r>
        <w:rPr>
          <w:rFonts w:ascii="Times New Roman"/>
          <w:b w:val="false"/>
          <w:i w:val="false"/>
          <w:color w:val="000000"/>
          <w:sz w:val="28"/>
        </w:rPr>
        <w:t>
      1) тестирование;</w:t>
      </w:r>
    </w:p>
    <w:bookmarkEnd w:id="302"/>
    <w:bookmarkStart w:name="z341" w:id="303"/>
    <w:p>
      <w:pPr>
        <w:spacing w:after="0"/>
        <w:ind w:left="0"/>
        <w:jc w:val="both"/>
      </w:pPr>
      <w:r>
        <w:rPr>
          <w:rFonts w:ascii="Times New Roman"/>
          <w:b w:val="false"/>
          <w:i w:val="false"/>
          <w:color w:val="000000"/>
          <w:sz w:val="28"/>
        </w:rPr>
        <w:t>
      2) практическое обучение в группах по принципу бизнес-менторства и индивидуальное консультирование либо дистанционное обучение через веб-портал;</w:t>
      </w:r>
    </w:p>
    <w:bookmarkEnd w:id="303"/>
    <w:bookmarkStart w:name="z342" w:id="304"/>
    <w:p>
      <w:pPr>
        <w:spacing w:after="0"/>
        <w:ind w:left="0"/>
        <w:jc w:val="both"/>
      </w:pPr>
      <w:r>
        <w:rPr>
          <w:rFonts w:ascii="Times New Roman"/>
          <w:b w:val="false"/>
          <w:i w:val="false"/>
          <w:color w:val="000000"/>
          <w:sz w:val="28"/>
        </w:rPr>
        <w:t>
      3) психологическая диагностика (мотивация) участников Программы на занятие предпринимательской деятельностью в электронной форме;</w:t>
      </w:r>
    </w:p>
    <w:bookmarkEnd w:id="304"/>
    <w:bookmarkStart w:name="z343" w:id="305"/>
    <w:p>
      <w:pPr>
        <w:spacing w:after="0"/>
        <w:ind w:left="0"/>
        <w:jc w:val="both"/>
      </w:pPr>
      <w:r>
        <w:rPr>
          <w:rFonts w:ascii="Times New Roman"/>
          <w:b w:val="false"/>
          <w:i w:val="false"/>
          <w:color w:val="000000"/>
          <w:sz w:val="28"/>
        </w:rPr>
        <w:t>
      4) подготовка к защите (презентации) бизнес-проекта;</w:t>
      </w:r>
    </w:p>
    <w:bookmarkEnd w:id="305"/>
    <w:bookmarkStart w:name="z344" w:id="306"/>
    <w:p>
      <w:pPr>
        <w:spacing w:after="0"/>
        <w:ind w:left="0"/>
        <w:jc w:val="both"/>
      </w:pPr>
      <w:r>
        <w:rPr>
          <w:rFonts w:ascii="Times New Roman"/>
          <w:b w:val="false"/>
          <w:i w:val="false"/>
          <w:color w:val="000000"/>
          <w:sz w:val="28"/>
        </w:rPr>
        <w:t>
      5) сопровождение в реализации бизнес-проекта сроком до 12 месяцев.</w:t>
      </w:r>
    </w:p>
    <w:bookmarkEnd w:id="306"/>
    <w:bookmarkStart w:name="z345" w:id="307"/>
    <w:p>
      <w:pPr>
        <w:spacing w:after="0"/>
        <w:ind w:left="0"/>
        <w:jc w:val="both"/>
      </w:pPr>
      <w:r>
        <w:rPr>
          <w:rFonts w:ascii="Times New Roman"/>
          <w:b w:val="false"/>
          <w:i w:val="false"/>
          <w:color w:val="000000"/>
          <w:sz w:val="28"/>
        </w:rPr>
        <w:t>
      Общая продолжительность процесса обучения не более 25 календарных дней.</w:t>
      </w:r>
    </w:p>
    <w:bookmarkEnd w:id="307"/>
    <w:bookmarkStart w:name="z346" w:id="308"/>
    <w:p>
      <w:pPr>
        <w:spacing w:after="0"/>
        <w:ind w:left="0"/>
        <w:jc w:val="both"/>
      </w:pPr>
      <w:r>
        <w:rPr>
          <w:rFonts w:ascii="Times New Roman"/>
          <w:b w:val="false"/>
          <w:i w:val="false"/>
          <w:color w:val="000000"/>
          <w:sz w:val="28"/>
        </w:rPr>
        <w:t>
      Процесс обучения в обязательном порядке включает в себя индивидуальные консультации, а также тренинги по навыкам публичного выступления в целях защиты проекта на предмет финансирования.</w:t>
      </w:r>
    </w:p>
    <w:bookmarkEnd w:id="308"/>
    <w:bookmarkStart w:name="z347" w:id="309"/>
    <w:p>
      <w:pPr>
        <w:spacing w:after="0"/>
        <w:ind w:left="0"/>
        <w:jc w:val="both"/>
      </w:pPr>
      <w:r>
        <w:rPr>
          <w:rFonts w:ascii="Times New Roman"/>
          <w:b w:val="false"/>
          <w:i w:val="false"/>
          <w:color w:val="000000"/>
          <w:sz w:val="28"/>
        </w:rPr>
        <w:t>
      НПП "Атамекен" организует обучение участников по проекту "Бастау Бизнес" из представленного центром занятости населения (в электронном виде через портал/вручную) списка претендентов на обучение.</w:t>
      </w:r>
    </w:p>
    <w:bookmarkEnd w:id="309"/>
    <w:bookmarkStart w:name="z348" w:id="310"/>
    <w:p>
      <w:pPr>
        <w:spacing w:after="0"/>
        <w:ind w:left="0"/>
        <w:jc w:val="both"/>
      </w:pPr>
      <w:r>
        <w:rPr>
          <w:rFonts w:ascii="Times New Roman"/>
          <w:b w:val="false"/>
          <w:i w:val="false"/>
          <w:color w:val="000000"/>
          <w:sz w:val="28"/>
        </w:rPr>
        <w:t xml:space="preserve">
      Список претендентов на обучение по проекту "Бастау Бизнес", в том числе выявленных при актуализации статусов, формируется центром занятости населения посредством АИС "Рынок труда". </w:t>
      </w:r>
    </w:p>
    <w:bookmarkEnd w:id="310"/>
    <w:bookmarkStart w:name="z349" w:id="311"/>
    <w:p>
      <w:pPr>
        <w:spacing w:after="0"/>
        <w:ind w:left="0"/>
        <w:jc w:val="both"/>
      </w:pPr>
      <w:r>
        <w:rPr>
          <w:rFonts w:ascii="Times New Roman"/>
          <w:b w:val="false"/>
          <w:i w:val="false"/>
          <w:color w:val="000000"/>
          <w:sz w:val="28"/>
        </w:rPr>
        <w:t>
      По итогам обучения выдаются сертификат о завершении обучения (для допущенных к этапу защиты бизнес-планов) и сертификат об участии в обучении в проекте "Бастау Бизнес".</w:t>
      </w:r>
    </w:p>
    <w:bookmarkEnd w:id="311"/>
    <w:bookmarkStart w:name="z350" w:id="312"/>
    <w:p>
      <w:pPr>
        <w:spacing w:after="0"/>
        <w:ind w:left="0"/>
        <w:jc w:val="both"/>
      </w:pPr>
      <w:r>
        <w:rPr>
          <w:rFonts w:ascii="Times New Roman"/>
          <w:b w:val="false"/>
          <w:i w:val="false"/>
          <w:color w:val="000000"/>
          <w:sz w:val="28"/>
        </w:rPr>
        <w:t>
      Сопровождение в реализации бизнес-проекта направлено на оказание консультационной поддержки на этапе реализации бизнес-проекта.</w:t>
      </w:r>
    </w:p>
    <w:bookmarkEnd w:id="312"/>
    <w:bookmarkStart w:name="z351" w:id="313"/>
    <w:p>
      <w:pPr>
        <w:spacing w:after="0"/>
        <w:ind w:left="0"/>
        <w:jc w:val="both"/>
      </w:pPr>
      <w:r>
        <w:rPr>
          <w:rFonts w:ascii="Times New Roman"/>
          <w:b w:val="false"/>
          <w:i w:val="false"/>
          <w:color w:val="000000"/>
          <w:sz w:val="28"/>
        </w:rPr>
        <w:t>
      Финансирование проекта "Бастау Бизнес" осуществляется за счет средств республиканского бюджета и/или местного бюджета путем заключения соответствующего договора между оператором второго направления Программы и оператором нефинансовой поддержки.</w:t>
      </w:r>
    </w:p>
    <w:bookmarkEnd w:id="313"/>
    <w:bookmarkStart w:name="z352" w:id="314"/>
    <w:p>
      <w:pPr>
        <w:spacing w:after="0"/>
        <w:ind w:left="0"/>
        <w:jc w:val="both"/>
      </w:pPr>
      <w:r>
        <w:rPr>
          <w:rFonts w:ascii="Times New Roman"/>
          <w:b w:val="false"/>
          <w:i w:val="false"/>
          <w:color w:val="000000"/>
          <w:sz w:val="28"/>
        </w:rPr>
        <w:t xml:space="preserve">
      При финансировании проекта "Бастау Бизнес" за счет средств республиканского бюджета заключается соответствующий договор между уполномоченным органом в области развития агропромышленного комплекса и оператором нефинансовой поддержки. В случае финансирования за счет средств местного бюджета заключается соответствующий договор между местным исполнительным органом по вопросам сельского хозяйства и РПП. </w:t>
      </w:r>
    </w:p>
    <w:bookmarkEnd w:id="314"/>
    <w:bookmarkStart w:name="z353" w:id="315"/>
    <w:p>
      <w:pPr>
        <w:spacing w:after="0"/>
        <w:ind w:left="0"/>
        <w:jc w:val="both"/>
      </w:pPr>
      <w:r>
        <w:rPr>
          <w:rFonts w:ascii="Times New Roman"/>
          <w:b w:val="false"/>
          <w:i w:val="false"/>
          <w:color w:val="000000"/>
          <w:sz w:val="28"/>
        </w:rPr>
        <w:t>
      РПП ежемесячно ко 2 числу месяца, следующего за отчетным, представляют в МИО по вопросам сельского хозяйства информацию по установленной форме в соответствии с Правилами обучения основам предпринимательства по проекту "Бастау Бизнес".</w:t>
      </w:r>
    </w:p>
    <w:bookmarkEnd w:id="315"/>
    <w:bookmarkStart w:name="z354" w:id="316"/>
    <w:p>
      <w:pPr>
        <w:spacing w:after="0"/>
        <w:ind w:left="0"/>
        <w:jc w:val="both"/>
      </w:pPr>
      <w:r>
        <w:rPr>
          <w:rFonts w:ascii="Times New Roman"/>
          <w:b w:val="false"/>
          <w:i w:val="false"/>
          <w:color w:val="000000"/>
          <w:sz w:val="28"/>
        </w:rPr>
        <w:t>
      Порядок обучения основам предпринимательства по проекту "Бастау Бизнес" определяется Правилами обучения основам предпринимательства по проекту "Бастау Бизнес", утверждаемыми соответствующим оператором второго направления.</w:t>
      </w:r>
    </w:p>
    <w:bookmarkEnd w:id="316"/>
    <w:bookmarkStart w:name="z355" w:id="317"/>
    <w:p>
      <w:pPr>
        <w:spacing w:after="0"/>
        <w:ind w:left="0"/>
        <w:jc w:val="both"/>
      </w:pPr>
      <w:r>
        <w:rPr>
          <w:rFonts w:ascii="Times New Roman"/>
          <w:b w:val="false"/>
          <w:i w:val="false"/>
          <w:color w:val="000000"/>
          <w:sz w:val="28"/>
        </w:rPr>
        <w:t xml:space="preserve">
      </w:t>
      </w:r>
      <w:r>
        <w:rPr>
          <w:rFonts w:ascii="Times New Roman"/>
          <w:b w:val="false"/>
          <w:i/>
          <w:color w:val="000000"/>
          <w:sz w:val="28"/>
        </w:rPr>
        <w:t>5.2.2. Поддержка предпринимательских инициатив</w:t>
      </w:r>
    </w:p>
    <w:bookmarkEnd w:id="317"/>
    <w:bookmarkStart w:name="z356" w:id="318"/>
    <w:p>
      <w:pPr>
        <w:spacing w:after="0"/>
        <w:ind w:left="0"/>
        <w:jc w:val="both"/>
      </w:pPr>
      <w:r>
        <w:rPr>
          <w:rFonts w:ascii="Times New Roman"/>
          <w:b w:val="false"/>
          <w:i w:val="false"/>
          <w:color w:val="000000"/>
          <w:sz w:val="28"/>
        </w:rPr>
        <w:t>
      Кредиты/микрокредиты предоставляются участникам Программы, реализующим или планирующим реализовать бизнес-проекты в сельских населенных пунктах, моногородах, малых городах и городах, из средств республиканского бюджета и/или местных бюджетов.</w:t>
      </w:r>
    </w:p>
    <w:bookmarkEnd w:id="318"/>
    <w:bookmarkStart w:name="z357" w:id="319"/>
    <w:p>
      <w:pPr>
        <w:spacing w:after="0"/>
        <w:ind w:left="0"/>
        <w:jc w:val="both"/>
      </w:pPr>
      <w:r>
        <w:rPr>
          <w:rFonts w:ascii="Times New Roman"/>
          <w:b w:val="false"/>
          <w:i w:val="false"/>
          <w:color w:val="000000"/>
          <w:sz w:val="28"/>
        </w:rPr>
        <w:t>
      Приоритетное право на получение кредитов/микрокредитов имеют участники Программы, получившие сертификат о завершении обучения (для допущенных к этапу защиты бизнес-планов) в проекте "Бастау Бизнес".</w:t>
      </w:r>
    </w:p>
    <w:bookmarkEnd w:id="319"/>
    <w:bookmarkStart w:name="z358" w:id="320"/>
    <w:p>
      <w:pPr>
        <w:spacing w:after="0"/>
        <w:ind w:left="0"/>
        <w:jc w:val="both"/>
      </w:pPr>
      <w:r>
        <w:rPr>
          <w:rFonts w:ascii="Times New Roman"/>
          <w:b w:val="false"/>
          <w:i w:val="false"/>
          <w:color w:val="000000"/>
          <w:sz w:val="28"/>
        </w:rPr>
        <w:t xml:space="preserve">
      Участниками мер содействия предпринимательской инициативы являются безработные лица, отдельные категории занятых лиц, определяемые Правительством Республики Казахстан, молодежь, в том числе молодежь категории NEET, члены молодых и малообеспеченных многодетных семей, малообеспеченные трудоспособные инвалиды, сельскохозяйственные кооперативы и их члены, не достигшие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крестьянские и фермерские хозяйства, включая участников якорной кооперации.</w:t>
      </w:r>
    </w:p>
    <w:bookmarkEnd w:id="320"/>
    <w:bookmarkStart w:name="z359" w:id="321"/>
    <w:p>
      <w:pPr>
        <w:spacing w:after="0"/>
        <w:ind w:left="0"/>
        <w:jc w:val="both"/>
      </w:pPr>
      <w:r>
        <w:rPr>
          <w:rFonts w:ascii="Times New Roman"/>
          <w:b w:val="false"/>
          <w:i w:val="false"/>
          <w:color w:val="000000"/>
          <w:sz w:val="28"/>
        </w:rPr>
        <w:t>
      Обязательными условиями для получения кредита/микрокредита участником Программы являются его регистрация в налоговых органах в соответствии с налоговым законодательством Республики Казахстан и наличие направления Центра занятости населения в МФО/КТ/БВУ/АО "ФФПСХ", за исключением проектов, целью финансирования которых является расширение деятельности начинающих/начинающих молодых и действующих предпринимателей и участников якорной кооперации.</w:t>
      </w:r>
    </w:p>
    <w:bookmarkEnd w:id="321"/>
    <w:bookmarkStart w:name="z360" w:id="322"/>
    <w:p>
      <w:pPr>
        <w:spacing w:after="0"/>
        <w:ind w:left="0"/>
        <w:jc w:val="both"/>
      </w:pPr>
      <w:r>
        <w:rPr>
          <w:rFonts w:ascii="Times New Roman"/>
          <w:b w:val="false"/>
          <w:i w:val="false"/>
          <w:color w:val="000000"/>
          <w:sz w:val="28"/>
        </w:rPr>
        <w:t>
      Претенденты напрямую либо через районные филиалы РПП/акимов сельских округов и населенных пунктов обращаются в центры занятости населения для получения консультаций с приложением следующих документов:</w:t>
      </w:r>
    </w:p>
    <w:bookmarkEnd w:id="322"/>
    <w:bookmarkStart w:name="z361" w:id="323"/>
    <w:p>
      <w:pPr>
        <w:spacing w:after="0"/>
        <w:ind w:left="0"/>
        <w:jc w:val="both"/>
      </w:pPr>
      <w:r>
        <w:rPr>
          <w:rFonts w:ascii="Times New Roman"/>
          <w:b w:val="false"/>
          <w:i w:val="false"/>
          <w:color w:val="000000"/>
          <w:sz w:val="28"/>
        </w:rPr>
        <w:t>
      1) копии документа, удостоверяющего личность;</w:t>
      </w:r>
    </w:p>
    <w:bookmarkEnd w:id="323"/>
    <w:bookmarkStart w:name="z362" w:id="324"/>
    <w:p>
      <w:pPr>
        <w:spacing w:after="0"/>
        <w:ind w:left="0"/>
        <w:jc w:val="both"/>
      </w:pPr>
      <w:r>
        <w:rPr>
          <w:rFonts w:ascii="Times New Roman"/>
          <w:b w:val="false"/>
          <w:i w:val="false"/>
          <w:color w:val="000000"/>
          <w:sz w:val="28"/>
        </w:rPr>
        <w:t>
      2) копии документа об обучении основам предпринимательства (удостоверение, свидетельство, сертификат) при наличии.</w:t>
      </w:r>
    </w:p>
    <w:bookmarkEnd w:id="324"/>
    <w:bookmarkStart w:name="z363" w:id="325"/>
    <w:p>
      <w:pPr>
        <w:spacing w:after="0"/>
        <w:ind w:left="0"/>
        <w:jc w:val="both"/>
      </w:pPr>
      <w:r>
        <w:rPr>
          <w:rFonts w:ascii="Times New Roman"/>
          <w:b w:val="false"/>
          <w:i w:val="false"/>
          <w:color w:val="000000"/>
          <w:sz w:val="28"/>
        </w:rPr>
        <w:t>
      Центры занятости населения по результатам проверок в АИС "Рынок труда" в течение 2 рабочих дней выдают направление претендентам для участия в мерах поддержки предпринимательских инициатив.</w:t>
      </w:r>
    </w:p>
    <w:bookmarkEnd w:id="325"/>
    <w:bookmarkStart w:name="z364" w:id="326"/>
    <w:p>
      <w:pPr>
        <w:spacing w:after="0"/>
        <w:ind w:left="0"/>
        <w:jc w:val="both"/>
      </w:pPr>
      <w:r>
        <w:rPr>
          <w:rFonts w:ascii="Times New Roman"/>
          <w:b w:val="false"/>
          <w:i w:val="false"/>
          <w:color w:val="000000"/>
          <w:sz w:val="28"/>
        </w:rPr>
        <w:t>
      Участникам Программы, получившим кредиты/микрокредиты, в том числе ранее в рамках Программы ДКЗ 2020, для открытия либо расширения/развития микробизнеса предоставляется возможность развития и (или) сооружения недостающих объектов инженерно-коммуникационной инфраструктуры и приобретения оборудования для проектов, реализуемых участниками Программы, в том числе для развития отгонного животноводства. Развитие и (или) сооружение недостающих объектов инженерно-коммуникационной инфраструктуры и приобретение оборудования осуществляются МИО за счет средств местного бюджета.</w:t>
      </w:r>
    </w:p>
    <w:bookmarkEnd w:id="326"/>
    <w:bookmarkStart w:name="z365" w:id="327"/>
    <w:p>
      <w:pPr>
        <w:spacing w:after="0"/>
        <w:ind w:left="0"/>
        <w:jc w:val="both"/>
      </w:pPr>
      <w:r>
        <w:rPr>
          <w:rFonts w:ascii="Times New Roman"/>
          <w:b w:val="false"/>
          <w:i w:val="false"/>
          <w:color w:val="000000"/>
          <w:sz w:val="28"/>
        </w:rPr>
        <w:t>
      Кредиты/микрокредиты предоставляются:</w:t>
      </w:r>
    </w:p>
    <w:bookmarkEnd w:id="327"/>
    <w:bookmarkStart w:name="z366" w:id="328"/>
    <w:p>
      <w:pPr>
        <w:spacing w:after="0"/>
        <w:ind w:left="0"/>
        <w:jc w:val="both"/>
      </w:pPr>
      <w:r>
        <w:rPr>
          <w:rFonts w:ascii="Times New Roman"/>
          <w:b w:val="false"/>
          <w:i w:val="false"/>
          <w:color w:val="000000"/>
          <w:sz w:val="28"/>
        </w:rPr>
        <w:t>
      1) в сельских населенных пунктах (вне зависимости от их административной подчиненности) и малых городах для открытия микробизнеса, расширения деятельности начинающих/начинающих молодых и действующих предпринимателей, создания сельскохозяйственных кооперативов и развития деятельности участников якорной кооперации;</w:t>
      </w:r>
    </w:p>
    <w:bookmarkEnd w:id="328"/>
    <w:bookmarkStart w:name="z367" w:id="329"/>
    <w:p>
      <w:pPr>
        <w:spacing w:after="0"/>
        <w:ind w:left="0"/>
        <w:jc w:val="both"/>
      </w:pPr>
      <w:r>
        <w:rPr>
          <w:rFonts w:ascii="Times New Roman"/>
          <w:b w:val="false"/>
          <w:i w:val="false"/>
          <w:color w:val="000000"/>
          <w:sz w:val="28"/>
        </w:rPr>
        <w:t>
      2) в городах, моногородах (кроме малых городов) для создания новых микропредприятий, расширения деятельности начинающих/начинающих молодых и действующих предпринимателей.</w:t>
      </w:r>
    </w:p>
    <w:bookmarkEnd w:id="329"/>
    <w:bookmarkStart w:name="z368" w:id="330"/>
    <w:p>
      <w:pPr>
        <w:spacing w:after="0"/>
        <w:ind w:left="0"/>
        <w:jc w:val="both"/>
      </w:pPr>
      <w:r>
        <w:rPr>
          <w:rFonts w:ascii="Times New Roman"/>
          <w:b w:val="false"/>
          <w:i w:val="false"/>
          <w:color w:val="000000"/>
          <w:sz w:val="28"/>
        </w:rPr>
        <w:t xml:space="preserve">
      Кредиты/микрокредиты для открытия микробизнеса выдаются после защиты бизнес-проектов в рамках проекта "Бастау Бизнес" либо при наличии сертификата о прохождении курсов обучения основам предпринимательства в рамках других программ в течение последних 24 месяцев с даты получения сертификата, предшествующих дате обращения за кредитом/микрокредитом. Приоритетное право на получение кредитов/микрокредитов имеют участники Программы, получившие сертификат о завершении обучения (для допущенных к этапу защиты бизнес-планов) в проекте "Бастау Бизнес". </w:t>
      </w:r>
    </w:p>
    <w:bookmarkEnd w:id="330"/>
    <w:bookmarkStart w:name="z369" w:id="331"/>
    <w:p>
      <w:pPr>
        <w:spacing w:after="0"/>
        <w:ind w:left="0"/>
        <w:jc w:val="both"/>
      </w:pPr>
      <w:r>
        <w:rPr>
          <w:rFonts w:ascii="Times New Roman"/>
          <w:b w:val="false"/>
          <w:i w:val="false"/>
          <w:color w:val="000000"/>
          <w:sz w:val="28"/>
        </w:rPr>
        <w:t xml:space="preserve">
      Кредиты/микрокредиты в сельских населенных пунктах и малых городах для действующих предпринимателей и участников якорной кооперации, за исключением участников, срок государственной регистрации которых в качестве индивидуального предпринимателя или юридического лица составляет на момент обращения за кредитом/микрокредитом менее трех лет, и сельскохозяйственных кооперативов предоставляются при условии создания не менее одного нового постоянного рабочего места. </w:t>
      </w:r>
    </w:p>
    <w:bookmarkEnd w:id="331"/>
    <w:bookmarkStart w:name="z370" w:id="332"/>
    <w:p>
      <w:pPr>
        <w:spacing w:after="0"/>
        <w:ind w:left="0"/>
        <w:jc w:val="both"/>
      </w:pPr>
      <w:r>
        <w:rPr>
          <w:rFonts w:ascii="Times New Roman"/>
          <w:b w:val="false"/>
          <w:i w:val="false"/>
          <w:color w:val="000000"/>
          <w:sz w:val="28"/>
        </w:rPr>
        <w:t>
      Для определения динамики роста среднегодовой численности работников кредитор использует информацию, полученную от Комитета государственных доходов Министерства финансов Республики Казахстан. Отчетной датой при расчете динамики роста среднегодовой численности работников является начало следующего финансового года.</w:t>
      </w:r>
    </w:p>
    <w:bookmarkEnd w:id="332"/>
    <w:bookmarkStart w:name="z371" w:id="333"/>
    <w:p>
      <w:pPr>
        <w:spacing w:after="0"/>
        <w:ind w:left="0"/>
        <w:jc w:val="both"/>
      </w:pPr>
      <w:r>
        <w:rPr>
          <w:rFonts w:ascii="Times New Roman"/>
          <w:b w:val="false"/>
          <w:i w:val="false"/>
          <w:color w:val="000000"/>
          <w:sz w:val="28"/>
        </w:rPr>
        <w:t>
      Кредиты/микрокредиты в приоритетном порядке предоставляются проектам, реализуемым в соответствии с картами специализации районов, малых городов. МИО областного уровня совместно с РПП разрабатывают карту специализации районов, малых городов и при необходимости по согласованию с уполномоченным органом в области агропромышленного комплекса вносят изменения и коррективы. При этом, карта специализации районов и малых городов согласовывается с уполномоченным органом в области развития агропромышленного комплекса и утверждается заместителем акима области, курирующим вопросы развития сельского хозяйства.</w:t>
      </w:r>
    </w:p>
    <w:bookmarkEnd w:id="333"/>
    <w:bookmarkStart w:name="z372" w:id="334"/>
    <w:p>
      <w:pPr>
        <w:spacing w:after="0"/>
        <w:ind w:left="0"/>
        <w:jc w:val="both"/>
      </w:pPr>
      <w:r>
        <w:rPr>
          <w:rFonts w:ascii="Times New Roman"/>
          <w:b w:val="false"/>
          <w:i w:val="false"/>
          <w:color w:val="000000"/>
          <w:sz w:val="28"/>
        </w:rPr>
        <w:t>
      Карта специализации районов, малых городов предоставляется микрофинансовым организациям (МФО)/кредитным товариществам (КТ)/АО "ФФПСХ"/ ДО АО "НУХ "КазАгро".</w:t>
      </w:r>
    </w:p>
    <w:bookmarkEnd w:id="334"/>
    <w:bookmarkStart w:name="z373" w:id="335"/>
    <w:p>
      <w:pPr>
        <w:spacing w:after="0"/>
        <w:ind w:left="0"/>
        <w:jc w:val="both"/>
      </w:pPr>
      <w:r>
        <w:rPr>
          <w:rFonts w:ascii="Times New Roman"/>
          <w:b w:val="false"/>
          <w:i w:val="false"/>
          <w:color w:val="000000"/>
          <w:sz w:val="28"/>
        </w:rPr>
        <w:t>
      Карта специализации районов, малых городов разрабатывается на основании проводимого маркетингового исследования на районном уровне по выявлению потенциальных ниш и перспективных направлений для развития бизнеса. Маркетинговое исследование (по методу скрининга) проводится НПП "Атамекен", оператором нефинансовой поддержки. До окончания маркетингового исследования действуют ранее утвержденные карты специализации районов, малых городов.</w:t>
      </w:r>
    </w:p>
    <w:bookmarkEnd w:id="335"/>
    <w:bookmarkStart w:name="z374" w:id="336"/>
    <w:p>
      <w:pPr>
        <w:spacing w:after="0"/>
        <w:ind w:left="0"/>
        <w:jc w:val="both"/>
      </w:pPr>
      <w:r>
        <w:rPr>
          <w:rFonts w:ascii="Times New Roman"/>
          <w:b w:val="false"/>
          <w:i w:val="false"/>
          <w:color w:val="000000"/>
          <w:sz w:val="28"/>
        </w:rPr>
        <w:t>
      Кредиты/микрокредиты в сельских населенных пунктах (вне зависимости от их административной подчиненности) и малых городах по направлениям сельского хозяйства предоставляются через АО "ФФПСХ", а также МФО и кредитные товарищества, фондирование которых проводится через ДО АО "НУХ "КазАгро" по кредитованию.</w:t>
      </w:r>
    </w:p>
    <w:bookmarkEnd w:id="336"/>
    <w:bookmarkStart w:name="z375" w:id="337"/>
    <w:p>
      <w:pPr>
        <w:spacing w:after="0"/>
        <w:ind w:left="0"/>
        <w:jc w:val="both"/>
      </w:pPr>
      <w:r>
        <w:rPr>
          <w:rFonts w:ascii="Times New Roman"/>
          <w:b w:val="false"/>
          <w:i w:val="false"/>
          <w:color w:val="000000"/>
          <w:sz w:val="28"/>
        </w:rPr>
        <w:t>
      Кредиты/микрокредиты в городах и моногородах предоставляются через банки второго уровня (БВУ), микрофинансовые организации, фондирование которых осуществляется через акционерное общество "ФРП "Даму".</w:t>
      </w:r>
    </w:p>
    <w:bookmarkEnd w:id="337"/>
    <w:bookmarkStart w:name="z376" w:id="338"/>
    <w:p>
      <w:pPr>
        <w:spacing w:after="0"/>
        <w:ind w:left="0"/>
        <w:jc w:val="both"/>
      </w:pPr>
      <w:r>
        <w:rPr>
          <w:rFonts w:ascii="Times New Roman"/>
          <w:b w:val="false"/>
          <w:i w:val="false"/>
          <w:color w:val="000000"/>
          <w:sz w:val="28"/>
        </w:rPr>
        <w:t>
      В целях кредитования/микрокредитования участников Программы МИО предоставляется бюджетный кредит на следующих условиях:</w:t>
      </w:r>
    </w:p>
    <w:bookmarkEnd w:id="338"/>
    <w:bookmarkStart w:name="z377" w:id="339"/>
    <w:p>
      <w:pPr>
        <w:spacing w:after="0"/>
        <w:ind w:left="0"/>
        <w:jc w:val="both"/>
      </w:pPr>
      <w:r>
        <w:rPr>
          <w:rFonts w:ascii="Times New Roman"/>
          <w:b w:val="false"/>
          <w:i w:val="false"/>
          <w:color w:val="000000"/>
          <w:sz w:val="28"/>
        </w:rPr>
        <w:t>
      1) на 7 лет на принципах возвратности, срочности и платности с годовой ставкой вознаграждения 0,01%;</w:t>
      </w:r>
    </w:p>
    <w:bookmarkEnd w:id="339"/>
    <w:bookmarkStart w:name="z378" w:id="340"/>
    <w:p>
      <w:pPr>
        <w:spacing w:after="0"/>
        <w:ind w:left="0"/>
        <w:jc w:val="both"/>
      </w:pPr>
      <w:r>
        <w:rPr>
          <w:rFonts w:ascii="Times New Roman"/>
          <w:b w:val="false"/>
          <w:i w:val="false"/>
          <w:color w:val="000000"/>
          <w:sz w:val="28"/>
        </w:rPr>
        <w:t>
      2) целевого назначения бюджетного кредита - микрокредитования бизнес - проектов в рамках Программы;</w:t>
      </w:r>
    </w:p>
    <w:bookmarkEnd w:id="340"/>
    <w:bookmarkStart w:name="z379" w:id="341"/>
    <w:p>
      <w:pPr>
        <w:spacing w:after="0"/>
        <w:ind w:left="0"/>
        <w:jc w:val="both"/>
      </w:pPr>
      <w:r>
        <w:rPr>
          <w:rFonts w:ascii="Times New Roman"/>
          <w:b w:val="false"/>
          <w:i w:val="false"/>
          <w:color w:val="000000"/>
          <w:sz w:val="28"/>
        </w:rPr>
        <w:t>
      3) льготный период по погашению основного долга сроком не более одной трети продолжительности срока бюджетного кредита;</w:t>
      </w:r>
    </w:p>
    <w:bookmarkEnd w:id="341"/>
    <w:bookmarkStart w:name="z380" w:id="342"/>
    <w:p>
      <w:pPr>
        <w:spacing w:after="0"/>
        <w:ind w:left="0"/>
        <w:jc w:val="both"/>
      </w:pPr>
      <w:r>
        <w:rPr>
          <w:rFonts w:ascii="Times New Roman"/>
          <w:b w:val="false"/>
          <w:i w:val="false"/>
          <w:color w:val="000000"/>
          <w:sz w:val="28"/>
        </w:rPr>
        <w:t>
      4) период освоения бюджетного кредита составляет 6 месяцев и исчисляется с момента перечисления бюджетного кредита МИО.</w:t>
      </w:r>
    </w:p>
    <w:bookmarkEnd w:id="342"/>
    <w:bookmarkStart w:name="z381" w:id="343"/>
    <w:p>
      <w:pPr>
        <w:spacing w:after="0"/>
        <w:ind w:left="0"/>
        <w:jc w:val="both"/>
      </w:pPr>
      <w:r>
        <w:rPr>
          <w:rFonts w:ascii="Times New Roman"/>
          <w:b w:val="false"/>
          <w:i w:val="false"/>
          <w:color w:val="000000"/>
          <w:sz w:val="28"/>
        </w:rPr>
        <w:t>
      Кредиторы не менее 20% от суммы договора займа, заключаемого с МИО, направляют на финансирование стартового бизнеса.</w:t>
      </w:r>
    </w:p>
    <w:bookmarkEnd w:id="343"/>
    <w:bookmarkStart w:name="z382" w:id="344"/>
    <w:p>
      <w:pPr>
        <w:spacing w:after="0"/>
        <w:ind w:left="0"/>
        <w:jc w:val="both"/>
      </w:pPr>
      <w:r>
        <w:rPr>
          <w:rFonts w:ascii="Times New Roman"/>
          <w:b w:val="false"/>
          <w:i w:val="false"/>
          <w:color w:val="000000"/>
          <w:sz w:val="28"/>
        </w:rPr>
        <w:t>
      Кредиты/микрокредиты не предоставляются на потребительские цели, погашение предыдущих займов, производство подакцизной продукции, приобретение и строительство жилой недвижимости, приобретение земельных участков (целевое назначение которых не связано с предпринимательской деятельностью), за исключением случаев, когда целевое назначение таких земельных участков/жилой недвижимости будет изменено участником Программы на бизнес-цели в течение одного года с даты заключения договора о предоставлении кредита/микрокредита.</w:t>
      </w:r>
    </w:p>
    <w:bookmarkEnd w:id="344"/>
    <w:bookmarkStart w:name="z383" w:id="345"/>
    <w:p>
      <w:pPr>
        <w:spacing w:after="0"/>
        <w:ind w:left="0"/>
        <w:jc w:val="both"/>
      </w:pPr>
      <w:r>
        <w:rPr>
          <w:rFonts w:ascii="Times New Roman"/>
          <w:b w:val="false"/>
          <w:i w:val="false"/>
          <w:color w:val="000000"/>
          <w:sz w:val="28"/>
        </w:rPr>
        <w:t>
      Решение об участии организации микрокредитования и АО "ФФПСХ", а также выделяемых суммах принимается постановлением акимата области. Допускается одновременное участие двух организаций микрокредитования и АО "ФФПСХ" в одной области. МИО по вопросам предпринимательства и сельского хозяйства предоставляют средства бюджетного кредита по кредитным соглашениям организациям микрокредитования и АО "ФФПСХ".</w:t>
      </w:r>
    </w:p>
    <w:bookmarkEnd w:id="345"/>
    <w:bookmarkStart w:name="z384" w:id="346"/>
    <w:p>
      <w:pPr>
        <w:spacing w:after="0"/>
        <w:ind w:left="0"/>
        <w:jc w:val="both"/>
      </w:pPr>
      <w:r>
        <w:rPr>
          <w:rFonts w:ascii="Times New Roman"/>
          <w:b w:val="false"/>
          <w:i w:val="false"/>
          <w:color w:val="000000"/>
          <w:sz w:val="28"/>
        </w:rPr>
        <w:t>
      Условия предоставления бюджетных кредитов организациям микрокредитования и АО "ФФПСХ":</w:t>
      </w:r>
    </w:p>
    <w:bookmarkEnd w:id="346"/>
    <w:bookmarkStart w:name="z385" w:id="347"/>
    <w:p>
      <w:pPr>
        <w:spacing w:after="0"/>
        <w:ind w:left="0"/>
        <w:jc w:val="both"/>
      </w:pPr>
      <w:r>
        <w:rPr>
          <w:rFonts w:ascii="Times New Roman"/>
          <w:b w:val="false"/>
          <w:i w:val="false"/>
          <w:color w:val="000000"/>
          <w:sz w:val="28"/>
        </w:rPr>
        <w:t>
      1) срок кредитования - не более 7 лет;</w:t>
      </w:r>
    </w:p>
    <w:bookmarkEnd w:id="347"/>
    <w:bookmarkStart w:name="z386" w:id="348"/>
    <w:p>
      <w:pPr>
        <w:spacing w:after="0"/>
        <w:ind w:left="0"/>
        <w:jc w:val="both"/>
      </w:pPr>
      <w:r>
        <w:rPr>
          <w:rFonts w:ascii="Times New Roman"/>
          <w:b w:val="false"/>
          <w:i w:val="false"/>
          <w:color w:val="000000"/>
          <w:sz w:val="28"/>
        </w:rPr>
        <w:t>
      2) ставка вознаграждения - 0,01% годовых;</w:t>
      </w:r>
    </w:p>
    <w:bookmarkEnd w:id="348"/>
    <w:bookmarkStart w:name="z387" w:id="349"/>
    <w:p>
      <w:pPr>
        <w:spacing w:after="0"/>
        <w:ind w:left="0"/>
        <w:jc w:val="both"/>
      </w:pPr>
      <w:r>
        <w:rPr>
          <w:rFonts w:ascii="Times New Roman"/>
          <w:b w:val="false"/>
          <w:i w:val="false"/>
          <w:color w:val="000000"/>
          <w:sz w:val="28"/>
        </w:rPr>
        <w:t>
      3) период освоения - для организаций микрокредитования и АО "ФФПСХ" - 12 месяцев;</w:t>
      </w:r>
    </w:p>
    <w:bookmarkEnd w:id="349"/>
    <w:bookmarkStart w:name="z388" w:id="350"/>
    <w:p>
      <w:pPr>
        <w:spacing w:after="0"/>
        <w:ind w:left="0"/>
        <w:jc w:val="both"/>
      </w:pPr>
      <w:r>
        <w:rPr>
          <w:rFonts w:ascii="Times New Roman"/>
          <w:b w:val="false"/>
          <w:i w:val="false"/>
          <w:color w:val="000000"/>
          <w:sz w:val="28"/>
        </w:rPr>
        <w:t>
      4) целевое назначение для АО "ФФПСХ" - микрокредитование бизнес-проектов в рамках Программы; для организаций микрокредитования - фондирование МФО/КТ/БВУ для кредитования/микрокредитования бизнес-проектов в рамках Программы.</w:t>
      </w:r>
    </w:p>
    <w:bookmarkEnd w:id="350"/>
    <w:bookmarkStart w:name="z389" w:id="351"/>
    <w:p>
      <w:pPr>
        <w:spacing w:after="0"/>
        <w:ind w:left="0"/>
        <w:jc w:val="both"/>
      </w:pPr>
      <w:r>
        <w:rPr>
          <w:rFonts w:ascii="Times New Roman"/>
          <w:b w:val="false"/>
          <w:i w:val="false"/>
          <w:color w:val="000000"/>
          <w:sz w:val="28"/>
        </w:rPr>
        <w:t>
      Условия фондирования МФО/КТ/БВУ:</w:t>
      </w:r>
    </w:p>
    <w:bookmarkEnd w:id="351"/>
    <w:bookmarkStart w:name="z390" w:id="352"/>
    <w:p>
      <w:pPr>
        <w:spacing w:after="0"/>
        <w:ind w:left="0"/>
        <w:jc w:val="both"/>
      </w:pPr>
      <w:r>
        <w:rPr>
          <w:rFonts w:ascii="Times New Roman"/>
          <w:b w:val="false"/>
          <w:i w:val="false"/>
          <w:color w:val="000000"/>
          <w:sz w:val="28"/>
        </w:rPr>
        <w:t>
      1) фондирование осуществляется на условиях срочности, возвратности, платности и целевого использования (для микрофинансовых организаций заемные средства выдаются под обеспечение, за исключением финансово-устойчивых микрофинансовых организаций, кредитных товариществ);</w:t>
      </w:r>
    </w:p>
    <w:bookmarkEnd w:id="352"/>
    <w:bookmarkStart w:name="z391" w:id="353"/>
    <w:p>
      <w:pPr>
        <w:spacing w:after="0"/>
        <w:ind w:left="0"/>
        <w:jc w:val="both"/>
      </w:pPr>
      <w:r>
        <w:rPr>
          <w:rFonts w:ascii="Times New Roman"/>
          <w:b w:val="false"/>
          <w:i w:val="false"/>
          <w:color w:val="000000"/>
          <w:sz w:val="28"/>
        </w:rPr>
        <w:t>
      2) срок кредитования - до 7 лет;</w:t>
      </w:r>
    </w:p>
    <w:bookmarkEnd w:id="353"/>
    <w:bookmarkStart w:name="z392" w:id="354"/>
    <w:p>
      <w:pPr>
        <w:spacing w:after="0"/>
        <w:ind w:left="0"/>
        <w:jc w:val="both"/>
      </w:pPr>
      <w:r>
        <w:rPr>
          <w:rFonts w:ascii="Times New Roman"/>
          <w:b w:val="false"/>
          <w:i w:val="false"/>
          <w:color w:val="000000"/>
          <w:sz w:val="28"/>
        </w:rPr>
        <w:t>
      3) номинальная ставка вознаграждения - до 1% годовых для АО "ФРП "Даму" и до 2% годовых для ДО АО "НУХ "КазАгро" по кредитованию;</w:t>
      </w:r>
    </w:p>
    <w:bookmarkEnd w:id="354"/>
    <w:bookmarkStart w:name="z393" w:id="355"/>
    <w:p>
      <w:pPr>
        <w:spacing w:after="0"/>
        <w:ind w:left="0"/>
        <w:jc w:val="both"/>
      </w:pPr>
      <w:r>
        <w:rPr>
          <w:rFonts w:ascii="Times New Roman"/>
          <w:b w:val="false"/>
          <w:i w:val="false"/>
          <w:color w:val="000000"/>
          <w:sz w:val="28"/>
        </w:rPr>
        <w:t>
      4) период освоения - 12 месяцев в малых городах и сельских населенных пунктах, 9 месяцев в городах и моногородах с даты заключения кредитного соглашения;</w:t>
      </w:r>
    </w:p>
    <w:bookmarkEnd w:id="355"/>
    <w:bookmarkStart w:name="z394" w:id="356"/>
    <w:p>
      <w:pPr>
        <w:spacing w:after="0"/>
        <w:ind w:left="0"/>
        <w:jc w:val="both"/>
      </w:pPr>
      <w:r>
        <w:rPr>
          <w:rFonts w:ascii="Times New Roman"/>
          <w:b w:val="false"/>
          <w:i w:val="false"/>
          <w:color w:val="000000"/>
          <w:sz w:val="28"/>
        </w:rPr>
        <w:t>
      5) целевое назначение - кредитование/микрокредитование бизнес-проектов в рамках Программы.</w:t>
      </w:r>
    </w:p>
    <w:bookmarkEnd w:id="356"/>
    <w:bookmarkStart w:name="z395" w:id="357"/>
    <w:p>
      <w:pPr>
        <w:spacing w:after="0"/>
        <w:ind w:left="0"/>
        <w:jc w:val="both"/>
      </w:pPr>
      <w:r>
        <w:rPr>
          <w:rFonts w:ascii="Times New Roman"/>
          <w:b w:val="false"/>
          <w:i w:val="false"/>
          <w:color w:val="000000"/>
          <w:sz w:val="28"/>
        </w:rPr>
        <w:t>
      Организациям микрокредитования /БВУ/МФО/КТ/АО "ФФПСХ" предоставляется льготный период по погашению основного долга сроком не более одной трети продолжительности срока кредитования.</w:t>
      </w:r>
    </w:p>
    <w:bookmarkEnd w:id="357"/>
    <w:bookmarkStart w:name="z396" w:id="358"/>
    <w:p>
      <w:pPr>
        <w:spacing w:after="0"/>
        <w:ind w:left="0"/>
        <w:jc w:val="both"/>
      </w:pPr>
      <w:r>
        <w:rPr>
          <w:rFonts w:ascii="Times New Roman"/>
          <w:b w:val="false"/>
          <w:i w:val="false"/>
          <w:color w:val="000000"/>
          <w:sz w:val="28"/>
        </w:rPr>
        <w:t>
      Условия выдачи кредитов/микрокредитов участникам Программы:</w:t>
      </w:r>
    </w:p>
    <w:bookmarkEnd w:id="358"/>
    <w:bookmarkStart w:name="z397" w:id="359"/>
    <w:p>
      <w:pPr>
        <w:spacing w:after="0"/>
        <w:ind w:left="0"/>
        <w:jc w:val="both"/>
      </w:pPr>
      <w:r>
        <w:rPr>
          <w:rFonts w:ascii="Times New Roman"/>
          <w:b w:val="false"/>
          <w:i w:val="false"/>
          <w:color w:val="000000"/>
          <w:sz w:val="28"/>
        </w:rPr>
        <w:t>
      1) срок кредита/микрокредита - до 5 лет, срок кредита/микрокредита для проектов в сфере животноводства и создания сельскохозяйственных кооперативов - до 7 лет;</w:t>
      </w:r>
    </w:p>
    <w:bookmarkEnd w:id="359"/>
    <w:bookmarkStart w:name="z398" w:id="360"/>
    <w:p>
      <w:pPr>
        <w:spacing w:after="0"/>
        <w:ind w:left="0"/>
        <w:jc w:val="both"/>
      </w:pPr>
      <w:r>
        <w:rPr>
          <w:rFonts w:ascii="Times New Roman"/>
          <w:b w:val="false"/>
          <w:i w:val="false"/>
          <w:color w:val="000000"/>
          <w:sz w:val="28"/>
        </w:rPr>
        <w:t>
      2) максимальная сумма кредита/микрокредита:</w:t>
      </w:r>
    </w:p>
    <w:bookmarkEnd w:id="360"/>
    <w:bookmarkStart w:name="z399" w:id="361"/>
    <w:p>
      <w:pPr>
        <w:spacing w:after="0"/>
        <w:ind w:left="0"/>
        <w:jc w:val="both"/>
      </w:pPr>
      <w:r>
        <w:rPr>
          <w:rFonts w:ascii="Times New Roman"/>
          <w:b w:val="false"/>
          <w:i w:val="false"/>
          <w:color w:val="000000"/>
          <w:sz w:val="28"/>
        </w:rPr>
        <w:t>
      в сельских населенных пунктах (вне зависимости от их административной подчиненности) и малых городах - до 2,5 тысяч МРП, для развития якорной кооперации - до 8,0 тысяч МРП;</w:t>
      </w:r>
    </w:p>
    <w:bookmarkEnd w:id="361"/>
    <w:bookmarkStart w:name="z400" w:id="362"/>
    <w:p>
      <w:pPr>
        <w:spacing w:after="0"/>
        <w:ind w:left="0"/>
        <w:jc w:val="both"/>
      </w:pPr>
      <w:r>
        <w:rPr>
          <w:rFonts w:ascii="Times New Roman"/>
          <w:b w:val="false"/>
          <w:i w:val="false"/>
          <w:color w:val="000000"/>
          <w:sz w:val="28"/>
        </w:rPr>
        <w:t>
      в городах, моногородах (кроме городов Нур-Султан, Алматы, Шымкент, Актау, Атырау) - до 6,5 тысяч МРП;</w:t>
      </w:r>
    </w:p>
    <w:bookmarkEnd w:id="362"/>
    <w:bookmarkStart w:name="z401" w:id="363"/>
    <w:p>
      <w:pPr>
        <w:spacing w:after="0"/>
        <w:ind w:left="0"/>
        <w:jc w:val="both"/>
      </w:pPr>
      <w:r>
        <w:rPr>
          <w:rFonts w:ascii="Times New Roman"/>
          <w:b w:val="false"/>
          <w:i w:val="false"/>
          <w:color w:val="000000"/>
          <w:sz w:val="28"/>
        </w:rPr>
        <w:t>
      в городах Нур-Султан, Алматы, Шымкент, Актау, Атырау - до 8,0 тысяч МРП;</w:t>
      </w:r>
    </w:p>
    <w:bookmarkEnd w:id="363"/>
    <w:bookmarkStart w:name="z402" w:id="364"/>
    <w:p>
      <w:pPr>
        <w:spacing w:after="0"/>
        <w:ind w:left="0"/>
        <w:jc w:val="both"/>
      </w:pPr>
      <w:r>
        <w:rPr>
          <w:rFonts w:ascii="Times New Roman"/>
          <w:b w:val="false"/>
          <w:i w:val="false"/>
          <w:color w:val="000000"/>
          <w:sz w:val="28"/>
        </w:rPr>
        <w:t>
      3) номинальная ставка вознаграждения - не более 6% годовых;</w:t>
      </w:r>
    </w:p>
    <w:bookmarkEnd w:id="364"/>
    <w:bookmarkStart w:name="z403" w:id="365"/>
    <w:p>
      <w:pPr>
        <w:spacing w:after="0"/>
        <w:ind w:left="0"/>
        <w:jc w:val="both"/>
      </w:pPr>
      <w:r>
        <w:rPr>
          <w:rFonts w:ascii="Times New Roman"/>
          <w:b w:val="false"/>
          <w:i w:val="false"/>
          <w:color w:val="000000"/>
          <w:sz w:val="28"/>
        </w:rPr>
        <w:t>
      4) БВУ/МФО/КТ/АО "ФФПСХ" запрещается взимать какие-либо комиссии, сборы и/или иные платежи, связанные с кредитом/микрокредитом участников Программы, за исключением комиссий, сборов и/или иных платежей, взимаемых по причине нарушения участником Программы обязательств по кредиту/микрокредиту, при этом размер таких комиссий, сборов и/или иных платежей должен быть предварительно письменно согласован с организациями микрокредитования, за исключением АО "ФФПСХ";</w:t>
      </w:r>
    </w:p>
    <w:bookmarkEnd w:id="365"/>
    <w:bookmarkStart w:name="z404" w:id="366"/>
    <w:p>
      <w:pPr>
        <w:spacing w:after="0"/>
        <w:ind w:left="0"/>
        <w:jc w:val="both"/>
      </w:pPr>
      <w:r>
        <w:rPr>
          <w:rFonts w:ascii="Times New Roman"/>
          <w:b w:val="false"/>
          <w:i w:val="false"/>
          <w:color w:val="000000"/>
          <w:sz w:val="28"/>
        </w:rPr>
        <w:t>
      5) кредит/микрокредит в сельских населенных пунктах (вне зависимости от их административной подчиненности), малых городах, городах и моногородах не предоставляется субъектам среднего и крупного предпринимательства, определенным в соответствии с Предпринимательским кодексом Республики Казахстан;</w:t>
      </w:r>
    </w:p>
    <w:bookmarkEnd w:id="366"/>
    <w:bookmarkStart w:name="z405" w:id="367"/>
    <w:p>
      <w:pPr>
        <w:spacing w:after="0"/>
        <w:ind w:left="0"/>
        <w:jc w:val="both"/>
      </w:pPr>
      <w:r>
        <w:rPr>
          <w:rFonts w:ascii="Times New Roman"/>
          <w:b w:val="false"/>
          <w:i w:val="false"/>
          <w:color w:val="000000"/>
          <w:sz w:val="28"/>
        </w:rPr>
        <w:t>
      6) возможность получения льготного периода по погашению основного долга и вознаграждения сроком не более одной трети продолжительности срока кредитования/микрокредитования по решению кредитора;</w:t>
      </w:r>
    </w:p>
    <w:bookmarkEnd w:id="367"/>
    <w:bookmarkStart w:name="z406" w:id="368"/>
    <w:p>
      <w:pPr>
        <w:spacing w:after="0"/>
        <w:ind w:left="0"/>
        <w:jc w:val="both"/>
      </w:pPr>
      <w:r>
        <w:rPr>
          <w:rFonts w:ascii="Times New Roman"/>
          <w:b w:val="false"/>
          <w:i w:val="false"/>
          <w:color w:val="000000"/>
          <w:sz w:val="28"/>
        </w:rPr>
        <w:t>
      7) в договорах о предоставлении кредита/микрокредита в сельских населенных пунктах и малых городах между МФО/КТ/АО "ФФПСХ" и участником Программы в обязательном порядке указывается условие по созданию новых рабочих мест для действующих предпринимателей и участников якорной кооперации, за исключением участников, срок государственной регистрации которых в качестве индивидуального предпринимателя или юридического лица составляет на момент обращения за кредитом/микрокредитом менее трех лет;</w:t>
      </w:r>
    </w:p>
    <w:bookmarkEnd w:id="368"/>
    <w:bookmarkStart w:name="z407" w:id="369"/>
    <w:p>
      <w:pPr>
        <w:spacing w:after="0"/>
        <w:ind w:left="0"/>
        <w:jc w:val="both"/>
      </w:pPr>
      <w:r>
        <w:rPr>
          <w:rFonts w:ascii="Times New Roman"/>
          <w:b w:val="false"/>
          <w:i w:val="false"/>
          <w:color w:val="000000"/>
          <w:sz w:val="28"/>
        </w:rPr>
        <w:t>
      8) сроки и суммы займов определяются в соответствии с направлением деятельности участника Программы, согласно Правилам кредитования/микрокредитования в малых городах и сельских населенных пунктах, утверждаемым уполномоченным органом в области развития агропромышленного комплекса (далее - Правила микрокредитования);</w:t>
      </w:r>
    </w:p>
    <w:bookmarkEnd w:id="369"/>
    <w:bookmarkStart w:name="z408" w:id="370"/>
    <w:p>
      <w:pPr>
        <w:spacing w:after="0"/>
        <w:ind w:left="0"/>
        <w:jc w:val="both"/>
      </w:pPr>
      <w:r>
        <w:rPr>
          <w:rFonts w:ascii="Times New Roman"/>
          <w:b w:val="false"/>
          <w:i w:val="false"/>
          <w:color w:val="000000"/>
          <w:sz w:val="28"/>
        </w:rPr>
        <w:t>
      9) МФО/КТ/БВУ/АО "ФФПСХ" за счет средств, возвращенных конечными заемщиками по ранее выданным кредитам/микрокредитам в рамках Программы ДКЗ 2020 и Программы, осуществляют повторное кредитование/микрокредитование конечных заемщиков на условиях Программы вне зависимости от приоритетных видов деятельности, указанных в картах специализации районов и малых городов в следующем порядке:</w:t>
      </w:r>
    </w:p>
    <w:bookmarkEnd w:id="370"/>
    <w:bookmarkStart w:name="z409" w:id="371"/>
    <w:p>
      <w:pPr>
        <w:spacing w:after="0"/>
        <w:ind w:left="0"/>
        <w:jc w:val="both"/>
      </w:pPr>
      <w:r>
        <w:rPr>
          <w:rFonts w:ascii="Times New Roman"/>
          <w:b w:val="false"/>
          <w:i w:val="false"/>
          <w:color w:val="000000"/>
          <w:sz w:val="28"/>
        </w:rPr>
        <w:t>
      за счет средств, возвращенных конечными заемщиками в течение 2015 - 2016 годов по ранее выданным кредитам/микрокредитам в рамках Программы ДКЗ 2020, до истечения 2018 года;</w:t>
      </w:r>
    </w:p>
    <w:bookmarkEnd w:id="371"/>
    <w:bookmarkStart w:name="z410" w:id="372"/>
    <w:p>
      <w:pPr>
        <w:spacing w:after="0"/>
        <w:ind w:left="0"/>
        <w:jc w:val="both"/>
      </w:pPr>
      <w:r>
        <w:rPr>
          <w:rFonts w:ascii="Times New Roman"/>
          <w:b w:val="false"/>
          <w:i w:val="false"/>
          <w:color w:val="000000"/>
          <w:sz w:val="28"/>
        </w:rPr>
        <w:t>
      за счет средств, возвращенных в течение финансового года по ранее выданным кредитам/микрокредитам в рамках настоящей Программы, до истечения следующего финансового года и на срок, не превышающий срок действия договора о привлечении средств, заключенного с МИО.</w:t>
      </w:r>
    </w:p>
    <w:bookmarkEnd w:id="372"/>
    <w:bookmarkStart w:name="z411" w:id="373"/>
    <w:p>
      <w:pPr>
        <w:spacing w:after="0"/>
        <w:ind w:left="0"/>
        <w:jc w:val="both"/>
      </w:pPr>
      <w:r>
        <w:rPr>
          <w:rFonts w:ascii="Times New Roman"/>
          <w:b w:val="false"/>
          <w:i w:val="false"/>
          <w:color w:val="000000"/>
          <w:sz w:val="28"/>
        </w:rPr>
        <w:t>
      В случае неосвоения данных средств до истечения указанных сроков, МФО/КТ/БВУ/АО "ФФПСХ" обеспечивают их возврат в соответствующий бюджет.</w:t>
      </w:r>
    </w:p>
    <w:bookmarkEnd w:id="373"/>
    <w:bookmarkStart w:name="z412" w:id="374"/>
    <w:p>
      <w:pPr>
        <w:spacing w:after="0"/>
        <w:ind w:left="0"/>
        <w:jc w:val="both"/>
      </w:pPr>
      <w:r>
        <w:rPr>
          <w:rFonts w:ascii="Times New Roman"/>
          <w:b w:val="false"/>
          <w:i w:val="false"/>
          <w:color w:val="000000"/>
          <w:sz w:val="28"/>
        </w:rPr>
        <w:t>
      Организация микрокредитования и АО "ФФПСХ" представляют информацию в МИО по вопросам сельского хозяйства и занятости (в электронном виде через портал/вручную) на ежемесячной основе в срок до 3 числа месяца, следующего за отчетным, по выданным кредитам/микрокредитам, а также в срок до 20 числа, следующего за отчетным периодом, отчет по целевому использованию кредитов/микрокредитов согласно форме, установленной в Правилах микрокредитования.</w:t>
      </w:r>
    </w:p>
    <w:bookmarkEnd w:id="374"/>
    <w:bookmarkStart w:name="z413" w:id="375"/>
    <w:p>
      <w:pPr>
        <w:spacing w:after="0"/>
        <w:ind w:left="0"/>
        <w:jc w:val="both"/>
      </w:pPr>
      <w:r>
        <w:rPr>
          <w:rFonts w:ascii="Times New Roman"/>
          <w:b w:val="false"/>
          <w:i w:val="false"/>
          <w:color w:val="000000"/>
          <w:sz w:val="28"/>
        </w:rPr>
        <w:t>
      Организация микрокредитования ежемесячно, в срок до 25 числа месяца, следующего за отчетным, представляет в МИО по вопросам предпринимательства и занятости (в электронном виде через портал/вручную) информацию по выданным кредитам/микрокредитам и их целевом использовании согласно форме, установленной в кредитном соглашении между МИО по вопросам предпринимательства и организацией микрокредитования.</w:t>
      </w:r>
    </w:p>
    <w:bookmarkEnd w:id="375"/>
    <w:bookmarkStart w:name="z414" w:id="376"/>
    <w:p>
      <w:pPr>
        <w:spacing w:after="0"/>
        <w:ind w:left="0"/>
        <w:jc w:val="both"/>
      </w:pPr>
      <w:r>
        <w:rPr>
          <w:rFonts w:ascii="Times New Roman"/>
          <w:b w:val="false"/>
          <w:i w:val="false"/>
          <w:color w:val="000000"/>
          <w:sz w:val="28"/>
        </w:rPr>
        <w:t>
      Порядок предоставления кредитов/микрокредитов в городах и моногородах определяется Правилами кредитования/микрокредитования в городах и моногородах, утверждаемыми уполномоченным органом по вопросам предпринимательства.</w:t>
      </w:r>
    </w:p>
    <w:bookmarkEnd w:id="376"/>
    <w:bookmarkStart w:name="z415" w:id="377"/>
    <w:p>
      <w:pPr>
        <w:spacing w:after="0"/>
        <w:ind w:left="0"/>
        <w:jc w:val="both"/>
      </w:pPr>
      <w:r>
        <w:rPr>
          <w:rFonts w:ascii="Times New Roman"/>
          <w:b w:val="false"/>
          <w:i w:val="false"/>
          <w:color w:val="000000"/>
          <w:sz w:val="28"/>
        </w:rPr>
        <w:t>
      Порядок предоставления кредитов/микрокредитов в сельских населенных пунктах и малых городах определяется Правилами кредитования и микрокредитования в малых городах и сельских населенных пунктах, утверждаемыми уполномоченным органом по вопросам развития агропромышленного комплекса.</w:t>
      </w:r>
    </w:p>
    <w:bookmarkEnd w:id="377"/>
    <w:bookmarkStart w:name="z416" w:id="378"/>
    <w:p>
      <w:pPr>
        <w:spacing w:after="0"/>
        <w:ind w:left="0"/>
        <w:jc w:val="both"/>
      </w:pPr>
      <w:r>
        <w:rPr>
          <w:rFonts w:ascii="Times New Roman"/>
          <w:b w:val="false"/>
          <w:i w:val="false"/>
          <w:color w:val="000000"/>
          <w:sz w:val="28"/>
        </w:rPr>
        <w:t xml:space="preserve">
      </w:t>
      </w:r>
      <w:r>
        <w:rPr>
          <w:rFonts w:ascii="Times New Roman"/>
          <w:b w:val="false"/>
          <w:i/>
          <w:color w:val="000000"/>
          <w:sz w:val="28"/>
        </w:rPr>
        <w:t>5.2.3. Гарантирование кредитов/микрокредитов в сельских населенных пунктах и малых городах, в городах и моногородах</w:t>
      </w:r>
    </w:p>
    <w:bookmarkEnd w:id="378"/>
    <w:bookmarkStart w:name="z417" w:id="379"/>
    <w:p>
      <w:pPr>
        <w:spacing w:after="0"/>
        <w:ind w:left="0"/>
        <w:jc w:val="both"/>
      </w:pPr>
      <w:r>
        <w:rPr>
          <w:rFonts w:ascii="Times New Roman"/>
          <w:b w:val="false"/>
          <w:i w:val="false"/>
          <w:color w:val="000000"/>
          <w:sz w:val="28"/>
        </w:rPr>
        <w:t>
      Гарантия предоставляется только по кредитам/микрокредитам, выдаваемым МФО/КТ/БВУ с 1 января 2017 года на:</w:t>
      </w:r>
    </w:p>
    <w:bookmarkEnd w:id="379"/>
    <w:bookmarkStart w:name="z418" w:id="380"/>
    <w:p>
      <w:pPr>
        <w:spacing w:after="0"/>
        <w:ind w:left="0"/>
        <w:jc w:val="both"/>
      </w:pPr>
      <w:r>
        <w:rPr>
          <w:rFonts w:ascii="Times New Roman"/>
          <w:b w:val="false"/>
          <w:i w:val="false"/>
          <w:color w:val="000000"/>
          <w:sz w:val="28"/>
        </w:rPr>
        <w:t>
      1) открытие микробизнеса, расширение существующего бизнеса, создание кооперативов в сельских населенных пунктах (вне зависимости от их административной подчиненности) и малых городах;</w:t>
      </w:r>
    </w:p>
    <w:bookmarkEnd w:id="380"/>
    <w:bookmarkStart w:name="z419" w:id="381"/>
    <w:p>
      <w:pPr>
        <w:spacing w:after="0"/>
        <w:ind w:left="0"/>
        <w:jc w:val="both"/>
      </w:pPr>
      <w:r>
        <w:rPr>
          <w:rFonts w:ascii="Times New Roman"/>
          <w:b w:val="false"/>
          <w:i w:val="false"/>
          <w:color w:val="000000"/>
          <w:sz w:val="28"/>
        </w:rPr>
        <w:t>
      2) создание новых микропредприятий, расширение существующего бизнеса в городах и моногородах.</w:t>
      </w:r>
    </w:p>
    <w:bookmarkEnd w:id="381"/>
    <w:bookmarkStart w:name="z420" w:id="382"/>
    <w:p>
      <w:pPr>
        <w:spacing w:after="0"/>
        <w:ind w:left="0"/>
        <w:jc w:val="both"/>
      </w:pPr>
      <w:r>
        <w:rPr>
          <w:rFonts w:ascii="Times New Roman"/>
          <w:b w:val="false"/>
          <w:i w:val="false"/>
          <w:color w:val="000000"/>
          <w:sz w:val="28"/>
        </w:rPr>
        <w:t>
      Гарантирование кредитов/микрокредитов, выдаваемых в сельских населенных пунктах и малых городах, осуществляется ДО АО "НУХ "КазАгро" по гарантированию, в городах и моногородах - АО "ФРП "Даму".</w:t>
      </w:r>
    </w:p>
    <w:bookmarkEnd w:id="382"/>
    <w:bookmarkStart w:name="z421" w:id="383"/>
    <w:p>
      <w:pPr>
        <w:spacing w:after="0"/>
        <w:ind w:left="0"/>
        <w:jc w:val="both"/>
      </w:pPr>
      <w:r>
        <w:rPr>
          <w:rFonts w:ascii="Times New Roman"/>
          <w:b w:val="false"/>
          <w:i w:val="false"/>
          <w:color w:val="000000"/>
          <w:sz w:val="28"/>
        </w:rPr>
        <w:t>
      Размер комиссий от МИО за гарантирование кредитов/микрокредитов в сельских населенных пунктах и малых городах составляет 30% от размера гарантии, в городах и моногородах - 20%.</w:t>
      </w:r>
    </w:p>
    <w:bookmarkEnd w:id="383"/>
    <w:bookmarkStart w:name="z422" w:id="384"/>
    <w:p>
      <w:pPr>
        <w:spacing w:after="0"/>
        <w:ind w:left="0"/>
        <w:jc w:val="both"/>
      </w:pPr>
      <w:r>
        <w:rPr>
          <w:rFonts w:ascii="Times New Roman"/>
          <w:b w:val="false"/>
          <w:i w:val="false"/>
          <w:color w:val="000000"/>
          <w:sz w:val="28"/>
        </w:rPr>
        <w:t>
      Гарантия для участников Программы предоставляется на безвозмездной основе.</w:t>
      </w:r>
    </w:p>
    <w:bookmarkEnd w:id="384"/>
    <w:bookmarkStart w:name="z423" w:id="385"/>
    <w:p>
      <w:pPr>
        <w:spacing w:after="0"/>
        <w:ind w:left="0"/>
        <w:jc w:val="both"/>
      </w:pPr>
      <w:r>
        <w:rPr>
          <w:rFonts w:ascii="Times New Roman"/>
          <w:b w:val="false"/>
          <w:i w:val="false"/>
          <w:color w:val="000000"/>
          <w:sz w:val="28"/>
        </w:rPr>
        <w:t>
      Размер гарантий для начинающего/начинающего молодого предпринимателя не может быть выше 85% от суммы кредита/микрокредита.</w:t>
      </w:r>
    </w:p>
    <w:bookmarkEnd w:id="385"/>
    <w:bookmarkStart w:name="z424" w:id="386"/>
    <w:p>
      <w:pPr>
        <w:spacing w:after="0"/>
        <w:ind w:left="0"/>
        <w:jc w:val="both"/>
      </w:pPr>
      <w:r>
        <w:rPr>
          <w:rFonts w:ascii="Times New Roman"/>
          <w:b w:val="false"/>
          <w:i w:val="false"/>
          <w:color w:val="000000"/>
          <w:sz w:val="28"/>
        </w:rPr>
        <w:t xml:space="preserve">
      Для действующих предпринимателей и участников якорной кооперации, срок государственной регистрации которых в налоговых органах в соответствии с налоговым законодательством Республики Казахстан составляет на момент обращения в МФО/КТ/БВУ за кредитом/микрокредитом более трех лет, размер гарантии не может быть выше 50% от суммы кредита/микрокредита. </w:t>
      </w:r>
    </w:p>
    <w:bookmarkEnd w:id="386"/>
    <w:bookmarkStart w:name="z425" w:id="387"/>
    <w:p>
      <w:pPr>
        <w:spacing w:after="0"/>
        <w:ind w:left="0"/>
        <w:jc w:val="both"/>
      </w:pPr>
      <w:r>
        <w:rPr>
          <w:rFonts w:ascii="Times New Roman"/>
          <w:b w:val="false"/>
          <w:i w:val="false"/>
          <w:color w:val="000000"/>
          <w:sz w:val="28"/>
        </w:rPr>
        <w:t>
      Сумма кредита/микрокредита, подлежащего гарантированию, не может превышать восемь тысяч МРП.</w:t>
      </w:r>
    </w:p>
    <w:bookmarkEnd w:id="387"/>
    <w:bookmarkStart w:name="z426" w:id="388"/>
    <w:p>
      <w:pPr>
        <w:spacing w:after="0"/>
        <w:ind w:left="0"/>
        <w:jc w:val="both"/>
      </w:pPr>
      <w:r>
        <w:rPr>
          <w:rFonts w:ascii="Times New Roman"/>
          <w:b w:val="false"/>
          <w:i w:val="false"/>
          <w:color w:val="000000"/>
          <w:sz w:val="28"/>
        </w:rPr>
        <w:t>
      Номинальная ставка вознаграждения по кредитам/микрокредитам МФО/КТ/БВУ, по которым осуществляется гарантирование, не может быть выше 6%.</w:t>
      </w:r>
    </w:p>
    <w:bookmarkEnd w:id="388"/>
    <w:bookmarkStart w:name="z427" w:id="389"/>
    <w:p>
      <w:pPr>
        <w:spacing w:after="0"/>
        <w:ind w:left="0"/>
        <w:jc w:val="both"/>
      </w:pPr>
      <w:r>
        <w:rPr>
          <w:rFonts w:ascii="Times New Roman"/>
          <w:b w:val="false"/>
          <w:i w:val="false"/>
          <w:color w:val="000000"/>
          <w:sz w:val="28"/>
        </w:rPr>
        <w:t>
      Финансирование гарантирования по кредитам/микрокредитам осуществляется за счет местных бюджетов путем подписания соответствующего договора между местным исполнительным органом по вопросам предпринимательства и сельского хозяйства и гарантом. В одной административной территориальной единице области МИО по вопросам предпринимательства и сельского хозяйства могут привлечь в рамках Программы двух гарантов.</w:t>
      </w:r>
    </w:p>
    <w:bookmarkEnd w:id="389"/>
    <w:bookmarkStart w:name="z428" w:id="390"/>
    <w:p>
      <w:pPr>
        <w:spacing w:after="0"/>
        <w:ind w:left="0"/>
        <w:jc w:val="both"/>
      </w:pPr>
      <w:r>
        <w:rPr>
          <w:rFonts w:ascii="Times New Roman"/>
          <w:b w:val="false"/>
          <w:i w:val="false"/>
          <w:color w:val="000000"/>
          <w:sz w:val="28"/>
        </w:rPr>
        <w:t>
      Объем гарантирования в рамках Программы осуществляется в пределах бюджетных средств, выделенных для оплаты комиссий по заключаемым договорам гарантии на соответствующий финансовый год.</w:t>
      </w:r>
    </w:p>
    <w:bookmarkEnd w:id="390"/>
    <w:bookmarkStart w:name="z429" w:id="391"/>
    <w:p>
      <w:pPr>
        <w:spacing w:after="0"/>
        <w:ind w:left="0"/>
        <w:jc w:val="both"/>
      </w:pPr>
      <w:r>
        <w:rPr>
          <w:rFonts w:ascii="Times New Roman"/>
          <w:b w:val="false"/>
          <w:i w:val="false"/>
          <w:color w:val="000000"/>
          <w:sz w:val="28"/>
        </w:rPr>
        <w:t>
      Подтверждением освоения бюджетных средств является факт заключения договора гарантии.</w:t>
      </w:r>
    </w:p>
    <w:bookmarkEnd w:id="391"/>
    <w:bookmarkStart w:name="z430" w:id="392"/>
    <w:p>
      <w:pPr>
        <w:spacing w:after="0"/>
        <w:ind w:left="0"/>
        <w:jc w:val="both"/>
      </w:pPr>
      <w:r>
        <w:rPr>
          <w:rFonts w:ascii="Times New Roman"/>
          <w:b w:val="false"/>
          <w:i w:val="false"/>
          <w:color w:val="000000"/>
          <w:sz w:val="28"/>
        </w:rPr>
        <w:t>
      Гарантия предоставляется на срок действия кредита/микрокредита, в обеспечение исполнения обязательств по которому она была выпущена.</w:t>
      </w:r>
    </w:p>
    <w:bookmarkEnd w:id="392"/>
    <w:bookmarkStart w:name="z431" w:id="393"/>
    <w:p>
      <w:pPr>
        <w:spacing w:after="0"/>
        <w:ind w:left="0"/>
        <w:jc w:val="both"/>
      </w:pPr>
      <w:r>
        <w:rPr>
          <w:rFonts w:ascii="Times New Roman"/>
          <w:b w:val="false"/>
          <w:i w:val="false"/>
          <w:color w:val="000000"/>
          <w:sz w:val="28"/>
        </w:rPr>
        <w:t>
      Гарант вправе отказать в предоставлении гарантии в случаях, установленных Правилами гарантирования и/или договором гарантирования.</w:t>
      </w:r>
    </w:p>
    <w:bookmarkEnd w:id="393"/>
    <w:bookmarkStart w:name="z432" w:id="394"/>
    <w:p>
      <w:pPr>
        <w:spacing w:after="0"/>
        <w:ind w:left="0"/>
        <w:jc w:val="both"/>
      </w:pPr>
      <w:r>
        <w:rPr>
          <w:rFonts w:ascii="Times New Roman"/>
          <w:b w:val="false"/>
          <w:i w:val="false"/>
          <w:color w:val="000000"/>
          <w:sz w:val="28"/>
        </w:rPr>
        <w:t>
      Порядок и условия гарантирования по кредитам/микрокредитам в сельской местности и малых городах определяются Правилами гарантирования по кредитам/микрокредитам, выдаваемым микрофинансовыми организациями/кредитными товариществами в сельской местности и малых городах, утверждаемыми уполномоченным органом в области развития агропромышленного комплекса.</w:t>
      </w:r>
    </w:p>
    <w:bookmarkEnd w:id="394"/>
    <w:bookmarkStart w:name="z433" w:id="395"/>
    <w:p>
      <w:pPr>
        <w:spacing w:after="0"/>
        <w:ind w:left="0"/>
        <w:jc w:val="both"/>
      </w:pPr>
      <w:r>
        <w:rPr>
          <w:rFonts w:ascii="Times New Roman"/>
          <w:b w:val="false"/>
          <w:i w:val="false"/>
          <w:color w:val="000000"/>
          <w:sz w:val="28"/>
        </w:rPr>
        <w:t>
      Порядок и условия гарантирования по кредитам/микрокредитам в городах и моногородах определяются Правилами гарантирования по кредитам/микрокредитам, выдаваемым микрофинансовыми организациями/банками второго уровня в городах, утверждаемыми уполномоченным органом по вопросам предпринимательства.</w:t>
      </w:r>
    </w:p>
    <w:bookmarkEnd w:id="395"/>
    <w:bookmarkStart w:name="z434" w:id="396"/>
    <w:p>
      <w:pPr>
        <w:spacing w:after="0"/>
        <w:ind w:left="0"/>
        <w:jc w:val="both"/>
      </w:pPr>
      <w:r>
        <w:rPr>
          <w:rFonts w:ascii="Times New Roman"/>
          <w:b w:val="false"/>
          <w:i w:val="false"/>
          <w:color w:val="000000"/>
          <w:sz w:val="28"/>
        </w:rPr>
        <w:t xml:space="preserve">
      </w:t>
      </w:r>
      <w:r>
        <w:rPr>
          <w:rFonts w:ascii="Times New Roman"/>
          <w:b w:val="false"/>
          <w:i/>
          <w:color w:val="000000"/>
          <w:sz w:val="28"/>
        </w:rPr>
        <w:t>5.2.4. Субсидирование операционных затрат микрофинансовых организаций</w:t>
      </w:r>
    </w:p>
    <w:bookmarkEnd w:id="396"/>
    <w:bookmarkStart w:name="z435" w:id="397"/>
    <w:p>
      <w:pPr>
        <w:spacing w:after="0"/>
        <w:ind w:left="0"/>
        <w:jc w:val="both"/>
      </w:pPr>
      <w:r>
        <w:rPr>
          <w:rFonts w:ascii="Times New Roman"/>
          <w:b w:val="false"/>
          <w:i w:val="false"/>
          <w:color w:val="000000"/>
          <w:sz w:val="28"/>
        </w:rPr>
        <w:t>
      Субсидирование операционных затрат МФО осуществляется МИО по вопросам сельского хозяйства за счет средств местного бюджета.</w:t>
      </w:r>
    </w:p>
    <w:bookmarkEnd w:id="397"/>
    <w:bookmarkStart w:name="z436" w:id="398"/>
    <w:p>
      <w:pPr>
        <w:spacing w:after="0"/>
        <w:ind w:left="0"/>
        <w:jc w:val="both"/>
      </w:pPr>
      <w:r>
        <w:rPr>
          <w:rFonts w:ascii="Times New Roman"/>
          <w:b w:val="false"/>
          <w:i w:val="false"/>
          <w:color w:val="000000"/>
          <w:sz w:val="28"/>
        </w:rPr>
        <w:t>
      Субсидированию подлежат операционные затраты на выдачу микрокредитов МФО, выданных в сельских населенных пунктах и малых городах.</w:t>
      </w:r>
    </w:p>
    <w:bookmarkEnd w:id="398"/>
    <w:bookmarkStart w:name="z437" w:id="399"/>
    <w:p>
      <w:pPr>
        <w:spacing w:after="0"/>
        <w:ind w:left="0"/>
        <w:jc w:val="both"/>
      </w:pPr>
      <w:r>
        <w:rPr>
          <w:rFonts w:ascii="Times New Roman"/>
          <w:b w:val="false"/>
          <w:i w:val="false"/>
          <w:color w:val="000000"/>
          <w:sz w:val="28"/>
        </w:rPr>
        <w:t>
      Получателями субсидий являются МФО.</w:t>
      </w:r>
    </w:p>
    <w:bookmarkEnd w:id="399"/>
    <w:bookmarkStart w:name="z438" w:id="400"/>
    <w:p>
      <w:pPr>
        <w:spacing w:after="0"/>
        <w:ind w:left="0"/>
        <w:jc w:val="both"/>
      </w:pPr>
      <w:r>
        <w:rPr>
          <w:rFonts w:ascii="Times New Roman"/>
          <w:b w:val="false"/>
          <w:i w:val="false"/>
          <w:color w:val="000000"/>
          <w:sz w:val="28"/>
        </w:rPr>
        <w:t>
      Субсидии предоставляются на следующих условиях:</w:t>
      </w:r>
    </w:p>
    <w:bookmarkEnd w:id="400"/>
    <w:bookmarkStart w:name="z439" w:id="401"/>
    <w:p>
      <w:pPr>
        <w:spacing w:after="0"/>
        <w:ind w:left="0"/>
        <w:jc w:val="both"/>
      </w:pPr>
      <w:r>
        <w:rPr>
          <w:rFonts w:ascii="Times New Roman"/>
          <w:b w:val="false"/>
          <w:i w:val="false"/>
          <w:color w:val="000000"/>
          <w:sz w:val="28"/>
        </w:rPr>
        <w:t>
      1) размер субсидии составляет 10 % от объема микрокредитов, выданных МФО в сельской местности и малых городах за счет средств фондирования, полученных от ДО АО "НУХ "КазАгро" по кредитованию;</w:t>
      </w:r>
    </w:p>
    <w:bookmarkEnd w:id="401"/>
    <w:bookmarkStart w:name="z440" w:id="402"/>
    <w:p>
      <w:pPr>
        <w:spacing w:after="0"/>
        <w:ind w:left="0"/>
        <w:jc w:val="both"/>
      </w:pPr>
      <w:r>
        <w:rPr>
          <w:rFonts w:ascii="Times New Roman"/>
          <w:b w:val="false"/>
          <w:i w:val="false"/>
          <w:color w:val="000000"/>
          <w:sz w:val="28"/>
        </w:rPr>
        <w:t xml:space="preserve">
      2) субсидия выплачивается МФО единовременно по подтвержденным ДО АО "НУХ "КазАгро" по кредитованию объемам полного освоения средств, предоставленных МФО ДО АО "НУХ "КазАгро" по кредитованию для микрокредитования в сельской местности и малых городах; </w:t>
      </w:r>
    </w:p>
    <w:bookmarkEnd w:id="402"/>
    <w:bookmarkStart w:name="z441" w:id="403"/>
    <w:p>
      <w:pPr>
        <w:spacing w:after="0"/>
        <w:ind w:left="0"/>
        <w:jc w:val="both"/>
      </w:pPr>
      <w:r>
        <w:rPr>
          <w:rFonts w:ascii="Times New Roman"/>
          <w:b w:val="false"/>
          <w:i w:val="false"/>
          <w:color w:val="000000"/>
          <w:sz w:val="28"/>
        </w:rPr>
        <w:t>
      3) освоение средств, предоставленных МФО МИО по вопросам сельского хозяйства для микрокредитования в сельской местности и малых городах, должно быть подтверждено оператором по субсидированию на основе документов, представляемых МФО, в соответствии с Правилами субсидирования операционных расходов микрофинансовых организаций, утверждаемыми уполномоченным органом в области развития агропромышленного комплекса;</w:t>
      </w:r>
    </w:p>
    <w:bookmarkEnd w:id="403"/>
    <w:bookmarkStart w:name="z442" w:id="404"/>
    <w:p>
      <w:pPr>
        <w:spacing w:after="0"/>
        <w:ind w:left="0"/>
        <w:jc w:val="both"/>
      </w:pPr>
      <w:r>
        <w:rPr>
          <w:rFonts w:ascii="Times New Roman"/>
          <w:b w:val="false"/>
          <w:i w:val="false"/>
          <w:color w:val="000000"/>
          <w:sz w:val="28"/>
        </w:rPr>
        <w:t>
      4) для целей субсидирования учитываются только микрокредиты, выданные МФО на цели, предусмотренные Программой.</w:t>
      </w:r>
    </w:p>
    <w:bookmarkEnd w:id="404"/>
    <w:bookmarkStart w:name="z443" w:id="405"/>
    <w:p>
      <w:pPr>
        <w:spacing w:after="0"/>
        <w:ind w:left="0"/>
        <w:jc w:val="both"/>
      </w:pPr>
      <w:r>
        <w:rPr>
          <w:rFonts w:ascii="Times New Roman"/>
          <w:b w:val="false"/>
          <w:i w:val="false"/>
          <w:color w:val="000000"/>
          <w:sz w:val="28"/>
        </w:rPr>
        <w:t>
      Субсидированию не подлежат операционные расходы МФО на выдачу микрокредитов, выданных МФО за счет возвратных средств от ранее выданных микрокредитов (платежи по погашению основного долга и вознаграждения), по которым МФО уже были получены субсидии операционных затрат.</w:t>
      </w:r>
    </w:p>
    <w:bookmarkEnd w:id="405"/>
    <w:bookmarkStart w:name="z444" w:id="406"/>
    <w:p>
      <w:pPr>
        <w:spacing w:after="0"/>
        <w:ind w:left="0"/>
        <w:jc w:val="both"/>
      </w:pPr>
      <w:r>
        <w:rPr>
          <w:rFonts w:ascii="Times New Roman"/>
          <w:b w:val="false"/>
          <w:i w:val="false"/>
          <w:color w:val="000000"/>
          <w:sz w:val="28"/>
        </w:rPr>
        <w:t>
      Решение о распределении средств на субсидирование операционных расходов МФО принимается региональной комиссией, создаваемой решением акима области, в состав которой входят заместитель акима области - председатель комиссии, представители структурных подразделений акимата области, оператора по субсидированию, РПП, общественных организаций (далее - комиссия по субсидированию). Комиссия по субсидированию является консультативно-совещательным органом. Рабочим органом комиссии по субсидированию является МИО по вопросам сельского хозяйства.</w:t>
      </w:r>
    </w:p>
    <w:bookmarkEnd w:id="406"/>
    <w:bookmarkStart w:name="z445" w:id="407"/>
    <w:p>
      <w:pPr>
        <w:spacing w:after="0"/>
        <w:ind w:left="0"/>
        <w:jc w:val="both"/>
      </w:pPr>
      <w:r>
        <w:rPr>
          <w:rFonts w:ascii="Times New Roman"/>
          <w:b w:val="false"/>
          <w:i w:val="false"/>
          <w:color w:val="000000"/>
          <w:sz w:val="28"/>
        </w:rPr>
        <w:t>
      Порядок и условия субсидирования операционных расходов МФО регламентируются Правилами субсидирования операционных расходов микрофинансовых организаций, утверждаемыми уполномоченным органом в области развития агропромышленного комплекса.</w:t>
      </w:r>
    </w:p>
    <w:bookmarkEnd w:id="407"/>
    <w:bookmarkStart w:name="z446" w:id="408"/>
    <w:p>
      <w:pPr>
        <w:spacing w:after="0"/>
        <w:ind w:left="0"/>
        <w:jc w:val="both"/>
      </w:pPr>
      <w:r>
        <w:rPr>
          <w:rFonts w:ascii="Times New Roman"/>
          <w:b w:val="false"/>
          <w:i w:val="false"/>
          <w:color w:val="000000"/>
          <w:sz w:val="28"/>
        </w:rPr>
        <w:t>
      Финансирование мер по микрокредитованию осуществляется за счет средств республиканского и местного бюджета через МИО по вопросам предпринимательства и сельского хозяйства.</w:t>
      </w:r>
    </w:p>
    <w:bookmarkEnd w:id="408"/>
    <w:bookmarkStart w:name="z447" w:id="409"/>
    <w:p>
      <w:pPr>
        <w:spacing w:after="0"/>
        <w:ind w:left="0"/>
        <w:jc w:val="both"/>
      </w:pPr>
      <w:r>
        <w:rPr>
          <w:rFonts w:ascii="Times New Roman"/>
          <w:b w:val="false"/>
          <w:i w:val="false"/>
          <w:color w:val="000000"/>
          <w:sz w:val="28"/>
        </w:rPr>
        <w:t>
      Отчет о выданных микрокредитах представляется организациями микрокредитования и АО "ФФПСХ" ежемесячно в МИО по вопросам предпринимательства и сельского хозяйства в срок до 3 числа месяца, следующего за отчетным.</w:t>
      </w:r>
    </w:p>
    <w:bookmarkEnd w:id="409"/>
    <w:bookmarkStart w:name="z448" w:id="410"/>
    <w:p>
      <w:pPr>
        <w:spacing w:after="0"/>
        <w:ind w:left="0"/>
        <w:jc w:val="both"/>
      </w:pPr>
      <w:r>
        <w:rPr>
          <w:rFonts w:ascii="Times New Roman"/>
          <w:b w:val="false"/>
          <w:i w:val="false"/>
          <w:color w:val="000000"/>
          <w:sz w:val="28"/>
        </w:rPr>
        <w:t>
      МИО по вопросам предпринимательства и сельского хозяйства на основе отчетов организаций по микрокредитованию ежемесячно в срок до 5 числа месяца, следующего за отчетным, представляют в центры занятости населения и операторам Программы информацию:</w:t>
      </w:r>
    </w:p>
    <w:bookmarkEnd w:id="410"/>
    <w:bookmarkStart w:name="z449" w:id="411"/>
    <w:p>
      <w:pPr>
        <w:spacing w:after="0"/>
        <w:ind w:left="0"/>
        <w:jc w:val="both"/>
      </w:pPr>
      <w:r>
        <w:rPr>
          <w:rFonts w:ascii="Times New Roman"/>
          <w:b w:val="false"/>
          <w:i w:val="false"/>
          <w:color w:val="000000"/>
          <w:sz w:val="28"/>
        </w:rPr>
        <w:t>
      1) о реализации проекта "Бастау Бизнес";</w:t>
      </w:r>
    </w:p>
    <w:bookmarkEnd w:id="411"/>
    <w:bookmarkStart w:name="z450" w:id="412"/>
    <w:p>
      <w:pPr>
        <w:spacing w:after="0"/>
        <w:ind w:left="0"/>
        <w:jc w:val="both"/>
      </w:pPr>
      <w:r>
        <w:rPr>
          <w:rFonts w:ascii="Times New Roman"/>
          <w:b w:val="false"/>
          <w:i w:val="false"/>
          <w:color w:val="000000"/>
          <w:sz w:val="28"/>
        </w:rPr>
        <w:t>
      2) о ходе микрокредитования в сельских населенных пунктах и малых городах с учетом гарантирования и субсидирования;</w:t>
      </w:r>
    </w:p>
    <w:bookmarkEnd w:id="412"/>
    <w:bookmarkStart w:name="z451" w:id="413"/>
    <w:p>
      <w:pPr>
        <w:spacing w:after="0"/>
        <w:ind w:left="0"/>
        <w:jc w:val="both"/>
      </w:pPr>
      <w:r>
        <w:rPr>
          <w:rFonts w:ascii="Times New Roman"/>
          <w:b w:val="false"/>
          <w:i w:val="false"/>
          <w:color w:val="000000"/>
          <w:sz w:val="28"/>
        </w:rPr>
        <w:t>
      3) о ходе микрокредитования в городах и моногородах с учетом гарантирования;</w:t>
      </w:r>
    </w:p>
    <w:bookmarkEnd w:id="413"/>
    <w:bookmarkStart w:name="z452" w:id="414"/>
    <w:p>
      <w:pPr>
        <w:spacing w:after="0"/>
        <w:ind w:left="0"/>
        <w:jc w:val="both"/>
      </w:pPr>
      <w:r>
        <w:rPr>
          <w:rFonts w:ascii="Times New Roman"/>
          <w:b w:val="false"/>
          <w:i w:val="false"/>
          <w:color w:val="000000"/>
          <w:sz w:val="28"/>
        </w:rPr>
        <w:t>
      4) о создаваемых рабочих местах.</w:t>
      </w:r>
    </w:p>
    <w:bookmarkEnd w:id="414"/>
    <w:bookmarkStart w:name="z453" w:id="415"/>
    <w:p>
      <w:pPr>
        <w:spacing w:after="0"/>
        <w:ind w:left="0"/>
        <w:jc w:val="both"/>
      </w:pPr>
      <w:r>
        <w:rPr>
          <w:rFonts w:ascii="Times New Roman"/>
          <w:b w:val="false"/>
          <w:i w:val="false"/>
          <w:color w:val="000000"/>
          <w:sz w:val="28"/>
        </w:rPr>
        <w:t>
      Операторы Программы на основании информации, полученной от МИО, ежемесячно, в срок до 10 числа месяца, следующего за отчетным, представляют информацию уполномоченному органу по вопросам занятости населения.</w:t>
      </w:r>
    </w:p>
    <w:bookmarkEnd w:id="415"/>
    <w:bookmarkStart w:name="z454" w:id="416"/>
    <w:p>
      <w:pPr>
        <w:spacing w:after="0"/>
        <w:ind w:left="0"/>
        <w:jc w:val="both"/>
      </w:pPr>
      <w:r>
        <w:rPr>
          <w:rFonts w:ascii="Times New Roman"/>
          <w:b w:val="false"/>
          <w:i w:val="false"/>
          <w:color w:val="000000"/>
          <w:sz w:val="28"/>
        </w:rPr>
        <w:t xml:space="preserve">
      </w:t>
      </w:r>
      <w:r>
        <w:rPr>
          <w:rFonts w:ascii="Times New Roman"/>
          <w:b w:val="false"/>
          <w:i/>
          <w:color w:val="000000"/>
          <w:sz w:val="28"/>
        </w:rPr>
        <w:t>5.2.5. Предоставление государственных грантов на реализацию новых бизнес-идей</w:t>
      </w:r>
    </w:p>
    <w:bookmarkEnd w:id="416"/>
    <w:bookmarkStart w:name="z455" w:id="417"/>
    <w:p>
      <w:pPr>
        <w:spacing w:after="0"/>
        <w:ind w:left="0"/>
        <w:jc w:val="both"/>
      </w:pPr>
      <w:r>
        <w:rPr>
          <w:rFonts w:ascii="Times New Roman"/>
          <w:b w:val="false"/>
          <w:i w:val="false"/>
          <w:color w:val="000000"/>
          <w:sz w:val="28"/>
        </w:rPr>
        <w:t>
      Государственные гранты предоставляются участникам Программы, реализующим или планирующим реализовать стартовый бизнес, на безвозмездной и безвозвратной основе.</w:t>
      </w:r>
    </w:p>
    <w:bookmarkEnd w:id="417"/>
    <w:bookmarkStart w:name="z456" w:id="418"/>
    <w:p>
      <w:pPr>
        <w:spacing w:after="0"/>
        <w:ind w:left="0"/>
        <w:jc w:val="both"/>
      </w:pPr>
      <w:r>
        <w:rPr>
          <w:rFonts w:ascii="Times New Roman"/>
          <w:b w:val="false"/>
          <w:i w:val="false"/>
          <w:color w:val="000000"/>
          <w:sz w:val="28"/>
        </w:rPr>
        <w:t>
      Финансирование мер поддержки в форме государственных грантов осуществляется за счет средств республиканского и местного бюджета.</w:t>
      </w:r>
    </w:p>
    <w:bookmarkEnd w:id="418"/>
    <w:bookmarkStart w:name="z457" w:id="419"/>
    <w:p>
      <w:pPr>
        <w:spacing w:after="0"/>
        <w:ind w:left="0"/>
        <w:jc w:val="both"/>
      </w:pPr>
      <w:r>
        <w:rPr>
          <w:rFonts w:ascii="Times New Roman"/>
          <w:b w:val="false"/>
          <w:i w:val="false"/>
          <w:color w:val="000000"/>
          <w:sz w:val="28"/>
        </w:rPr>
        <w:t>
      Претендентами на получение государственных грантов являются участники Программы, прошедшие курсы обучения основам предпринимательства в колледжах и ВУЗах или по проекту "Бастау Бизнес", завершившие обучение в рамках первого направления Программы и ранее не получавшие гранты в рамках других государственных программ, а также переселенцы и оралманы.</w:t>
      </w:r>
    </w:p>
    <w:bookmarkEnd w:id="419"/>
    <w:bookmarkStart w:name="z458" w:id="420"/>
    <w:p>
      <w:pPr>
        <w:spacing w:after="0"/>
        <w:ind w:left="0"/>
        <w:jc w:val="both"/>
      </w:pPr>
      <w:r>
        <w:rPr>
          <w:rFonts w:ascii="Times New Roman"/>
          <w:b w:val="false"/>
          <w:i w:val="false"/>
          <w:color w:val="000000"/>
          <w:sz w:val="28"/>
        </w:rPr>
        <w:t>
      Государственные гранты на реализацию новых бизнес-идей предоставляются в размере до 100 месячного расчетного показателя.</w:t>
      </w:r>
    </w:p>
    <w:bookmarkEnd w:id="420"/>
    <w:bookmarkStart w:name="z459" w:id="421"/>
    <w:p>
      <w:pPr>
        <w:spacing w:after="0"/>
        <w:ind w:left="0"/>
        <w:jc w:val="both"/>
      </w:pPr>
      <w:r>
        <w:rPr>
          <w:rFonts w:ascii="Times New Roman"/>
          <w:b w:val="false"/>
          <w:i w:val="false"/>
          <w:color w:val="000000"/>
          <w:sz w:val="28"/>
        </w:rPr>
        <w:t>
      Малообеспеченным многодетным семьям, малообеспеченным трудоспособным инвалидам и молодежи государственные гранты на реализацию новых бизнес-идей предоставляются в размере до 200 месячного расчетного показателя.</w:t>
      </w:r>
    </w:p>
    <w:bookmarkEnd w:id="421"/>
    <w:bookmarkStart w:name="z460" w:id="422"/>
    <w:p>
      <w:pPr>
        <w:spacing w:after="0"/>
        <w:ind w:left="0"/>
        <w:jc w:val="both"/>
      </w:pPr>
      <w:r>
        <w:rPr>
          <w:rFonts w:ascii="Times New Roman"/>
          <w:b w:val="false"/>
          <w:i w:val="false"/>
          <w:color w:val="000000"/>
          <w:sz w:val="28"/>
        </w:rPr>
        <w:t>
      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422"/>
    <w:bookmarkStart w:name="z461" w:id="423"/>
    <w:p>
      <w:pPr>
        <w:spacing w:after="0"/>
        <w:ind w:left="0"/>
        <w:jc w:val="both"/>
      </w:pPr>
      <w:r>
        <w:rPr>
          <w:rFonts w:ascii="Times New Roman"/>
          <w:b w:val="false"/>
          <w:i w:val="false"/>
          <w:color w:val="000000"/>
          <w:sz w:val="28"/>
        </w:rPr>
        <w:t>
      Государственные гранты используются на приобретение необходимого инвентаря, орудий труда, технологического оборудования, животных, скота, птицы.</w:t>
      </w:r>
    </w:p>
    <w:bookmarkEnd w:id="423"/>
    <w:bookmarkStart w:name="z462" w:id="424"/>
    <w:p>
      <w:pPr>
        <w:spacing w:after="0"/>
        <w:ind w:left="0"/>
        <w:jc w:val="both"/>
      </w:pPr>
      <w:r>
        <w:rPr>
          <w:rFonts w:ascii="Times New Roman"/>
          <w:b w:val="false"/>
          <w:i w:val="false"/>
          <w:color w:val="000000"/>
          <w:sz w:val="28"/>
        </w:rPr>
        <w:t>
      Государственные гранты не предоставляются на потребительские цели, погашение кредитных займов, приобретение и строительство жилой недвижимости, приобретение земельных участков, производство подакцизной продукции и в качестве платы за аренду.</w:t>
      </w:r>
    </w:p>
    <w:bookmarkEnd w:id="424"/>
    <w:bookmarkStart w:name="z463" w:id="425"/>
    <w:p>
      <w:pPr>
        <w:spacing w:after="0"/>
        <w:ind w:left="0"/>
        <w:jc w:val="both"/>
      </w:pPr>
      <w:r>
        <w:rPr>
          <w:rFonts w:ascii="Times New Roman"/>
          <w:b w:val="false"/>
          <w:i w:val="false"/>
          <w:color w:val="000000"/>
          <w:sz w:val="28"/>
        </w:rPr>
        <w:t>
      Государственный грант предоставляется участнику Программы однократно.</w:t>
      </w:r>
    </w:p>
    <w:bookmarkEnd w:id="425"/>
    <w:bookmarkStart w:name="z464" w:id="426"/>
    <w:p>
      <w:pPr>
        <w:spacing w:after="0"/>
        <w:ind w:left="0"/>
        <w:jc w:val="both"/>
      </w:pPr>
      <w:r>
        <w:rPr>
          <w:rFonts w:ascii="Times New Roman"/>
          <w:b w:val="false"/>
          <w:i w:val="false"/>
          <w:color w:val="000000"/>
          <w:sz w:val="28"/>
        </w:rPr>
        <w:t>
      Порядок предоставления государственных грантов на реализацию новых бизнес идей определяется Правилами предоставления государственных грантов, утвержденными в соответствии с законодательством Республики Казахстан.</w:t>
      </w:r>
    </w:p>
    <w:bookmarkEnd w:id="426"/>
    <w:bookmarkStart w:name="z465" w:id="427"/>
    <w:p>
      <w:pPr>
        <w:spacing w:after="0"/>
        <w:ind w:left="0"/>
        <w:jc w:val="both"/>
      </w:pPr>
      <w:r>
        <w:rPr>
          <w:rFonts w:ascii="Times New Roman"/>
          <w:b w:val="false"/>
          <w:i w:val="false"/>
          <w:color w:val="000000"/>
          <w:sz w:val="28"/>
        </w:rPr>
        <w:t xml:space="preserve">
      </w:t>
      </w:r>
      <w:r>
        <w:rPr>
          <w:rFonts w:ascii="Times New Roman"/>
          <w:b w:val="false"/>
          <w:i/>
          <w:color w:val="000000"/>
          <w:sz w:val="28"/>
        </w:rPr>
        <w:t>5.3 Третье направление: развитие рынка труда через содействие занятости населения и мобильность трудовых ресурсов</w:t>
      </w:r>
    </w:p>
    <w:bookmarkEnd w:id="427"/>
    <w:bookmarkStart w:name="z466" w:id="428"/>
    <w:p>
      <w:pPr>
        <w:spacing w:after="0"/>
        <w:ind w:left="0"/>
        <w:jc w:val="both"/>
      </w:pPr>
      <w:r>
        <w:rPr>
          <w:rFonts w:ascii="Times New Roman"/>
          <w:b w:val="false"/>
          <w:i w:val="false"/>
          <w:color w:val="000000"/>
          <w:sz w:val="28"/>
        </w:rPr>
        <w:t>
      Третье направление Программы предусматривает реализацию следующих задач:</w:t>
      </w:r>
    </w:p>
    <w:bookmarkEnd w:id="428"/>
    <w:bookmarkStart w:name="z467" w:id="429"/>
    <w:p>
      <w:pPr>
        <w:spacing w:after="0"/>
        <w:ind w:left="0"/>
        <w:jc w:val="both"/>
      </w:pPr>
      <w:r>
        <w:rPr>
          <w:rFonts w:ascii="Times New Roman"/>
          <w:b w:val="false"/>
          <w:i w:val="false"/>
          <w:color w:val="000000"/>
          <w:sz w:val="28"/>
        </w:rPr>
        <w:t>
      1) содействие в обеспечении занятости безработных лиц, отдельных категорий занятых лиц, определяемых Правительством Республики Казахстан, молодежи, а также молодежи категории NEET, членов малообеспеченных многодетных семей и матерей, воспитывающих детей с инвалидностью;</w:t>
      </w:r>
    </w:p>
    <w:bookmarkEnd w:id="429"/>
    <w:bookmarkStart w:name="z468" w:id="430"/>
    <w:p>
      <w:pPr>
        <w:spacing w:after="0"/>
        <w:ind w:left="0"/>
        <w:jc w:val="both"/>
      </w:pPr>
      <w:r>
        <w:rPr>
          <w:rFonts w:ascii="Times New Roman"/>
          <w:b w:val="false"/>
          <w:i w:val="false"/>
          <w:color w:val="000000"/>
          <w:sz w:val="28"/>
        </w:rPr>
        <w:t>
      2) повышение мобильности трудовых ресурсов;</w:t>
      </w:r>
    </w:p>
    <w:bookmarkEnd w:id="430"/>
    <w:bookmarkStart w:name="z469" w:id="431"/>
    <w:p>
      <w:pPr>
        <w:spacing w:after="0"/>
        <w:ind w:left="0"/>
        <w:jc w:val="both"/>
      </w:pPr>
      <w:r>
        <w:rPr>
          <w:rFonts w:ascii="Times New Roman"/>
          <w:b w:val="false"/>
          <w:i w:val="false"/>
          <w:color w:val="000000"/>
          <w:sz w:val="28"/>
        </w:rPr>
        <w:t>
      3) развитие единой цифровой площадки по трудоустройству.</w:t>
      </w:r>
    </w:p>
    <w:bookmarkEnd w:id="431"/>
    <w:bookmarkStart w:name="z470" w:id="432"/>
    <w:p>
      <w:pPr>
        <w:spacing w:after="0"/>
        <w:ind w:left="0"/>
        <w:jc w:val="both"/>
      </w:pPr>
      <w:r>
        <w:rPr>
          <w:rFonts w:ascii="Times New Roman"/>
          <w:b w:val="false"/>
          <w:i w:val="false"/>
          <w:color w:val="000000"/>
          <w:sz w:val="28"/>
        </w:rPr>
        <w:t>
      Оператором третьего направления Программы является Министерство труда и социальной защиты населения Республики Казахстан</w:t>
      </w:r>
    </w:p>
    <w:bookmarkEnd w:id="432"/>
    <w:bookmarkStart w:name="z471" w:id="433"/>
    <w:p>
      <w:pPr>
        <w:spacing w:after="0"/>
        <w:ind w:left="0"/>
        <w:jc w:val="both"/>
      </w:pPr>
      <w:r>
        <w:rPr>
          <w:rFonts w:ascii="Times New Roman"/>
          <w:b w:val="false"/>
          <w:i w:val="false"/>
          <w:color w:val="000000"/>
          <w:sz w:val="28"/>
        </w:rPr>
        <w:t xml:space="preserve">
      </w:t>
      </w:r>
      <w:r>
        <w:rPr>
          <w:rFonts w:ascii="Times New Roman"/>
          <w:b w:val="false"/>
          <w:i/>
          <w:color w:val="000000"/>
          <w:sz w:val="28"/>
        </w:rPr>
        <w:t>5.3.1.Содействие в обеспечении занятости лиц, ищущих работу, безработных лиц, отдельных категорий занятых лиц, определяемых Правительством Республики Казахстан</w:t>
      </w:r>
    </w:p>
    <w:bookmarkEnd w:id="433"/>
    <w:bookmarkStart w:name="z472" w:id="434"/>
    <w:p>
      <w:pPr>
        <w:spacing w:after="0"/>
        <w:ind w:left="0"/>
        <w:jc w:val="both"/>
      </w:pPr>
      <w:r>
        <w:rPr>
          <w:rFonts w:ascii="Times New Roman"/>
          <w:b w:val="false"/>
          <w:i w:val="false"/>
          <w:color w:val="000000"/>
          <w:sz w:val="28"/>
        </w:rPr>
        <w:t>
      В целях обеспечения занятости участникам Программы предоставляются следующие меры государственной поддержки:</w:t>
      </w:r>
    </w:p>
    <w:bookmarkEnd w:id="434"/>
    <w:bookmarkStart w:name="z473" w:id="435"/>
    <w:p>
      <w:pPr>
        <w:spacing w:after="0"/>
        <w:ind w:left="0"/>
        <w:jc w:val="both"/>
      </w:pPr>
      <w:r>
        <w:rPr>
          <w:rFonts w:ascii="Times New Roman"/>
          <w:b w:val="false"/>
          <w:i w:val="false"/>
          <w:color w:val="000000"/>
          <w:sz w:val="28"/>
        </w:rPr>
        <w:t>
      1) социальная профессиональная ориентация, помощь в выборе профессии, консультации по вопросам обучения и трудоустройства;</w:t>
      </w:r>
    </w:p>
    <w:bookmarkEnd w:id="435"/>
    <w:bookmarkStart w:name="z474" w:id="436"/>
    <w:p>
      <w:pPr>
        <w:spacing w:after="0"/>
        <w:ind w:left="0"/>
        <w:jc w:val="both"/>
      </w:pPr>
      <w:r>
        <w:rPr>
          <w:rFonts w:ascii="Times New Roman"/>
          <w:b w:val="false"/>
          <w:i w:val="false"/>
          <w:color w:val="000000"/>
          <w:sz w:val="28"/>
        </w:rPr>
        <w:t>
      2) поиск подходящих вакансий и содействие в трудоустройстве;</w:t>
      </w:r>
    </w:p>
    <w:bookmarkEnd w:id="436"/>
    <w:bookmarkStart w:name="z475" w:id="437"/>
    <w:p>
      <w:pPr>
        <w:spacing w:after="0"/>
        <w:ind w:left="0"/>
        <w:jc w:val="both"/>
      </w:pPr>
      <w:r>
        <w:rPr>
          <w:rFonts w:ascii="Times New Roman"/>
          <w:b w:val="false"/>
          <w:i w:val="false"/>
          <w:color w:val="000000"/>
          <w:sz w:val="28"/>
        </w:rPr>
        <w:t>
      3) создание социальных рабочих мест;</w:t>
      </w:r>
    </w:p>
    <w:bookmarkEnd w:id="437"/>
    <w:bookmarkStart w:name="z476" w:id="438"/>
    <w:p>
      <w:pPr>
        <w:spacing w:after="0"/>
        <w:ind w:left="0"/>
        <w:jc w:val="both"/>
      </w:pPr>
      <w:r>
        <w:rPr>
          <w:rFonts w:ascii="Times New Roman"/>
          <w:b w:val="false"/>
          <w:i w:val="false"/>
          <w:color w:val="000000"/>
          <w:sz w:val="28"/>
        </w:rPr>
        <w:t>
      4) организация молодежной практики;</w:t>
      </w:r>
    </w:p>
    <w:bookmarkEnd w:id="438"/>
    <w:bookmarkStart w:name="z477" w:id="439"/>
    <w:p>
      <w:pPr>
        <w:spacing w:after="0"/>
        <w:ind w:left="0"/>
        <w:jc w:val="both"/>
      </w:pPr>
      <w:r>
        <w:rPr>
          <w:rFonts w:ascii="Times New Roman"/>
          <w:b w:val="false"/>
          <w:i w:val="false"/>
          <w:color w:val="000000"/>
          <w:sz w:val="28"/>
        </w:rPr>
        <w:t>
      5) организация общественных работ.</w:t>
      </w:r>
    </w:p>
    <w:bookmarkEnd w:id="439"/>
    <w:bookmarkStart w:name="z478" w:id="440"/>
    <w:p>
      <w:pPr>
        <w:spacing w:after="0"/>
        <w:ind w:left="0"/>
        <w:jc w:val="both"/>
      </w:pPr>
      <w:r>
        <w:rPr>
          <w:rFonts w:ascii="Times New Roman"/>
          <w:b w:val="false"/>
          <w:i w:val="false"/>
          <w:color w:val="000000"/>
          <w:sz w:val="28"/>
        </w:rPr>
        <w:t xml:space="preserve">
      Участниками Программы, получающими меры содействия в обеспечении занятости населения, являются лица, ищущие работу, безработные лица, отдельные категории занятых лиц, определяемые Правительством Республики Казахстан, молодежь категории NEET, члены малообеспеченных многодетных семей и матери, воспитывающие детей с инвалидностью, иные лица, пользующиеся преимущественным правом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440"/>
    <w:bookmarkStart w:name="z479" w:id="441"/>
    <w:p>
      <w:pPr>
        <w:spacing w:after="0"/>
        <w:ind w:left="0"/>
        <w:jc w:val="both"/>
      </w:pPr>
      <w:r>
        <w:rPr>
          <w:rFonts w:ascii="Times New Roman"/>
          <w:b w:val="false"/>
          <w:i w:val="false"/>
          <w:color w:val="000000"/>
          <w:sz w:val="28"/>
        </w:rPr>
        <w:t xml:space="preserve">
      </w:t>
      </w:r>
      <w:r>
        <w:rPr>
          <w:rFonts w:ascii="Times New Roman"/>
          <w:b w:val="false"/>
          <w:i/>
          <w:color w:val="000000"/>
          <w:sz w:val="28"/>
        </w:rPr>
        <w:t>Социальная профессиональная ориентация</w:t>
      </w:r>
    </w:p>
    <w:bookmarkEnd w:id="441"/>
    <w:bookmarkStart w:name="z480" w:id="442"/>
    <w:p>
      <w:pPr>
        <w:spacing w:after="0"/>
        <w:ind w:left="0"/>
        <w:jc w:val="both"/>
      </w:pPr>
      <w:r>
        <w:rPr>
          <w:rFonts w:ascii="Times New Roman"/>
          <w:b w:val="false"/>
          <w:i w:val="false"/>
          <w:color w:val="000000"/>
          <w:sz w:val="28"/>
        </w:rPr>
        <w:t>
      Социальная профессиональная ориентация включает в себя следующие меры:</w:t>
      </w:r>
    </w:p>
    <w:bookmarkEnd w:id="442"/>
    <w:bookmarkStart w:name="z481" w:id="443"/>
    <w:p>
      <w:pPr>
        <w:spacing w:after="0"/>
        <w:ind w:left="0"/>
        <w:jc w:val="both"/>
      </w:pPr>
      <w:r>
        <w:rPr>
          <w:rFonts w:ascii="Times New Roman"/>
          <w:b w:val="false"/>
          <w:i w:val="false"/>
          <w:color w:val="000000"/>
          <w:sz w:val="28"/>
        </w:rPr>
        <w:t>
      1) профессиональное информирование о трудовой деятельности, состоянии рынка труда, возможностях трудоустройства по имеющейся специальности или прохождения профессионального обучения;</w:t>
      </w:r>
    </w:p>
    <w:bookmarkEnd w:id="443"/>
    <w:bookmarkStart w:name="z482" w:id="444"/>
    <w:p>
      <w:pPr>
        <w:spacing w:after="0"/>
        <w:ind w:left="0"/>
        <w:jc w:val="both"/>
      </w:pPr>
      <w:r>
        <w:rPr>
          <w:rFonts w:ascii="Times New Roman"/>
          <w:b w:val="false"/>
          <w:i w:val="false"/>
          <w:color w:val="000000"/>
          <w:sz w:val="28"/>
        </w:rPr>
        <w:t>
      2) профессиональное консультирование выбора места работы и профессии на основе индивидуально-психологических характеристик лица, особенностей жизненных ситуаций, профессиональных знаний, навыков, интересов личности, состояния здоровья и потребностей рынка труда;</w:t>
      </w:r>
    </w:p>
    <w:bookmarkEnd w:id="444"/>
    <w:bookmarkStart w:name="z483" w:id="445"/>
    <w:p>
      <w:pPr>
        <w:spacing w:after="0"/>
        <w:ind w:left="0"/>
        <w:jc w:val="both"/>
      </w:pPr>
      <w:r>
        <w:rPr>
          <w:rFonts w:ascii="Times New Roman"/>
          <w:b w:val="false"/>
          <w:i w:val="false"/>
          <w:color w:val="000000"/>
          <w:sz w:val="28"/>
        </w:rPr>
        <w:t>
      3) профессиональный отбор посредством установления соответствия лица квалификационным требованиям, определенным для конкретных видов профессий (специальности) и должностей.</w:t>
      </w:r>
    </w:p>
    <w:bookmarkEnd w:id="445"/>
    <w:bookmarkStart w:name="z484" w:id="446"/>
    <w:p>
      <w:pPr>
        <w:spacing w:after="0"/>
        <w:ind w:left="0"/>
        <w:jc w:val="both"/>
      </w:pPr>
      <w:r>
        <w:rPr>
          <w:rFonts w:ascii="Times New Roman"/>
          <w:b w:val="false"/>
          <w:i w:val="false"/>
          <w:color w:val="000000"/>
          <w:sz w:val="28"/>
        </w:rPr>
        <w:t>
      Социальная профессиональная ориентация осуществляется для лиц, ищущих работу, безработных лиц, отдельных категорий занятых лиц, определяемых Правительством Республики Казахстан, молодежи категории NEET, студентов, учащихся старших классов общеобразовательных школ.</w:t>
      </w:r>
    </w:p>
    <w:bookmarkEnd w:id="446"/>
    <w:bookmarkStart w:name="z485" w:id="447"/>
    <w:p>
      <w:pPr>
        <w:spacing w:after="0"/>
        <w:ind w:left="0"/>
        <w:jc w:val="both"/>
      </w:pPr>
      <w:r>
        <w:rPr>
          <w:rFonts w:ascii="Times New Roman"/>
          <w:b w:val="false"/>
          <w:i w:val="false"/>
          <w:color w:val="000000"/>
          <w:sz w:val="28"/>
        </w:rPr>
        <w:t>
      Порядок проведения профессиональной ориентации определяется Правилами проведения социальной профессиональной ориентации, утверждаемыми уполномоченным органом по вопросам занятости населения.</w:t>
      </w:r>
    </w:p>
    <w:bookmarkEnd w:id="447"/>
    <w:bookmarkStart w:name="z486" w:id="448"/>
    <w:p>
      <w:pPr>
        <w:spacing w:after="0"/>
        <w:ind w:left="0"/>
        <w:jc w:val="both"/>
      </w:pPr>
      <w:r>
        <w:rPr>
          <w:rFonts w:ascii="Times New Roman"/>
          <w:b w:val="false"/>
          <w:i w:val="false"/>
          <w:color w:val="000000"/>
          <w:sz w:val="28"/>
        </w:rPr>
        <w:t xml:space="preserve">
      Социальная профессиональная ориентация проводится центрами занятости населения, организациями образования с привлечением РПП и частных агентств занятости и (или) иных организаций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 и государственных закупках. </w:t>
      </w:r>
    </w:p>
    <w:bookmarkEnd w:id="448"/>
    <w:bookmarkStart w:name="z487" w:id="449"/>
    <w:p>
      <w:pPr>
        <w:spacing w:after="0"/>
        <w:ind w:left="0"/>
        <w:jc w:val="both"/>
      </w:pPr>
      <w:r>
        <w:rPr>
          <w:rFonts w:ascii="Times New Roman"/>
          <w:b w:val="false"/>
          <w:i w:val="false"/>
          <w:color w:val="000000"/>
          <w:sz w:val="28"/>
        </w:rPr>
        <w:t xml:space="preserve">
      </w:t>
      </w:r>
      <w:r>
        <w:rPr>
          <w:rFonts w:ascii="Times New Roman"/>
          <w:b w:val="false"/>
          <w:i/>
          <w:color w:val="000000"/>
          <w:sz w:val="28"/>
        </w:rPr>
        <w:t>Поиск подходящих вакансий и содействие в трудоустройстве</w:t>
      </w:r>
    </w:p>
    <w:bookmarkEnd w:id="449"/>
    <w:bookmarkStart w:name="z488" w:id="450"/>
    <w:p>
      <w:pPr>
        <w:spacing w:after="0"/>
        <w:ind w:left="0"/>
        <w:jc w:val="both"/>
      </w:pPr>
      <w:r>
        <w:rPr>
          <w:rFonts w:ascii="Times New Roman"/>
          <w:b w:val="false"/>
          <w:i w:val="false"/>
          <w:color w:val="000000"/>
          <w:sz w:val="28"/>
        </w:rPr>
        <w:t>
      Поиск подходящих вакансий и содействие в трудоустройстве для обратившихся граждан осуществляются центрами занятости населения.</w:t>
      </w:r>
    </w:p>
    <w:bookmarkEnd w:id="450"/>
    <w:bookmarkStart w:name="z489" w:id="451"/>
    <w:p>
      <w:pPr>
        <w:spacing w:after="0"/>
        <w:ind w:left="0"/>
        <w:jc w:val="both"/>
      </w:pPr>
      <w:r>
        <w:rPr>
          <w:rFonts w:ascii="Times New Roman"/>
          <w:b w:val="false"/>
          <w:i w:val="false"/>
          <w:color w:val="000000"/>
          <w:sz w:val="28"/>
        </w:rPr>
        <w:t>
      Центры занятости населения оказывают участникам Программы содействие в трудоустройстве на:</w:t>
      </w:r>
    </w:p>
    <w:bookmarkEnd w:id="451"/>
    <w:bookmarkStart w:name="z490" w:id="452"/>
    <w:p>
      <w:pPr>
        <w:spacing w:after="0"/>
        <w:ind w:left="0"/>
        <w:jc w:val="both"/>
      </w:pPr>
      <w:r>
        <w:rPr>
          <w:rFonts w:ascii="Times New Roman"/>
          <w:b w:val="false"/>
          <w:i w:val="false"/>
          <w:color w:val="000000"/>
          <w:sz w:val="28"/>
        </w:rPr>
        <w:t>
      1) существующие в базе данных вакантные рабочие места;</w:t>
      </w:r>
    </w:p>
    <w:bookmarkEnd w:id="452"/>
    <w:bookmarkStart w:name="z491" w:id="453"/>
    <w:p>
      <w:pPr>
        <w:spacing w:after="0"/>
        <w:ind w:left="0"/>
        <w:jc w:val="both"/>
      </w:pPr>
      <w:r>
        <w:rPr>
          <w:rFonts w:ascii="Times New Roman"/>
          <w:b w:val="false"/>
          <w:i w:val="false"/>
          <w:color w:val="000000"/>
          <w:sz w:val="28"/>
        </w:rPr>
        <w:t>
      2) рабочие места, заявленные работодателями самостоятельно;</w:t>
      </w:r>
    </w:p>
    <w:bookmarkEnd w:id="453"/>
    <w:bookmarkStart w:name="z492" w:id="454"/>
    <w:p>
      <w:pPr>
        <w:spacing w:after="0"/>
        <w:ind w:left="0"/>
        <w:jc w:val="both"/>
      </w:pPr>
      <w:r>
        <w:rPr>
          <w:rFonts w:ascii="Times New Roman"/>
          <w:b w:val="false"/>
          <w:i w:val="false"/>
          <w:color w:val="000000"/>
          <w:sz w:val="28"/>
        </w:rPr>
        <w:t>
      3) рабочие места, создаваемые в рамках реализуемых государственных программ, программ развития территории, программ по стимулированию развития малого и среднего бизнеса, инвестиционных проектов;</w:t>
      </w:r>
    </w:p>
    <w:bookmarkEnd w:id="454"/>
    <w:bookmarkStart w:name="z493" w:id="455"/>
    <w:p>
      <w:pPr>
        <w:spacing w:after="0"/>
        <w:ind w:left="0"/>
        <w:jc w:val="both"/>
      </w:pPr>
      <w:r>
        <w:rPr>
          <w:rFonts w:ascii="Times New Roman"/>
          <w:b w:val="false"/>
          <w:i w:val="false"/>
          <w:color w:val="000000"/>
          <w:sz w:val="28"/>
        </w:rPr>
        <w:t>
      4) рабочие места через частные агентства занятости в рамках аутсорсинга услуг в сфере занятости населения;</w:t>
      </w:r>
    </w:p>
    <w:bookmarkEnd w:id="455"/>
    <w:bookmarkStart w:name="z494" w:id="456"/>
    <w:p>
      <w:pPr>
        <w:spacing w:after="0"/>
        <w:ind w:left="0"/>
        <w:jc w:val="both"/>
      </w:pPr>
      <w:r>
        <w:rPr>
          <w:rFonts w:ascii="Times New Roman"/>
          <w:b w:val="false"/>
          <w:i w:val="false"/>
          <w:color w:val="000000"/>
          <w:sz w:val="28"/>
        </w:rPr>
        <w:t>
      5) социальные рабочие места с частичным субсидированием заработной платы, а также рабочие места для прохождения молодежной практики.</w:t>
      </w:r>
    </w:p>
    <w:bookmarkEnd w:id="456"/>
    <w:bookmarkStart w:name="z495" w:id="457"/>
    <w:p>
      <w:pPr>
        <w:spacing w:after="0"/>
        <w:ind w:left="0"/>
        <w:jc w:val="both"/>
      </w:pPr>
      <w:r>
        <w:rPr>
          <w:rFonts w:ascii="Times New Roman"/>
          <w:b w:val="false"/>
          <w:i w:val="false"/>
          <w:color w:val="000000"/>
          <w:sz w:val="28"/>
        </w:rPr>
        <w:t>
      Участники Программы, которые не могут быть трудоустроены из-за отсутствия необходимой квалификации, направляются на подготовку кадров с ТиПО и краткосрочное профессиональное обучение в рамках первого направления Программы.</w:t>
      </w:r>
    </w:p>
    <w:bookmarkEnd w:id="457"/>
    <w:bookmarkStart w:name="z496" w:id="458"/>
    <w:p>
      <w:pPr>
        <w:spacing w:after="0"/>
        <w:ind w:left="0"/>
        <w:jc w:val="both"/>
      </w:pPr>
      <w:r>
        <w:rPr>
          <w:rFonts w:ascii="Times New Roman"/>
          <w:b w:val="false"/>
          <w:i w:val="false"/>
          <w:color w:val="000000"/>
          <w:sz w:val="28"/>
        </w:rPr>
        <w:t>
      Центральные и МИО, национальные компании при реализации проектов в рамках государственных программ, программ развития территорий предоставляют участникам Программы не менее 10% вновь создаваемых рабочих мест при строительстве и реконструкции и не менее 15% вновь создаваемых рабочих мест при текущем и капитальном ремонте, благоустройстве для трудоустройства на проекты по направлениям центров занятости населения.</w:t>
      </w:r>
    </w:p>
    <w:bookmarkEnd w:id="458"/>
    <w:bookmarkStart w:name="z497" w:id="459"/>
    <w:p>
      <w:pPr>
        <w:spacing w:after="0"/>
        <w:ind w:left="0"/>
        <w:jc w:val="both"/>
      </w:pPr>
      <w:r>
        <w:rPr>
          <w:rFonts w:ascii="Times New Roman"/>
          <w:b w:val="false"/>
          <w:i w:val="false"/>
          <w:color w:val="000000"/>
          <w:sz w:val="28"/>
        </w:rPr>
        <w:t xml:space="preserve">
      </w:t>
      </w:r>
      <w:r>
        <w:rPr>
          <w:rFonts w:ascii="Times New Roman"/>
          <w:b w:val="false"/>
          <w:i/>
          <w:color w:val="000000"/>
          <w:sz w:val="28"/>
        </w:rPr>
        <w:t>Мониторинг создания рабочих мест</w:t>
      </w:r>
    </w:p>
    <w:bookmarkEnd w:id="459"/>
    <w:bookmarkStart w:name="z498" w:id="460"/>
    <w:p>
      <w:pPr>
        <w:spacing w:after="0"/>
        <w:ind w:left="0"/>
        <w:jc w:val="both"/>
      </w:pPr>
      <w:r>
        <w:rPr>
          <w:rFonts w:ascii="Times New Roman"/>
          <w:b w:val="false"/>
          <w:i w:val="false"/>
          <w:color w:val="000000"/>
          <w:sz w:val="28"/>
        </w:rPr>
        <w:t>
      С целью ведения учета создаваемых рабочих мест центральные и МИО, ответственные за реализацию государственных программ, осуществляют мониторинг создания рабочих мест.</w:t>
      </w:r>
    </w:p>
    <w:bookmarkEnd w:id="460"/>
    <w:bookmarkStart w:name="z499" w:id="461"/>
    <w:p>
      <w:pPr>
        <w:spacing w:after="0"/>
        <w:ind w:left="0"/>
        <w:jc w:val="both"/>
      </w:pPr>
      <w:r>
        <w:rPr>
          <w:rFonts w:ascii="Times New Roman"/>
          <w:b w:val="false"/>
          <w:i w:val="false"/>
          <w:color w:val="000000"/>
          <w:sz w:val="28"/>
        </w:rPr>
        <w:t>
      Центральные и МИО представляют сведения о создании рабочих мест в рамках государственных программ, программ развития территории, инвестиционных проектов, программ по стимулированию развития малого и среднего бизнеса в уполномоченный орган по вопросам занятости населения.</w:t>
      </w:r>
    </w:p>
    <w:bookmarkEnd w:id="461"/>
    <w:bookmarkStart w:name="z500" w:id="462"/>
    <w:p>
      <w:pPr>
        <w:spacing w:after="0"/>
        <w:ind w:left="0"/>
        <w:jc w:val="both"/>
      </w:pPr>
      <w:r>
        <w:rPr>
          <w:rFonts w:ascii="Times New Roman"/>
          <w:b w:val="false"/>
          <w:i w:val="false"/>
          <w:color w:val="000000"/>
          <w:sz w:val="28"/>
        </w:rPr>
        <w:t>
      На основании представленных сведений уполномоченным органом по вопросам занятости формируется карта рабочих мест, создаваемых в рамках государственных программ, программ развития территории, инвестиционных проектов, программ по стимулированию развития малого и среднего бизнеса с разбивкой по годам, на период строительства (реализации) и эксплуатации.</w:t>
      </w:r>
    </w:p>
    <w:bookmarkEnd w:id="462"/>
    <w:bookmarkStart w:name="z501" w:id="463"/>
    <w:p>
      <w:pPr>
        <w:spacing w:after="0"/>
        <w:ind w:left="0"/>
        <w:jc w:val="both"/>
      </w:pPr>
      <w:r>
        <w:rPr>
          <w:rFonts w:ascii="Times New Roman"/>
          <w:b w:val="false"/>
          <w:i w:val="false"/>
          <w:color w:val="000000"/>
          <w:sz w:val="28"/>
        </w:rPr>
        <w:t>
      Порядок ведения мониторинга создания рабочих мест определяется Правилами осуществления мониторинга создания рабочих мест центральными и МИО, ответственными за реализацию государственных программ, представления сведений о создании рабочих мест, утверждаемыми уполномоченным органом по вопросам занятости населения.</w:t>
      </w:r>
    </w:p>
    <w:bookmarkEnd w:id="463"/>
    <w:bookmarkStart w:name="z502" w:id="464"/>
    <w:p>
      <w:pPr>
        <w:spacing w:after="0"/>
        <w:ind w:left="0"/>
        <w:jc w:val="both"/>
      </w:pPr>
      <w:r>
        <w:rPr>
          <w:rFonts w:ascii="Times New Roman"/>
          <w:b w:val="false"/>
          <w:i w:val="false"/>
          <w:color w:val="000000"/>
          <w:sz w:val="28"/>
        </w:rPr>
        <w:t xml:space="preserve">
      </w:t>
      </w:r>
      <w:r>
        <w:rPr>
          <w:rFonts w:ascii="Times New Roman"/>
          <w:b w:val="false"/>
          <w:i/>
          <w:color w:val="000000"/>
          <w:sz w:val="28"/>
        </w:rPr>
        <w:t>Создание социальных рабочих мест</w:t>
      </w:r>
    </w:p>
    <w:bookmarkEnd w:id="464"/>
    <w:bookmarkStart w:name="z503" w:id="465"/>
    <w:p>
      <w:pPr>
        <w:spacing w:after="0"/>
        <w:ind w:left="0"/>
        <w:jc w:val="both"/>
      </w:pPr>
      <w:r>
        <w:rPr>
          <w:rFonts w:ascii="Times New Roman"/>
          <w:b w:val="false"/>
          <w:i w:val="false"/>
          <w:color w:val="000000"/>
          <w:sz w:val="28"/>
        </w:rPr>
        <w:t>
      Социальное рабочее место создается работодателем по договоренности с центром занятости населения для трудоустройства безработных, в том числе малообеспеченных многодетных матерей, матерей, воспитывающих детей с инвалидностью, с субсидированием их заработной платы.</w:t>
      </w:r>
    </w:p>
    <w:bookmarkEnd w:id="465"/>
    <w:bookmarkStart w:name="z504" w:id="466"/>
    <w:p>
      <w:pPr>
        <w:spacing w:after="0"/>
        <w:ind w:left="0"/>
        <w:jc w:val="both"/>
      </w:pPr>
      <w:r>
        <w:rPr>
          <w:rFonts w:ascii="Times New Roman"/>
          <w:b w:val="false"/>
          <w:i w:val="false"/>
          <w:color w:val="000000"/>
          <w:sz w:val="28"/>
        </w:rPr>
        <w:t>
      Социальные рабочие места организуются на предприятиях и организациях всех форм собственности, а также на дому, при этом к участию допускаются работодатели, которые регулярно производят налоговые и другие социальные отчисления, у которых отсутствует просроченная задолженность по заработной плате, и действующие более одного года.</w:t>
      </w:r>
    </w:p>
    <w:bookmarkEnd w:id="466"/>
    <w:bookmarkStart w:name="z505" w:id="467"/>
    <w:p>
      <w:pPr>
        <w:spacing w:after="0"/>
        <w:ind w:left="0"/>
        <w:jc w:val="both"/>
      </w:pPr>
      <w:r>
        <w:rPr>
          <w:rFonts w:ascii="Times New Roman"/>
          <w:b w:val="false"/>
          <w:i w:val="false"/>
          <w:color w:val="000000"/>
          <w:sz w:val="28"/>
        </w:rPr>
        <w:t>
      Социальные рабочие места создаются отдельно вне постоянных рабочих мест и вакансий на постоянные рабочие места. Такие рабочие места не могут создаваться на тяжелых работах, работах с вредными и (или) опасными условиями труда.</w:t>
      </w:r>
    </w:p>
    <w:bookmarkEnd w:id="467"/>
    <w:bookmarkStart w:name="z506" w:id="468"/>
    <w:p>
      <w:pPr>
        <w:spacing w:after="0"/>
        <w:ind w:left="0"/>
        <w:jc w:val="both"/>
      </w:pPr>
      <w:r>
        <w:rPr>
          <w:rFonts w:ascii="Times New Roman"/>
          <w:b w:val="false"/>
          <w:i w:val="false"/>
          <w:color w:val="000000"/>
          <w:sz w:val="28"/>
        </w:rPr>
        <w:t>
      Количество социальных рабочих мест может быть не ограничено.</w:t>
      </w:r>
    </w:p>
    <w:bookmarkEnd w:id="468"/>
    <w:bookmarkStart w:name="z507" w:id="469"/>
    <w:p>
      <w:pPr>
        <w:spacing w:after="0"/>
        <w:ind w:left="0"/>
        <w:jc w:val="both"/>
      </w:pPr>
      <w:r>
        <w:rPr>
          <w:rFonts w:ascii="Times New Roman"/>
          <w:b w:val="false"/>
          <w:i w:val="false"/>
          <w:color w:val="000000"/>
          <w:sz w:val="28"/>
        </w:rPr>
        <w:t>
      Работа на социальных рабочих местах носит временный характер. Продолжительность участия граждан в социальных рабочих местах составляет не более 12 месяцев.</w:t>
      </w:r>
    </w:p>
    <w:bookmarkEnd w:id="469"/>
    <w:bookmarkStart w:name="z508" w:id="470"/>
    <w:p>
      <w:pPr>
        <w:spacing w:after="0"/>
        <w:ind w:left="0"/>
        <w:jc w:val="both"/>
      </w:pPr>
      <w:r>
        <w:rPr>
          <w:rFonts w:ascii="Times New Roman"/>
          <w:b w:val="false"/>
          <w:i w:val="false"/>
          <w:color w:val="000000"/>
          <w:sz w:val="28"/>
        </w:rPr>
        <w:t>
      Для малообеспеченных многодетных матерей, матерей, воспитывающих детей с инвалидностью, предусматривается также организация социальных рабочих мест на дому.</w:t>
      </w:r>
    </w:p>
    <w:bookmarkEnd w:id="470"/>
    <w:bookmarkStart w:name="z509" w:id="471"/>
    <w:p>
      <w:pPr>
        <w:spacing w:after="0"/>
        <w:ind w:left="0"/>
        <w:jc w:val="both"/>
      </w:pPr>
      <w:r>
        <w:rPr>
          <w:rFonts w:ascii="Times New Roman"/>
          <w:b w:val="false"/>
          <w:i w:val="false"/>
          <w:color w:val="000000"/>
          <w:sz w:val="28"/>
        </w:rPr>
        <w:t xml:space="preserve">
      Социальные рабочие места создаются для безработных, среди которых приоритетом пользуются лица, указанные в подпунктах 1) - 9) </w:t>
      </w:r>
      <w:r>
        <w:rPr>
          <w:rFonts w:ascii="Times New Roman"/>
          <w:b w:val="false"/>
          <w:i w:val="false"/>
          <w:color w:val="000000"/>
          <w:sz w:val="28"/>
        </w:rPr>
        <w:t>пункта 2</w:t>
      </w:r>
      <w:r>
        <w:rPr>
          <w:rFonts w:ascii="Times New Roman"/>
          <w:b w:val="false"/>
          <w:i w:val="false"/>
          <w:color w:val="000000"/>
          <w:sz w:val="28"/>
        </w:rPr>
        <w:t xml:space="preserve"> статьи 20 Закона, и малообеспеченных многодетных матерей, матерей, воспитывающих детей с инвалидностью.</w:t>
      </w:r>
    </w:p>
    <w:bookmarkEnd w:id="471"/>
    <w:bookmarkStart w:name="z510" w:id="472"/>
    <w:p>
      <w:pPr>
        <w:spacing w:after="0"/>
        <w:ind w:left="0"/>
        <w:jc w:val="both"/>
      </w:pPr>
      <w:r>
        <w:rPr>
          <w:rFonts w:ascii="Times New Roman"/>
          <w:b w:val="false"/>
          <w:i w:val="false"/>
          <w:color w:val="000000"/>
          <w:sz w:val="28"/>
        </w:rPr>
        <w:t>
      По инициативе работодателя, при возникновении вакансии и с согласия участника допускается трудоустройство на постоянную работу до окончания срока заключенного трудового договора. При этом, работодатель направляет в центр занятости населения копию приказа о приеме на постоянную работу в сроки, установленные трудовым законодательством Республики Казахстан.</w:t>
      </w:r>
    </w:p>
    <w:bookmarkEnd w:id="472"/>
    <w:bookmarkStart w:name="z511" w:id="473"/>
    <w:p>
      <w:pPr>
        <w:spacing w:after="0"/>
        <w:ind w:left="0"/>
        <w:jc w:val="both"/>
      </w:pPr>
      <w:r>
        <w:rPr>
          <w:rFonts w:ascii="Times New Roman"/>
          <w:b w:val="false"/>
          <w:i w:val="false"/>
          <w:color w:val="000000"/>
          <w:sz w:val="28"/>
        </w:rPr>
        <w:t>
      Трудоустройство безработных на социальные рабочие места осуществляется центрами занятости населения согласно Правилам организации и финансирования социальных рабочих мест, утверждаемым уполномоченным органом по вопросам занятости населения.</w:t>
      </w:r>
    </w:p>
    <w:bookmarkEnd w:id="473"/>
    <w:bookmarkStart w:name="z512" w:id="474"/>
    <w:p>
      <w:pPr>
        <w:spacing w:after="0"/>
        <w:ind w:left="0"/>
        <w:jc w:val="both"/>
      </w:pPr>
      <w:r>
        <w:rPr>
          <w:rFonts w:ascii="Times New Roman"/>
          <w:b w:val="false"/>
          <w:i w:val="false"/>
          <w:color w:val="000000"/>
          <w:sz w:val="28"/>
        </w:rPr>
        <w:t>
      Финансирование социальных рабочих мест осуществляется центром занятости населения за счет средств республиканского или местного бюджетов путем предоставления субсидий на компенсацию части затрат работодателя на оплату труда безработным, трудоустроенным на социальные рабочие места.</w:t>
      </w:r>
    </w:p>
    <w:bookmarkEnd w:id="474"/>
    <w:bookmarkStart w:name="z513" w:id="475"/>
    <w:p>
      <w:pPr>
        <w:spacing w:after="0"/>
        <w:ind w:left="0"/>
        <w:jc w:val="both"/>
      </w:pPr>
      <w:r>
        <w:rPr>
          <w:rFonts w:ascii="Times New Roman"/>
          <w:b w:val="false"/>
          <w:i w:val="false"/>
          <w:color w:val="000000"/>
          <w:sz w:val="28"/>
        </w:rPr>
        <w:t>
      Ежемесячный размер субсидий на заработную плату безработным, трудоустроенным на социальные рабочие места, с учетом налогов, обязательных социальных отчислений и компенсации за неиспользованный трудовой отпуск без учета выплат по экологическим надбавкам составляет 35% от установленного размера заработной платы, но не более размера минимальной заработной платы, определенного законом о республиканском бюджете на соответствующий финансовый год.</w:t>
      </w:r>
    </w:p>
    <w:bookmarkEnd w:id="475"/>
    <w:bookmarkStart w:name="z514" w:id="476"/>
    <w:p>
      <w:pPr>
        <w:spacing w:after="0"/>
        <w:ind w:left="0"/>
        <w:jc w:val="both"/>
      </w:pPr>
      <w:r>
        <w:rPr>
          <w:rFonts w:ascii="Times New Roman"/>
          <w:b w:val="false"/>
          <w:i w:val="false"/>
          <w:color w:val="000000"/>
          <w:sz w:val="28"/>
        </w:rPr>
        <w:t>
      Размер субсидирования заработной платы социальных рабочих мест, создаваемых неправительственными организациями для лиц с ограниченными возможностями, устанавливается МИО самостоятельно.</w:t>
      </w:r>
    </w:p>
    <w:bookmarkEnd w:id="476"/>
    <w:bookmarkStart w:name="z515" w:id="477"/>
    <w:p>
      <w:pPr>
        <w:spacing w:after="0"/>
        <w:ind w:left="0"/>
        <w:jc w:val="both"/>
      </w:pPr>
      <w:r>
        <w:rPr>
          <w:rFonts w:ascii="Times New Roman"/>
          <w:b w:val="false"/>
          <w:i w:val="false"/>
          <w:color w:val="000000"/>
          <w:sz w:val="28"/>
        </w:rPr>
        <w:t>
      Оплата труда безработным, трудоустроенным на социальные рабочие места, производится работодателем ежемесячно за фактически отработанное время исходя из размера, установленного трудовым договором.</w:t>
      </w:r>
    </w:p>
    <w:bookmarkEnd w:id="477"/>
    <w:bookmarkStart w:name="z516" w:id="478"/>
    <w:p>
      <w:pPr>
        <w:spacing w:after="0"/>
        <w:ind w:left="0"/>
        <w:jc w:val="both"/>
      </w:pPr>
      <w:r>
        <w:rPr>
          <w:rFonts w:ascii="Times New Roman"/>
          <w:b w:val="false"/>
          <w:i w:val="false"/>
          <w:color w:val="000000"/>
          <w:sz w:val="28"/>
        </w:rPr>
        <w:t>
      В зависимости от объема и сложности выполняемой работы работодатель за счет собственных средств, в случае необходимости, устанавливает дополнительные надбавки за фактически выполненную работу.</w:t>
      </w:r>
    </w:p>
    <w:bookmarkEnd w:id="478"/>
    <w:bookmarkStart w:name="z517" w:id="479"/>
    <w:p>
      <w:pPr>
        <w:spacing w:after="0"/>
        <w:ind w:left="0"/>
        <w:jc w:val="both"/>
      </w:pPr>
      <w:r>
        <w:rPr>
          <w:rFonts w:ascii="Times New Roman"/>
          <w:b w:val="false"/>
          <w:i w:val="false"/>
          <w:color w:val="000000"/>
          <w:sz w:val="28"/>
        </w:rPr>
        <w:t>
      Условия участия граждан и порядок организации и финансирования социальных рабочих мест в рамках Программы определяются Правилами организации и финансирования социальных рабочих мест, утверждаемыми уполномоченным органом по вопросам занятости населения.</w:t>
      </w:r>
    </w:p>
    <w:bookmarkEnd w:id="479"/>
    <w:bookmarkStart w:name="z518" w:id="480"/>
    <w:p>
      <w:pPr>
        <w:spacing w:after="0"/>
        <w:ind w:left="0"/>
        <w:jc w:val="both"/>
      </w:pPr>
      <w:r>
        <w:rPr>
          <w:rFonts w:ascii="Times New Roman"/>
          <w:b w:val="false"/>
          <w:i w:val="false"/>
          <w:color w:val="000000"/>
          <w:sz w:val="28"/>
        </w:rPr>
        <w:t xml:space="preserve">
      </w:t>
      </w:r>
      <w:r>
        <w:rPr>
          <w:rFonts w:ascii="Times New Roman"/>
          <w:b w:val="false"/>
          <w:i/>
          <w:color w:val="000000"/>
          <w:sz w:val="28"/>
        </w:rPr>
        <w:t>Организация молодежной практики</w:t>
      </w:r>
    </w:p>
    <w:bookmarkEnd w:id="480"/>
    <w:bookmarkStart w:name="z519" w:id="481"/>
    <w:p>
      <w:pPr>
        <w:spacing w:after="0"/>
        <w:ind w:left="0"/>
        <w:jc w:val="both"/>
      </w:pPr>
      <w:r>
        <w:rPr>
          <w:rFonts w:ascii="Times New Roman"/>
          <w:b w:val="false"/>
          <w:i w:val="false"/>
          <w:color w:val="000000"/>
          <w:sz w:val="28"/>
        </w:rPr>
        <w:t>
      Молодежная практика организуется для выпускников организаций образования с целью получения выпускниками первоначального опыта работы по полученной профессии (специальности).</w:t>
      </w:r>
    </w:p>
    <w:bookmarkEnd w:id="481"/>
    <w:bookmarkStart w:name="z520" w:id="482"/>
    <w:p>
      <w:pPr>
        <w:spacing w:after="0"/>
        <w:ind w:left="0"/>
        <w:jc w:val="both"/>
      </w:pPr>
      <w:r>
        <w:rPr>
          <w:rFonts w:ascii="Times New Roman"/>
          <w:b w:val="false"/>
          <w:i w:val="false"/>
          <w:color w:val="000000"/>
          <w:sz w:val="28"/>
        </w:rPr>
        <w:t>
      Молодежная практика предназначена специально для безработных, из числа выпускников организаций образования, реализующих образовательные программы технического и профессионального, послесреднего, высшего и послевузовского образования по полученной профессии (специальности), завершивших обучение в течение 3 лет, и не старше двадцати девяти лет.</w:t>
      </w:r>
    </w:p>
    <w:bookmarkEnd w:id="482"/>
    <w:bookmarkStart w:name="z521" w:id="483"/>
    <w:p>
      <w:pPr>
        <w:spacing w:after="0"/>
        <w:ind w:left="0"/>
        <w:jc w:val="both"/>
      </w:pPr>
      <w:r>
        <w:rPr>
          <w:rFonts w:ascii="Times New Roman"/>
          <w:b w:val="false"/>
          <w:i w:val="false"/>
          <w:color w:val="000000"/>
          <w:sz w:val="28"/>
        </w:rPr>
        <w:t>
      Молодежная практика организуется на предприятиях и в организациях всех форм собственности, при этом к участию допускаются работодатели, которые регулярно производят налоговые и другие социальные отчисления, у которых отсутствует просроченная задолженность по заработной плате, и действующие более одного года.</w:t>
      </w:r>
    </w:p>
    <w:bookmarkEnd w:id="483"/>
    <w:bookmarkStart w:name="z522" w:id="484"/>
    <w:p>
      <w:pPr>
        <w:spacing w:after="0"/>
        <w:ind w:left="0"/>
        <w:jc w:val="both"/>
      </w:pPr>
      <w:r>
        <w:rPr>
          <w:rFonts w:ascii="Times New Roman"/>
          <w:b w:val="false"/>
          <w:i w:val="false"/>
          <w:color w:val="000000"/>
          <w:sz w:val="28"/>
        </w:rPr>
        <w:t>
      Молодежная практика проводится вне постоянных рабочих мест и вакансий на постоянные рабочие места.</w:t>
      </w:r>
    </w:p>
    <w:bookmarkEnd w:id="484"/>
    <w:bookmarkStart w:name="z523" w:id="485"/>
    <w:p>
      <w:pPr>
        <w:spacing w:after="0"/>
        <w:ind w:left="0"/>
        <w:jc w:val="both"/>
      </w:pPr>
      <w:r>
        <w:rPr>
          <w:rFonts w:ascii="Times New Roman"/>
          <w:b w:val="false"/>
          <w:i w:val="false"/>
          <w:color w:val="000000"/>
          <w:sz w:val="28"/>
        </w:rPr>
        <w:t>
      Количество рабочих мест по молодежной практике может быть не ограничено.</w:t>
      </w:r>
    </w:p>
    <w:bookmarkEnd w:id="485"/>
    <w:bookmarkStart w:name="z524" w:id="486"/>
    <w:p>
      <w:pPr>
        <w:spacing w:after="0"/>
        <w:ind w:left="0"/>
        <w:jc w:val="both"/>
      </w:pPr>
      <w:r>
        <w:rPr>
          <w:rFonts w:ascii="Times New Roman"/>
          <w:b w:val="false"/>
          <w:i w:val="false"/>
          <w:color w:val="000000"/>
          <w:sz w:val="28"/>
        </w:rPr>
        <w:t>
      Работа по молодежной практике носит временный характер. Продолжительность молодежной практики составляет не более 6 месяцев.</w:t>
      </w:r>
    </w:p>
    <w:bookmarkEnd w:id="486"/>
    <w:bookmarkStart w:name="z525" w:id="487"/>
    <w:p>
      <w:pPr>
        <w:spacing w:after="0"/>
        <w:ind w:left="0"/>
        <w:jc w:val="both"/>
      </w:pPr>
      <w:r>
        <w:rPr>
          <w:rFonts w:ascii="Times New Roman"/>
          <w:b w:val="false"/>
          <w:i w:val="false"/>
          <w:color w:val="000000"/>
          <w:sz w:val="28"/>
        </w:rPr>
        <w:t>
      Работодатель на основе договора с центром занятости населения создает рабочие места для прохождения молодежной практики. Рабочие места соответствуют полученной выпускником в организации образования профессии (специальности).</w:t>
      </w:r>
    </w:p>
    <w:bookmarkEnd w:id="487"/>
    <w:bookmarkStart w:name="z526" w:id="488"/>
    <w:p>
      <w:pPr>
        <w:spacing w:after="0"/>
        <w:ind w:left="0"/>
        <w:jc w:val="both"/>
      </w:pPr>
      <w:r>
        <w:rPr>
          <w:rFonts w:ascii="Times New Roman"/>
          <w:b w:val="false"/>
          <w:i w:val="false"/>
          <w:color w:val="000000"/>
          <w:sz w:val="28"/>
        </w:rPr>
        <w:t>
      Для участия в молодежной практике безработные подают в центры занятости населения заявление по форме, утвержденной Правилами организации и финансирования молодежной практики, утверждаемыми уполномоченным органом по вопросам занятости населения.</w:t>
      </w:r>
    </w:p>
    <w:bookmarkEnd w:id="488"/>
    <w:bookmarkStart w:name="z527" w:id="489"/>
    <w:p>
      <w:pPr>
        <w:spacing w:after="0"/>
        <w:ind w:left="0"/>
        <w:jc w:val="both"/>
      </w:pPr>
      <w:r>
        <w:rPr>
          <w:rFonts w:ascii="Times New Roman"/>
          <w:b w:val="false"/>
          <w:i w:val="false"/>
          <w:color w:val="000000"/>
          <w:sz w:val="28"/>
        </w:rPr>
        <w:t>
      Направление безработных из числа выпускников организации образования на молодежную практику осуществляется центрами занятости населения.</w:t>
      </w:r>
    </w:p>
    <w:bookmarkEnd w:id="489"/>
    <w:bookmarkStart w:name="z528" w:id="490"/>
    <w:p>
      <w:pPr>
        <w:spacing w:after="0"/>
        <w:ind w:left="0"/>
        <w:jc w:val="both"/>
      </w:pPr>
      <w:r>
        <w:rPr>
          <w:rFonts w:ascii="Times New Roman"/>
          <w:b w:val="false"/>
          <w:i w:val="false"/>
          <w:color w:val="000000"/>
          <w:sz w:val="28"/>
        </w:rPr>
        <w:t>
      По инициативе работодателя, при возникновении вакансии и с согласия участника молодежной практики допускается трудоустройство на постоянную работу до окончания срока заключенного трудового договора. При этом работодатель направляет в центр занятости населения копию приказа о приеме на постоянную работу в сроки, установленные трудовым законодательством Республики Казахстан.</w:t>
      </w:r>
    </w:p>
    <w:bookmarkEnd w:id="490"/>
    <w:bookmarkStart w:name="z529" w:id="491"/>
    <w:p>
      <w:pPr>
        <w:spacing w:after="0"/>
        <w:ind w:left="0"/>
        <w:jc w:val="both"/>
      </w:pPr>
      <w:r>
        <w:rPr>
          <w:rFonts w:ascii="Times New Roman"/>
          <w:b w:val="false"/>
          <w:i w:val="false"/>
          <w:color w:val="000000"/>
          <w:sz w:val="28"/>
        </w:rPr>
        <w:t>
      В случае нарушения работодателями установленного порядка организации молодежной практики, соответствующий договор с ними подлежит расторжению с возмещением работодателями в бюджет расходов государства на выплату заработной платы участникам молодежной практики.</w:t>
      </w:r>
    </w:p>
    <w:bookmarkEnd w:id="491"/>
    <w:bookmarkStart w:name="z530" w:id="492"/>
    <w:p>
      <w:pPr>
        <w:spacing w:after="0"/>
        <w:ind w:left="0"/>
        <w:jc w:val="both"/>
      </w:pPr>
      <w:r>
        <w:rPr>
          <w:rFonts w:ascii="Times New Roman"/>
          <w:b w:val="false"/>
          <w:i w:val="false"/>
          <w:color w:val="000000"/>
          <w:sz w:val="28"/>
        </w:rPr>
        <w:t>
      Финансирование молодежной практики осуществляется за счет средств республиканского или местного бюджетов, а также из других источников, не запрещенных законодательством Республики Казахстан.</w:t>
      </w:r>
    </w:p>
    <w:bookmarkEnd w:id="492"/>
    <w:bookmarkStart w:name="z531" w:id="493"/>
    <w:p>
      <w:pPr>
        <w:spacing w:after="0"/>
        <w:ind w:left="0"/>
        <w:jc w:val="both"/>
      </w:pPr>
      <w:r>
        <w:rPr>
          <w:rFonts w:ascii="Times New Roman"/>
          <w:b w:val="false"/>
          <w:i w:val="false"/>
          <w:color w:val="000000"/>
          <w:sz w:val="28"/>
        </w:rPr>
        <w:t>
      Финансирование заработной платы участникам молодежной практики из числа выпускников осуществляется в течение шести месяцев согласно трудовому договору.</w:t>
      </w:r>
    </w:p>
    <w:bookmarkEnd w:id="493"/>
    <w:bookmarkStart w:name="z532" w:id="494"/>
    <w:p>
      <w:pPr>
        <w:spacing w:after="0"/>
        <w:ind w:left="0"/>
        <w:jc w:val="both"/>
      </w:pPr>
      <w:r>
        <w:rPr>
          <w:rFonts w:ascii="Times New Roman"/>
          <w:b w:val="false"/>
          <w:i w:val="false"/>
          <w:color w:val="000000"/>
          <w:sz w:val="28"/>
        </w:rPr>
        <w:t>
      Размер субсидии в месяц из республиканского или местного бюджетов составляет 25 месячных расчетных показателей (с учетом налогов, обязательных социальных отчислений, компенсаций за неиспользованный трудовой отпуск и банковских услуг) без учета выплат по экологическим надбавкам.</w:t>
      </w:r>
    </w:p>
    <w:bookmarkEnd w:id="494"/>
    <w:bookmarkStart w:name="z533" w:id="495"/>
    <w:p>
      <w:pPr>
        <w:spacing w:after="0"/>
        <w:ind w:left="0"/>
        <w:jc w:val="both"/>
      </w:pPr>
      <w:r>
        <w:rPr>
          <w:rFonts w:ascii="Times New Roman"/>
          <w:b w:val="false"/>
          <w:i w:val="false"/>
          <w:color w:val="000000"/>
          <w:sz w:val="28"/>
        </w:rPr>
        <w:t>
      Софинансирование и субсидирование за счет средств местного бюджета оплаты труда физических лиц, направленных на молодежную практику, осуществляются по решению МИО.</w:t>
      </w:r>
    </w:p>
    <w:bookmarkEnd w:id="495"/>
    <w:bookmarkStart w:name="z534" w:id="496"/>
    <w:p>
      <w:pPr>
        <w:spacing w:after="0"/>
        <w:ind w:left="0"/>
        <w:jc w:val="both"/>
      </w:pPr>
      <w:r>
        <w:rPr>
          <w:rFonts w:ascii="Times New Roman"/>
          <w:b w:val="false"/>
          <w:i w:val="false"/>
          <w:color w:val="000000"/>
          <w:sz w:val="28"/>
        </w:rPr>
        <w:t>
      Условия участия граждан и порядок организации и финансирования молодежной практики в рамках Программы определяются Правилами организации и финансирования молодежной практики, утверждаемыми уполномоченным органом по вопросам занятости населения.</w:t>
      </w:r>
    </w:p>
    <w:bookmarkEnd w:id="496"/>
    <w:bookmarkStart w:name="z535" w:id="497"/>
    <w:p>
      <w:pPr>
        <w:spacing w:after="0"/>
        <w:ind w:left="0"/>
        <w:jc w:val="both"/>
      </w:pPr>
      <w:r>
        <w:rPr>
          <w:rFonts w:ascii="Times New Roman"/>
          <w:b w:val="false"/>
          <w:i w:val="false"/>
          <w:color w:val="000000"/>
          <w:sz w:val="28"/>
        </w:rPr>
        <w:t xml:space="preserve">
      </w:t>
      </w:r>
      <w:r>
        <w:rPr>
          <w:rFonts w:ascii="Times New Roman"/>
          <w:b w:val="false"/>
          <w:i/>
          <w:color w:val="000000"/>
          <w:sz w:val="28"/>
        </w:rPr>
        <w:t>Организация общественных работ</w:t>
      </w:r>
    </w:p>
    <w:bookmarkEnd w:id="497"/>
    <w:bookmarkStart w:name="z536" w:id="498"/>
    <w:p>
      <w:pPr>
        <w:spacing w:after="0"/>
        <w:ind w:left="0"/>
        <w:jc w:val="both"/>
      </w:pPr>
      <w:r>
        <w:rPr>
          <w:rFonts w:ascii="Times New Roman"/>
          <w:b w:val="false"/>
          <w:i w:val="false"/>
          <w:color w:val="000000"/>
          <w:sz w:val="28"/>
        </w:rPr>
        <w:t>
      Общественные работы организуются центрами занятости населения для обеспечения безработных временной занятостью. Общественные работы не требуют предварительной профессиональной подготовки работника и имеют социально-полезную направленность.</w:t>
      </w:r>
    </w:p>
    <w:bookmarkEnd w:id="498"/>
    <w:bookmarkStart w:name="z537" w:id="499"/>
    <w:p>
      <w:pPr>
        <w:spacing w:after="0"/>
        <w:ind w:left="0"/>
        <w:jc w:val="both"/>
      </w:pPr>
      <w:r>
        <w:rPr>
          <w:rFonts w:ascii="Times New Roman"/>
          <w:b w:val="false"/>
          <w:i w:val="false"/>
          <w:color w:val="000000"/>
          <w:sz w:val="28"/>
        </w:rPr>
        <w:t>
      Общественные работы финансируются в пределах средств местного бюджета и средств работодателей по их заявкам.</w:t>
      </w:r>
    </w:p>
    <w:bookmarkEnd w:id="499"/>
    <w:bookmarkStart w:name="z538" w:id="500"/>
    <w:p>
      <w:pPr>
        <w:spacing w:after="0"/>
        <w:ind w:left="0"/>
        <w:jc w:val="both"/>
      </w:pPr>
      <w:r>
        <w:rPr>
          <w:rFonts w:ascii="Times New Roman"/>
          <w:b w:val="false"/>
          <w:i w:val="false"/>
          <w:color w:val="000000"/>
          <w:sz w:val="28"/>
        </w:rPr>
        <w:t>
      Право на участие в общественных работах имеют:</w:t>
      </w:r>
    </w:p>
    <w:bookmarkEnd w:id="500"/>
    <w:bookmarkStart w:name="z539" w:id="501"/>
    <w:p>
      <w:pPr>
        <w:spacing w:after="0"/>
        <w:ind w:left="0"/>
        <w:jc w:val="both"/>
      </w:pPr>
      <w:r>
        <w:rPr>
          <w:rFonts w:ascii="Times New Roman"/>
          <w:b w:val="false"/>
          <w:i w:val="false"/>
          <w:color w:val="000000"/>
          <w:sz w:val="28"/>
        </w:rPr>
        <w:t>
      1) безработные;</w:t>
      </w:r>
    </w:p>
    <w:bookmarkEnd w:id="501"/>
    <w:bookmarkStart w:name="z540" w:id="502"/>
    <w:p>
      <w:pPr>
        <w:spacing w:after="0"/>
        <w:ind w:left="0"/>
        <w:jc w:val="both"/>
      </w:pPr>
      <w:r>
        <w:rPr>
          <w:rFonts w:ascii="Times New Roman"/>
          <w:b w:val="false"/>
          <w:i w:val="false"/>
          <w:color w:val="000000"/>
          <w:sz w:val="28"/>
        </w:rPr>
        <w:t>
      2) студенты и учащиеся старших классов общеобразовательных школ в свободное от учебы время, на работах, не причиняющих вреда здоровью и не нарушающих процесса обучения;</w:t>
      </w:r>
    </w:p>
    <w:bookmarkEnd w:id="502"/>
    <w:bookmarkStart w:name="z541" w:id="503"/>
    <w:p>
      <w:pPr>
        <w:spacing w:after="0"/>
        <w:ind w:left="0"/>
        <w:jc w:val="both"/>
      </w:pPr>
      <w:r>
        <w:rPr>
          <w:rFonts w:ascii="Times New Roman"/>
          <w:b w:val="false"/>
          <w:i w:val="false"/>
          <w:color w:val="000000"/>
          <w:sz w:val="28"/>
        </w:rPr>
        <w:t>
      3) лица, не обеспеченные работой в связи с простоем.</w:t>
      </w:r>
    </w:p>
    <w:bookmarkEnd w:id="503"/>
    <w:bookmarkStart w:name="z542" w:id="504"/>
    <w:p>
      <w:pPr>
        <w:spacing w:after="0"/>
        <w:ind w:left="0"/>
        <w:jc w:val="both"/>
      </w:pPr>
      <w:r>
        <w:rPr>
          <w:rFonts w:ascii="Times New Roman"/>
          <w:b w:val="false"/>
          <w:i w:val="false"/>
          <w:color w:val="000000"/>
          <w:sz w:val="28"/>
        </w:rPr>
        <w:t>
      Приоритетным правом на участие в общественных работах пользуются безработные:</w:t>
      </w:r>
    </w:p>
    <w:bookmarkEnd w:id="504"/>
    <w:bookmarkStart w:name="z543" w:id="505"/>
    <w:p>
      <w:pPr>
        <w:spacing w:after="0"/>
        <w:ind w:left="0"/>
        <w:jc w:val="both"/>
      </w:pPr>
      <w:r>
        <w:rPr>
          <w:rFonts w:ascii="Times New Roman"/>
          <w:b w:val="false"/>
          <w:i w:val="false"/>
          <w:color w:val="000000"/>
          <w:sz w:val="28"/>
        </w:rPr>
        <w:t>
      1) не получающие социальных выплат на случай потери работы;</w:t>
      </w:r>
    </w:p>
    <w:bookmarkEnd w:id="505"/>
    <w:bookmarkStart w:name="z544" w:id="506"/>
    <w:p>
      <w:pPr>
        <w:spacing w:after="0"/>
        <w:ind w:left="0"/>
        <w:jc w:val="both"/>
      </w:pPr>
      <w:r>
        <w:rPr>
          <w:rFonts w:ascii="Times New Roman"/>
          <w:b w:val="false"/>
          <w:i w:val="false"/>
          <w:color w:val="000000"/>
          <w:sz w:val="28"/>
        </w:rPr>
        <w:t>
      2) состоящие на учете в центрах занятости населения свыше шести месяцев.</w:t>
      </w:r>
    </w:p>
    <w:bookmarkEnd w:id="506"/>
    <w:bookmarkStart w:name="z545" w:id="507"/>
    <w:p>
      <w:pPr>
        <w:spacing w:after="0"/>
        <w:ind w:left="0"/>
        <w:jc w:val="both"/>
      </w:pPr>
      <w:r>
        <w:rPr>
          <w:rFonts w:ascii="Times New Roman"/>
          <w:b w:val="false"/>
          <w:i w:val="false"/>
          <w:color w:val="000000"/>
          <w:sz w:val="28"/>
        </w:rPr>
        <w:t>
      Участие лиц в общественных работах осуществляется с их согласия в порядке очередности согласно дате их регистрации в центре занятости населения.</w:t>
      </w:r>
    </w:p>
    <w:bookmarkEnd w:id="507"/>
    <w:bookmarkStart w:name="z546" w:id="508"/>
    <w:p>
      <w:pPr>
        <w:spacing w:after="0"/>
        <w:ind w:left="0"/>
        <w:jc w:val="both"/>
      </w:pPr>
      <w:r>
        <w:rPr>
          <w:rFonts w:ascii="Times New Roman"/>
          <w:b w:val="false"/>
          <w:i w:val="false"/>
          <w:color w:val="000000"/>
          <w:sz w:val="28"/>
        </w:rPr>
        <w:t>
      Условия участия граждан и порядок организации и финансирования общественных работ в рамках Программы определяются в Правилах организации и финансирования общественных работ.</w:t>
      </w:r>
    </w:p>
    <w:bookmarkEnd w:id="508"/>
    <w:bookmarkStart w:name="z547" w:id="509"/>
    <w:p>
      <w:pPr>
        <w:spacing w:after="0"/>
        <w:ind w:left="0"/>
        <w:jc w:val="both"/>
      </w:pPr>
      <w:r>
        <w:rPr>
          <w:rFonts w:ascii="Times New Roman"/>
          <w:b w:val="false"/>
          <w:i w:val="false"/>
          <w:color w:val="000000"/>
          <w:sz w:val="28"/>
        </w:rPr>
        <w:t xml:space="preserve">
      </w:t>
      </w:r>
      <w:r>
        <w:rPr>
          <w:rFonts w:ascii="Times New Roman"/>
          <w:b w:val="false"/>
          <w:i/>
          <w:color w:val="000000"/>
          <w:sz w:val="28"/>
        </w:rPr>
        <w:t>5.3.2.Повышение мобильности трудовых ресурсов</w:t>
      </w:r>
    </w:p>
    <w:bookmarkEnd w:id="509"/>
    <w:bookmarkStart w:name="z548" w:id="510"/>
    <w:p>
      <w:pPr>
        <w:spacing w:after="0"/>
        <w:ind w:left="0"/>
        <w:jc w:val="both"/>
      </w:pPr>
      <w:r>
        <w:rPr>
          <w:rFonts w:ascii="Times New Roman"/>
          <w:b w:val="false"/>
          <w:i w:val="false"/>
          <w:color w:val="000000"/>
          <w:sz w:val="28"/>
        </w:rPr>
        <w:t>
      С целью обеспечения трудодефицитных регионов рабочей силой, устранения региональных диспропорций и демографических дисбалансов в рамках Программы стимулируется территориальная мобильность трудовых ресурсов за счет содействия в добровольном переселении.</w:t>
      </w:r>
    </w:p>
    <w:bookmarkEnd w:id="510"/>
    <w:bookmarkStart w:name="z549" w:id="511"/>
    <w:p>
      <w:pPr>
        <w:spacing w:after="0"/>
        <w:ind w:left="0"/>
        <w:jc w:val="both"/>
      </w:pPr>
      <w:r>
        <w:rPr>
          <w:rFonts w:ascii="Times New Roman"/>
          <w:b w:val="false"/>
          <w:i w:val="false"/>
          <w:color w:val="000000"/>
          <w:sz w:val="28"/>
        </w:rPr>
        <w:t>
      Добровольное переселение участников Программы осуществляется по следующим направлениям:</w:t>
      </w:r>
    </w:p>
    <w:bookmarkEnd w:id="511"/>
    <w:bookmarkStart w:name="z550" w:id="512"/>
    <w:p>
      <w:pPr>
        <w:spacing w:after="0"/>
        <w:ind w:left="0"/>
        <w:jc w:val="both"/>
      </w:pPr>
      <w:r>
        <w:rPr>
          <w:rFonts w:ascii="Times New Roman"/>
          <w:b w:val="false"/>
          <w:i w:val="false"/>
          <w:color w:val="000000"/>
          <w:sz w:val="28"/>
        </w:rPr>
        <w:t>
      1) межрегиональное переселение - из трудоизбыточных областей (далее - регионы выбытия) в трудодефицитные области (далее - регионы приема).</w:t>
      </w:r>
    </w:p>
    <w:bookmarkEnd w:id="512"/>
    <w:bookmarkStart w:name="z551" w:id="513"/>
    <w:p>
      <w:pPr>
        <w:spacing w:after="0"/>
        <w:ind w:left="0"/>
        <w:jc w:val="both"/>
      </w:pPr>
      <w:r>
        <w:rPr>
          <w:rFonts w:ascii="Times New Roman"/>
          <w:b w:val="false"/>
          <w:i w:val="false"/>
          <w:color w:val="000000"/>
          <w:sz w:val="28"/>
        </w:rPr>
        <w:t>
      Регионами выбытия, имеющими ежегодный прирост населения за последние 10 лет более 2% от численности населения области и/или плотность населения более 6,4 человек на квадратный километр, определены: Алматинская, Жамбылская, Мангистауская, Туркестанская, Кызылординская области и города Нур-Султан и Шымкент.</w:t>
      </w:r>
    </w:p>
    <w:bookmarkEnd w:id="513"/>
    <w:bookmarkStart w:name="z552" w:id="514"/>
    <w:p>
      <w:pPr>
        <w:spacing w:after="0"/>
        <w:ind w:left="0"/>
        <w:jc w:val="both"/>
      </w:pPr>
      <w:r>
        <w:rPr>
          <w:rFonts w:ascii="Times New Roman"/>
          <w:b w:val="false"/>
          <w:i w:val="false"/>
          <w:color w:val="000000"/>
          <w:sz w:val="28"/>
        </w:rPr>
        <w:t>
      Регионы приема участников Программы определяются решением Правительства Республики Казахстан.</w:t>
      </w:r>
    </w:p>
    <w:bookmarkEnd w:id="514"/>
    <w:bookmarkStart w:name="z553" w:id="515"/>
    <w:p>
      <w:pPr>
        <w:spacing w:after="0"/>
        <w:ind w:left="0"/>
        <w:jc w:val="both"/>
      </w:pPr>
      <w:r>
        <w:rPr>
          <w:rFonts w:ascii="Times New Roman"/>
          <w:b w:val="false"/>
          <w:i w:val="false"/>
          <w:color w:val="000000"/>
          <w:sz w:val="28"/>
        </w:rPr>
        <w:t>
      2) внутриобластное переселение - из сел с низким экономическим потенциалом развития в города областного (районного) значения, в точки экономического роста при наличии возможности обеспечения жильем из государственного жилищного фонда и/или за счет работодателей и трудоустройства на постоянное рабочее место.</w:t>
      </w:r>
    </w:p>
    <w:bookmarkEnd w:id="515"/>
    <w:bookmarkStart w:name="z554" w:id="516"/>
    <w:p>
      <w:pPr>
        <w:spacing w:after="0"/>
        <w:ind w:left="0"/>
        <w:jc w:val="both"/>
      </w:pPr>
      <w:r>
        <w:rPr>
          <w:rFonts w:ascii="Times New Roman"/>
          <w:b w:val="false"/>
          <w:i w:val="false"/>
          <w:color w:val="000000"/>
          <w:sz w:val="28"/>
        </w:rPr>
        <w:t>
      Организация мер государственной поддержки межрегионального переселения:</w:t>
      </w:r>
    </w:p>
    <w:bookmarkEnd w:id="516"/>
    <w:bookmarkStart w:name="z555" w:id="517"/>
    <w:p>
      <w:pPr>
        <w:spacing w:after="0"/>
        <w:ind w:left="0"/>
        <w:jc w:val="both"/>
      </w:pPr>
      <w:r>
        <w:rPr>
          <w:rFonts w:ascii="Times New Roman"/>
          <w:b w:val="false"/>
          <w:i w:val="false"/>
          <w:color w:val="000000"/>
          <w:sz w:val="28"/>
        </w:rPr>
        <w:t>
      Местные органы по вопросам занятости населения регионов приема после утверждения региональной квоты приема оралманов и переселенцев на предстоящий год, на основании предложений МИО и заявлений, поступивших через загранучреждения Республики Казахстан от этнических казахов и оралманов, представляют в уполномоченный орган по вопросам занятости населения информацию о возможности приема переселенцев и оралманов.</w:t>
      </w:r>
    </w:p>
    <w:bookmarkEnd w:id="517"/>
    <w:bookmarkStart w:name="z556" w:id="518"/>
    <w:p>
      <w:pPr>
        <w:spacing w:after="0"/>
        <w:ind w:left="0"/>
        <w:jc w:val="both"/>
      </w:pPr>
      <w:r>
        <w:rPr>
          <w:rFonts w:ascii="Times New Roman"/>
          <w:b w:val="false"/>
          <w:i w:val="false"/>
          <w:color w:val="000000"/>
          <w:sz w:val="28"/>
        </w:rPr>
        <w:t>
      Информация должна содержать сведения о потребности региона в трудовых ресурсах с указанием профессий (специальностей), возможностях и наличии социальной инфраструктуры для обеспечения переселенцев и оралманов, а также их семей.</w:t>
      </w:r>
    </w:p>
    <w:bookmarkEnd w:id="518"/>
    <w:bookmarkStart w:name="z557" w:id="519"/>
    <w:p>
      <w:pPr>
        <w:spacing w:after="0"/>
        <w:ind w:left="0"/>
        <w:jc w:val="both"/>
      </w:pPr>
      <w:r>
        <w:rPr>
          <w:rFonts w:ascii="Times New Roman"/>
          <w:b w:val="false"/>
          <w:i w:val="false"/>
          <w:color w:val="000000"/>
          <w:sz w:val="28"/>
        </w:rPr>
        <w:t>
      Уполномоченный орган по вопросам занятости населения путем размещения на информационном ресурсе обеспечивает доступ к данной информации МИО других регионов.</w:t>
      </w:r>
    </w:p>
    <w:bookmarkEnd w:id="519"/>
    <w:bookmarkStart w:name="z558" w:id="520"/>
    <w:p>
      <w:pPr>
        <w:spacing w:after="0"/>
        <w:ind w:left="0"/>
        <w:jc w:val="both"/>
      </w:pPr>
      <w:r>
        <w:rPr>
          <w:rFonts w:ascii="Times New Roman"/>
          <w:b w:val="false"/>
          <w:i w:val="false"/>
          <w:color w:val="000000"/>
          <w:sz w:val="28"/>
        </w:rPr>
        <w:t>
      МИО регионов выбытия ежегодно определяют количество потенциальных переселенцев для участия в добровольном межрегиональном переселении и обеспечивают их информацией об регионах приема и условиях приема.</w:t>
      </w:r>
    </w:p>
    <w:bookmarkEnd w:id="520"/>
    <w:bookmarkStart w:name="z559" w:id="521"/>
    <w:p>
      <w:pPr>
        <w:spacing w:after="0"/>
        <w:ind w:left="0"/>
        <w:jc w:val="both"/>
      </w:pPr>
      <w:r>
        <w:rPr>
          <w:rFonts w:ascii="Times New Roman"/>
          <w:b w:val="false"/>
          <w:i w:val="false"/>
          <w:color w:val="000000"/>
          <w:sz w:val="28"/>
        </w:rPr>
        <w:t>
      Регионы выбытия и приема обеспечивают взаимодействие по добровольному межрегиональному переселению путем организации ярмарок вакансий в регионах выбытия, представления информации о необходимом количестве переселенцев и оралманов, ситуации на рынке труда, спросе и предложении на рабочую силу, условиях обеспечения социальной инфраструктурой и организации ознакомительных выездов в регионы приема.</w:t>
      </w:r>
    </w:p>
    <w:bookmarkEnd w:id="521"/>
    <w:bookmarkStart w:name="z560" w:id="522"/>
    <w:p>
      <w:pPr>
        <w:spacing w:after="0"/>
        <w:ind w:left="0"/>
        <w:jc w:val="both"/>
      </w:pPr>
      <w:r>
        <w:rPr>
          <w:rFonts w:ascii="Times New Roman"/>
          <w:b w:val="false"/>
          <w:i w:val="false"/>
          <w:color w:val="000000"/>
          <w:sz w:val="28"/>
        </w:rPr>
        <w:t>
      Участниками добровольного межрегионального переселения являются лица и члены их семей, включенные в региональную квоту приема переселенцев и оралманов, утвержденную в соответствии с законодательством Республики Казахстан, а также работодатели, оказывающие содействие в переселении.</w:t>
      </w:r>
    </w:p>
    <w:bookmarkEnd w:id="522"/>
    <w:bookmarkStart w:name="z561" w:id="523"/>
    <w:p>
      <w:pPr>
        <w:spacing w:after="0"/>
        <w:ind w:left="0"/>
        <w:jc w:val="both"/>
      </w:pPr>
      <w:r>
        <w:rPr>
          <w:rFonts w:ascii="Times New Roman"/>
          <w:b w:val="false"/>
          <w:i w:val="false"/>
          <w:color w:val="000000"/>
          <w:sz w:val="28"/>
        </w:rPr>
        <w:t>
      Приоритетом в добровольном межрегиональном переселении пользуются:</w:t>
      </w:r>
    </w:p>
    <w:bookmarkEnd w:id="523"/>
    <w:bookmarkStart w:name="z562" w:id="524"/>
    <w:p>
      <w:pPr>
        <w:spacing w:after="0"/>
        <w:ind w:left="0"/>
        <w:jc w:val="both"/>
      </w:pPr>
      <w:r>
        <w:rPr>
          <w:rFonts w:ascii="Times New Roman"/>
          <w:b w:val="false"/>
          <w:i w:val="false"/>
          <w:color w:val="000000"/>
          <w:sz w:val="28"/>
        </w:rPr>
        <w:t>
      1) молодежь в возрасте до двадцати девяти лет, в том числе воспитанники детских деревень и выпускники детских домов, школ-интернатов для детей сирот и детей, оставшихся без попечения родителей, в возрасте от шестнадцати до двадцати трех лет, а также выпускники в рамках проекта "Мәңгілік ел жастары - индустрияға!" ("Серпін");</w:t>
      </w:r>
    </w:p>
    <w:bookmarkEnd w:id="524"/>
    <w:bookmarkStart w:name="z563" w:id="525"/>
    <w:p>
      <w:pPr>
        <w:spacing w:after="0"/>
        <w:ind w:left="0"/>
        <w:jc w:val="both"/>
      </w:pPr>
      <w:r>
        <w:rPr>
          <w:rFonts w:ascii="Times New Roman"/>
          <w:b w:val="false"/>
          <w:i w:val="false"/>
          <w:color w:val="000000"/>
          <w:sz w:val="28"/>
        </w:rPr>
        <w:t>
      2) выпускники организаций среднего, технического и профессионального, послесреднего, высшего и послевузовского образования в течение трех лет после завершения учебного заведения;</w:t>
      </w:r>
    </w:p>
    <w:bookmarkEnd w:id="525"/>
    <w:bookmarkStart w:name="z564" w:id="526"/>
    <w:p>
      <w:pPr>
        <w:spacing w:after="0"/>
        <w:ind w:left="0"/>
        <w:jc w:val="both"/>
      </w:pPr>
      <w:r>
        <w:rPr>
          <w:rFonts w:ascii="Times New Roman"/>
          <w:b w:val="false"/>
          <w:i w:val="false"/>
          <w:color w:val="000000"/>
          <w:sz w:val="28"/>
        </w:rPr>
        <w:t>
      3) лица, высвобожденные в связи с ликвидацией работодателя- юридического лица либо прекращением деятельности работодателя- физического лица, сокращением численности или штата работников, снижением объема производств и выполняемых работ и услуг, повлекшим ухудшение экономического состояния работодателя;</w:t>
      </w:r>
    </w:p>
    <w:bookmarkEnd w:id="526"/>
    <w:bookmarkStart w:name="z565" w:id="527"/>
    <w:p>
      <w:pPr>
        <w:spacing w:after="0"/>
        <w:ind w:left="0"/>
        <w:jc w:val="both"/>
      </w:pPr>
      <w:r>
        <w:rPr>
          <w:rFonts w:ascii="Times New Roman"/>
          <w:b w:val="false"/>
          <w:i w:val="false"/>
          <w:color w:val="000000"/>
          <w:sz w:val="28"/>
        </w:rPr>
        <w:t xml:space="preserve">
      4) выпускники из числа сельской молодежи, обучающиеся в регионах приема, определенные квотой, в размере 10 процентов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w:t>
      </w:r>
    </w:p>
    <w:bookmarkEnd w:id="527"/>
    <w:bookmarkStart w:name="z566" w:id="528"/>
    <w:p>
      <w:pPr>
        <w:spacing w:after="0"/>
        <w:ind w:left="0"/>
        <w:jc w:val="both"/>
      </w:pPr>
      <w:r>
        <w:rPr>
          <w:rFonts w:ascii="Times New Roman"/>
          <w:b w:val="false"/>
          <w:i w:val="false"/>
          <w:color w:val="000000"/>
          <w:sz w:val="28"/>
        </w:rPr>
        <w:t>
      Выпускники из числа участников проекта проекта "Мәңгілік ел жастары - индустрияға!" ("Серпін") и из числа сельской молодежи, обучающиеся в регионах приема в рамках установленной квоты, а также оралманы участвуют в добровольном межрегиональном переселении независимо от региона/государства выбытия.</w:t>
      </w:r>
    </w:p>
    <w:bookmarkEnd w:id="528"/>
    <w:bookmarkStart w:name="z567" w:id="529"/>
    <w:p>
      <w:pPr>
        <w:spacing w:after="0"/>
        <w:ind w:left="0"/>
        <w:jc w:val="both"/>
      </w:pPr>
      <w:r>
        <w:rPr>
          <w:rFonts w:ascii="Times New Roman"/>
          <w:b w:val="false"/>
          <w:i w:val="false"/>
          <w:color w:val="000000"/>
          <w:sz w:val="28"/>
        </w:rPr>
        <w:t>
      Содействие в добровольном переселении из регионов выбытия в регионы приема не распространяется на:</w:t>
      </w:r>
    </w:p>
    <w:bookmarkEnd w:id="529"/>
    <w:bookmarkStart w:name="z568" w:id="530"/>
    <w:p>
      <w:pPr>
        <w:spacing w:after="0"/>
        <w:ind w:left="0"/>
        <w:jc w:val="both"/>
      </w:pPr>
      <w:r>
        <w:rPr>
          <w:rFonts w:ascii="Times New Roman"/>
          <w:b w:val="false"/>
          <w:i w:val="false"/>
          <w:color w:val="000000"/>
          <w:sz w:val="28"/>
        </w:rPr>
        <w:t>
      1) государственных служащих;</w:t>
      </w:r>
    </w:p>
    <w:bookmarkEnd w:id="530"/>
    <w:bookmarkStart w:name="z569" w:id="531"/>
    <w:p>
      <w:pPr>
        <w:spacing w:after="0"/>
        <w:ind w:left="0"/>
        <w:jc w:val="both"/>
      </w:pPr>
      <w:r>
        <w:rPr>
          <w:rFonts w:ascii="Times New Roman"/>
          <w:b w:val="false"/>
          <w:i w:val="false"/>
          <w:color w:val="000000"/>
          <w:sz w:val="28"/>
        </w:rPr>
        <w:t>
      2) низкоквалифицированных рабочих, относящихся к девятой группе классификатора занятий ГК РК 01-2005;</w:t>
      </w:r>
    </w:p>
    <w:bookmarkEnd w:id="531"/>
    <w:bookmarkStart w:name="z570" w:id="532"/>
    <w:p>
      <w:pPr>
        <w:spacing w:after="0"/>
        <w:ind w:left="0"/>
        <w:jc w:val="both"/>
      </w:pPr>
      <w:r>
        <w:rPr>
          <w:rFonts w:ascii="Times New Roman"/>
          <w:b w:val="false"/>
          <w:i w:val="false"/>
          <w:color w:val="000000"/>
          <w:sz w:val="28"/>
        </w:rPr>
        <w:t>
      3) руководителей, относящихся к первой группе классификатора занятий ГК РК 01-2005.</w:t>
      </w:r>
    </w:p>
    <w:bookmarkEnd w:id="532"/>
    <w:bookmarkStart w:name="z571" w:id="533"/>
    <w:p>
      <w:pPr>
        <w:spacing w:after="0"/>
        <w:ind w:left="0"/>
        <w:jc w:val="both"/>
      </w:pPr>
      <w:r>
        <w:rPr>
          <w:rFonts w:ascii="Times New Roman"/>
          <w:b w:val="false"/>
          <w:i w:val="false"/>
          <w:color w:val="000000"/>
          <w:sz w:val="28"/>
        </w:rPr>
        <w:t>
      Государственная поддержка добровольного межрегионального переселения включает:</w:t>
      </w:r>
    </w:p>
    <w:bookmarkEnd w:id="533"/>
    <w:bookmarkStart w:name="z572" w:id="534"/>
    <w:p>
      <w:pPr>
        <w:spacing w:after="0"/>
        <w:ind w:left="0"/>
        <w:jc w:val="both"/>
      </w:pPr>
      <w:r>
        <w:rPr>
          <w:rFonts w:ascii="Times New Roman"/>
          <w:b w:val="false"/>
          <w:i w:val="false"/>
          <w:color w:val="000000"/>
          <w:sz w:val="28"/>
        </w:rPr>
        <w:t>
      1) предоставление материальной помощи на переезд;</w:t>
      </w:r>
    </w:p>
    <w:bookmarkEnd w:id="534"/>
    <w:bookmarkStart w:name="z573" w:id="535"/>
    <w:p>
      <w:pPr>
        <w:spacing w:after="0"/>
        <w:ind w:left="0"/>
        <w:jc w:val="both"/>
      </w:pPr>
      <w:r>
        <w:rPr>
          <w:rFonts w:ascii="Times New Roman"/>
          <w:b w:val="false"/>
          <w:i w:val="false"/>
          <w:color w:val="000000"/>
          <w:sz w:val="28"/>
        </w:rPr>
        <w:t>
      2) возмещение расходов по найму (аренде) жилья и оплате коммунальных услуг;</w:t>
      </w:r>
    </w:p>
    <w:bookmarkEnd w:id="535"/>
    <w:bookmarkStart w:name="z574" w:id="536"/>
    <w:p>
      <w:pPr>
        <w:spacing w:after="0"/>
        <w:ind w:left="0"/>
        <w:jc w:val="both"/>
      </w:pPr>
      <w:r>
        <w:rPr>
          <w:rFonts w:ascii="Times New Roman"/>
          <w:b w:val="false"/>
          <w:i w:val="false"/>
          <w:color w:val="000000"/>
          <w:sz w:val="28"/>
        </w:rPr>
        <w:t>
      3) предоставление служебных жилищ и комнат в общежитиях для трудовой молодежи, построенных (приобретенных) ранее в рамках Программы ДКЗ 2020;</w:t>
      </w:r>
    </w:p>
    <w:bookmarkEnd w:id="536"/>
    <w:bookmarkStart w:name="z575" w:id="537"/>
    <w:p>
      <w:pPr>
        <w:spacing w:after="0"/>
        <w:ind w:left="0"/>
        <w:jc w:val="both"/>
      </w:pPr>
      <w:r>
        <w:rPr>
          <w:rFonts w:ascii="Times New Roman"/>
          <w:b w:val="false"/>
          <w:i w:val="false"/>
          <w:color w:val="000000"/>
          <w:sz w:val="28"/>
        </w:rPr>
        <w:t>
      4) предоставление субсидий работодателям, оказывающим содействие в переселении;</w:t>
      </w:r>
    </w:p>
    <w:bookmarkEnd w:id="537"/>
    <w:bookmarkStart w:name="z576" w:id="538"/>
    <w:p>
      <w:pPr>
        <w:spacing w:after="0"/>
        <w:ind w:left="0"/>
        <w:jc w:val="both"/>
      </w:pPr>
      <w:r>
        <w:rPr>
          <w:rFonts w:ascii="Times New Roman"/>
          <w:b w:val="false"/>
          <w:i w:val="false"/>
          <w:color w:val="000000"/>
          <w:sz w:val="28"/>
        </w:rPr>
        <w:t>
      5) направление на обучение с техническим и профессиональным образованием и краткосрочные профессиональные курсы при необходимости;</w:t>
      </w:r>
    </w:p>
    <w:bookmarkEnd w:id="538"/>
    <w:bookmarkStart w:name="z577" w:id="539"/>
    <w:p>
      <w:pPr>
        <w:spacing w:after="0"/>
        <w:ind w:left="0"/>
        <w:jc w:val="both"/>
      </w:pPr>
      <w:r>
        <w:rPr>
          <w:rFonts w:ascii="Times New Roman"/>
          <w:b w:val="false"/>
          <w:i w:val="false"/>
          <w:color w:val="000000"/>
          <w:sz w:val="28"/>
        </w:rPr>
        <w:t>
      6) содействие в трудоустройстве и развитии предпринимательства на новом месте жительства.</w:t>
      </w:r>
    </w:p>
    <w:bookmarkEnd w:id="539"/>
    <w:bookmarkStart w:name="z578" w:id="540"/>
    <w:p>
      <w:pPr>
        <w:spacing w:after="0"/>
        <w:ind w:left="0"/>
        <w:jc w:val="both"/>
      </w:pPr>
      <w:r>
        <w:rPr>
          <w:rFonts w:ascii="Times New Roman"/>
          <w:b w:val="false"/>
          <w:i w:val="false"/>
          <w:color w:val="000000"/>
          <w:sz w:val="28"/>
        </w:rPr>
        <w:t>
      Участникам Программы и членам их семей предоставляется материальная помощь на переезд - единовременно в размере 35 МРП на главу и каждого члена семьи.</w:t>
      </w:r>
    </w:p>
    <w:bookmarkEnd w:id="540"/>
    <w:bookmarkStart w:name="z579" w:id="541"/>
    <w:p>
      <w:pPr>
        <w:spacing w:after="0"/>
        <w:ind w:left="0"/>
        <w:jc w:val="both"/>
      </w:pPr>
      <w:r>
        <w:rPr>
          <w:rFonts w:ascii="Times New Roman"/>
          <w:b w:val="false"/>
          <w:i w:val="false"/>
          <w:color w:val="000000"/>
          <w:sz w:val="28"/>
        </w:rPr>
        <w:t>
      Материальная помощь на переезд участнику Программы и членам его семьи предоставляется после их прибытия на новое место жительства.</w:t>
      </w:r>
    </w:p>
    <w:bookmarkEnd w:id="541"/>
    <w:bookmarkStart w:name="z580" w:id="542"/>
    <w:p>
      <w:pPr>
        <w:spacing w:after="0"/>
        <w:ind w:left="0"/>
        <w:jc w:val="both"/>
      </w:pPr>
      <w:r>
        <w:rPr>
          <w:rFonts w:ascii="Times New Roman"/>
          <w:b w:val="false"/>
          <w:i w:val="false"/>
          <w:color w:val="000000"/>
          <w:sz w:val="28"/>
        </w:rPr>
        <w:t>
      Семье участника Программы, в том числе одиноким, предоставляется материальная помощь на возмещение расходов по найму (аренде) жилья и оплате коммунальных услуг - ежемесячно, в течение двенадцати месяцев в следующих размерах:</w:t>
      </w:r>
    </w:p>
    <w:bookmarkEnd w:id="542"/>
    <w:bookmarkStart w:name="z581" w:id="543"/>
    <w:p>
      <w:pPr>
        <w:spacing w:after="0"/>
        <w:ind w:left="0"/>
        <w:jc w:val="both"/>
      </w:pPr>
      <w:r>
        <w:rPr>
          <w:rFonts w:ascii="Times New Roman"/>
          <w:b w:val="false"/>
          <w:i w:val="false"/>
          <w:color w:val="000000"/>
          <w:sz w:val="28"/>
        </w:rPr>
        <w:t>
      1) для переселившихся в городскую местность:</w:t>
      </w:r>
    </w:p>
    <w:bookmarkEnd w:id="543"/>
    <w:bookmarkStart w:name="z582" w:id="544"/>
    <w:p>
      <w:pPr>
        <w:spacing w:after="0"/>
        <w:ind w:left="0"/>
        <w:jc w:val="both"/>
      </w:pPr>
      <w:r>
        <w:rPr>
          <w:rFonts w:ascii="Times New Roman"/>
          <w:b w:val="false"/>
          <w:i w:val="false"/>
          <w:color w:val="000000"/>
          <w:sz w:val="28"/>
        </w:rPr>
        <w:t>
      - в размере 20 МРП для одного человека;</w:t>
      </w:r>
    </w:p>
    <w:bookmarkEnd w:id="544"/>
    <w:bookmarkStart w:name="z583" w:id="545"/>
    <w:p>
      <w:pPr>
        <w:spacing w:after="0"/>
        <w:ind w:left="0"/>
        <w:jc w:val="both"/>
      </w:pPr>
      <w:r>
        <w:rPr>
          <w:rFonts w:ascii="Times New Roman"/>
          <w:b w:val="false"/>
          <w:i w:val="false"/>
          <w:color w:val="000000"/>
          <w:sz w:val="28"/>
        </w:rPr>
        <w:t>
      - в размере 25 МРП при количестве членов семьи от двух до четырех;</w:t>
      </w:r>
    </w:p>
    <w:bookmarkEnd w:id="545"/>
    <w:bookmarkStart w:name="z584" w:id="546"/>
    <w:p>
      <w:pPr>
        <w:spacing w:after="0"/>
        <w:ind w:left="0"/>
        <w:jc w:val="both"/>
      </w:pPr>
      <w:r>
        <w:rPr>
          <w:rFonts w:ascii="Times New Roman"/>
          <w:b w:val="false"/>
          <w:i w:val="false"/>
          <w:color w:val="000000"/>
          <w:sz w:val="28"/>
        </w:rPr>
        <w:t>
      - в размере 30 МРП при количестве членов семьи пять и более;</w:t>
      </w:r>
    </w:p>
    <w:bookmarkEnd w:id="546"/>
    <w:bookmarkStart w:name="z585" w:id="547"/>
    <w:p>
      <w:pPr>
        <w:spacing w:after="0"/>
        <w:ind w:left="0"/>
        <w:jc w:val="both"/>
      </w:pPr>
      <w:r>
        <w:rPr>
          <w:rFonts w:ascii="Times New Roman"/>
          <w:b w:val="false"/>
          <w:i w:val="false"/>
          <w:color w:val="000000"/>
          <w:sz w:val="28"/>
        </w:rPr>
        <w:t>
      2) для переселившихся в сельскую местность:</w:t>
      </w:r>
    </w:p>
    <w:bookmarkEnd w:id="547"/>
    <w:bookmarkStart w:name="z586" w:id="548"/>
    <w:p>
      <w:pPr>
        <w:spacing w:after="0"/>
        <w:ind w:left="0"/>
        <w:jc w:val="both"/>
      </w:pPr>
      <w:r>
        <w:rPr>
          <w:rFonts w:ascii="Times New Roman"/>
          <w:b w:val="false"/>
          <w:i w:val="false"/>
          <w:color w:val="000000"/>
          <w:sz w:val="28"/>
        </w:rPr>
        <w:t>
      - в размере 15 МРП для одного человека;</w:t>
      </w:r>
    </w:p>
    <w:bookmarkEnd w:id="548"/>
    <w:bookmarkStart w:name="z587" w:id="549"/>
    <w:p>
      <w:pPr>
        <w:spacing w:after="0"/>
        <w:ind w:left="0"/>
        <w:jc w:val="both"/>
      </w:pPr>
      <w:r>
        <w:rPr>
          <w:rFonts w:ascii="Times New Roman"/>
          <w:b w:val="false"/>
          <w:i w:val="false"/>
          <w:color w:val="000000"/>
          <w:sz w:val="28"/>
        </w:rPr>
        <w:t>
      - в размере 18 МРП при количестве членов семьи от двух до четырех;</w:t>
      </w:r>
    </w:p>
    <w:bookmarkEnd w:id="549"/>
    <w:bookmarkStart w:name="z588" w:id="550"/>
    <w:p>
      <w:pPr>
        <w:spacing w:after="0"/>
        <w:ind w:left="0"/>
        <w:jc w:val="both"/>
      </w:pPr>
      <w:r>
        <w:rPr>
          <w:rFonts w:ascii="Times New Roman"/>
          <w:b w:val="false"/>
          <w:i w:val="false"/>
          <w:color w:val="000000"/>
          <w:sz w:val="28"/>
        </w:rPr>
        <w:t>
      - в размере 21 МРП при количестве членов семьи пять и более.</w:t>
      </w:r>
    </w:p>
    <w:bookmarkEnd w:id="550"/>
    <w:bookmarkStart w:name="z589" w:id="551"/>
    <w:p>
      <w:pPr>
        <w:spacing w:after="0"/>
        <w:ind w:left="0"/>
        <w:jc w:val="both"/>
      </w:pPr>
      <w:r>
        <w:rPr>
          <w:rFonts w:ascii="Times New Roman"/>
          <w:b w:val="false"/>
          <w:i w:val="false"/>
          <w:color w:val="000000"/>
          <w:sz w:val="28"/>
        </w:rPr>
        <w:t>
      С согласия участника добровольного переселения для приобретения им жилья в собственность на основании рекомендаций районной/городской комиссии допускается единовременная выплата суммы материальной помощи в пределах начисленной суммы на семью в год.</w:t>
      </w:r>
    </w:p>
    <w:bookmarkEnd w:id="551"/>
    <w:bookmarkStart w:name="z590" w:id="552"/>
    <w:p>
      <w:pPr>
        <w:spacing w:after="0"/>
        <w:ind w:left="0"/>
        <w:jc w:val="both"/>
      </w:pPr>
      <w:r>
        <w:rPr>
          <w:rFonts w:ascii="Times New Roman"/>
          <w:b w:val="false"/>
          <w:i w:val="false"/>
          <w:color w:val="000000"/>
          <w:sz w:val="28"/>
        </w:rPr>
        <w:t>
      Единовременная выплата для приобретения жилья в собственность в пределах начисленной суммы на возмещение расходов по найму (аренде) жилья и оплату коммунальных услуг на семью в год осуществляется при наличии предварительного договора купли-продажи.</w:t>
      </w:r>
    </w:p>
    <w:bookmarkEnd w:id="552"/>
    <w:bookmarkStart w:name="z591" w:id="553"/>
    <w:p>
      <w:pPr>
        <w:spacing w:after="0"/>
        <w:ind w:left="0"/>
        <w:jc w:val="both"/>
      </w:pPr>
      <w:r>
        <w:rPr>
          <w:rFonts w:ascii="Times New Roman"/>
          <w:b w:val="false"/>
          <w:i w:val="false"/>
          <w:color w:val="000000"/>
          <w:sz w:val="28"/>
        </w:rPr>
        <w:t>
      В случае, если стоимость приобретаемого жилья в регионах приема:</w:t>
      </w:r>
    </w:p>
    <w:bookmarkEnd w:id="553"/>
    <w:bookmarkStart w:name="z592" w:id="554"/>
    <w:p>
      <w:pPr>
        <w:spacing w:after="0"/>
        <w:ind w:left="0"/>
        <w:jc w:val="both"/>
      </w:pPr>
      <w:r>
        <w:rPr>
          <w:rFonts w:ascii="Times New Roman"/>
          <w:b w:val="false"/>
          <w:i w:val="false"/>
          <w:color w:val="000000"/>
          <w:sz w:val="28"/>
        </w:rPr>
        <w:t>
      1) ниже размера единовременной выплаты, разница сумм остается у участника Программы;</w:t>
      </w:r>
    </w:p>
    <w:bookmarkEnd w:id="554"/>
    <w:bookmarkStart w:name="z593" w:id="555"/>
    <w:p>
      <w:pPr>
        <w:spacing w:after="0"/>
        <w:ind w:left="0"/>
        <w:jc w:val="both"/>
      </w:pPr>
      <w:r>
        <w:rPr>
          <w:rFonts w:ascii="Times New Roman"/>
          <w:b w:val="false"/>
          <w:i w:val="false"/>
          <w:color w:val="000000"/>
          <w:sz w:val="28"/>
        </w:rPr>
        <w:t>
      2) выше размера единовременной выплаты, разница стоимости возмещается участником Программы за счет собственных денежных средств.</w:t>
      </w:r>
    </w:p>
    <w:bookmarkEnd w:id="555"/>
    <w:bookmarkStart w:name="z594" w:id="556"/>
    <w:p>
      <w:pPr>
        <w:spacing w:after="0"/>
        <w:ind w:left="0"/>
        <w:jc w:val="both"/>
      </w:pPr>
      <w:r>
        <w:rPr>
          <w:rFonts w:ascii="Times New Roman"/>
          <w:b w:val="false"/>
          <w:i w:val="false"/>
          <w:color w:val="000000"/>
          <w:sz w:val="28"/>
        </w:rPr>
        <w:t>
      Работодателю, оказывающему содействие в межрегиональном переселении, предоставляются субсидии в размере 450 МРП за каждого принятого на постоянную работу работника со сроком не менее чем три года, при трудоустройстве не менее пяти участников Программы.</w:t>
      </w:r>
    </w:p>
    <w:bookmarkEnd w:id="556"/>
    <w:bookmarkStart w:name="z595" w:id="557"/>
    <w:p>
      <w:pPr>
        <w:spacing w:after="0"/>
        <w:ind w:left="0"/>
        <w:jc w:val="both"/>
      </w:pPr>
      <w:r>
        <w:rPr>
          <w:rFonts w:ascii="Times New Roman"/>
          <w:b w:val="false"/>
          <w:i w:val="false"/>
          <w:color w:val="000000"/>
          <w:sz w:val="28"/>
        </w:rPr>
        <w:t>
      Между центром занятости населения, участником и работодателем заключается трехсторонний социальный контракт, где предусматриваются обязательства работодателя по компенсации расходов работника по переезду, предоставлению пособия на обустройство на новом месте жительства, предоставлению служебного жилища или компенсации расходов работника по найму жилья, частичному возмещению расходов работника на приобретение жилья, полной или частичной компенсации расходов работника на оплату услуг дошкольных образовательных организаций.</w:t>
      </w:r>
    </w:p>
    <w:bookmarkEnd w:id="557"/>
    <w:bookmarkStart w:name="z596" w:id="558"/>
    <w:p>
      <w:pPr>
        <w:spacing w:after="0"/>
        <w:ind w:left="0"/>
        <w:jc w:val="both"/>
      </w:pPr>
      <w:r>
        <w:rPr>
          <w:rFonts w:ascii="Times New Roman"/>
          <w:b w:val="false"/>
          <w:i w:val="false"/>
          <w:color w:val="000000"/>
          <w:sz w:val="28"/>
        </w:rPr>
        <w:t>
      Работодатели могут устанавливать дополнительные меры поддержки переселенцев и оралманов, которые указываются в социальном контракте.</w:t>
      </w:r>
    </w:p>
    <w:bookmarkEnd w:id="558"/>
    <w:bookmarkStart w:name="z597" w:id="559"/>
    <w:p>
      <w:pPr>
        <w:spacing w:after="0"/>
        <w:ind w:left="0"/>
        <w:jc w:val="both"/>
      </w:pPr>
      <w:r>
        <w:rPr>
          <w:rFonts w:ascii="Times New Roman"/>
          <w:b w:val="false"/>
          <w:i w:val="false"/>
          <w:color w:val="000000"/>
          <w:sz w:val="28"/>
        </w:rPr>
        <w:t>
      Выполнение условий социального контракта контролируется центром занятости населения.</w:t>
      </w:r>
    </w:p>
    <w:bookmarkEnd w:id="559"/>
    <w:bookmarkStart w:name="z598" w:id="560"/>
    <w:p>
      <w:pPr>
        <w:spacing w:after="0"/>
        <w:ind w:left="0"/>
        <w:jc w:val="both"/>
      </w:pPr>
      <w:r>
        <w:rPr>
          <w:rFonts w:ascii="Times New Roman"/>
          <w:b w:val="false"/>
          <w:i w:val="false"/>
          <w:color w:val="000000"/>
          <w:sz w:val="28"/>
        </w:rPr>
        <w:t>
      При предоставлении субсидии работодателю субсидии на переезд и возмещение расходов по найму (аренде) жилья и оплате коммунальных услуг участнику Программы не выплачиваются.</w:t>
      </w:r>
    </w:p>
    <w:bookmarkEnd w:id="560"/>
    <w:bookmarkStart w:name="z599" w:id="561"/>
    <w:p>
      <w:pPr>
        <w:spacing w:after="0"/>
        <w:ind w:left="0"/>
        <w:jc w:val="both"/>
      </w:pPr>
      <w:r>
        <w:rPr>
          <w:rFonts w:ascii="Times New Roman"/>
          <w:b w:val="false"/>
          <w:i w:val="false"/>
          <w:color w:val="000000"/>
          <w:sz w:val="28"/>
        </w:rPr>
        <w:t>
      Порядок участия в Программе работодателей и лиц, желающих участвовать в добровольном межрегиональном переселении, организации, финансирования и получения ими государственной поддержки определяется в Правилах добровольного переселения лиц для повышения мобильности рабочей силы, утверждаемых уполномоченным органом по вопросам занятости населения.</w:t>
      </w:r>
    </w:p>
    <w:bookmarkEnd w:id="561"/>
    <w:bookmarkStart w:name="z600" w:id="562"/>
    <w:p>
      <w:pPr>
        <w:spacing w:after="0"/>
        <w:ind w:left="0"/>
        <w:jc w:val="both"/>
      </w:pPr>
      <w:r>
        <w:rPr>
          <w:rFonts w:ascii="Times New Roman"/>
          <w:b w:val="false"/>
          <w:i w:val="false"/>
          <w:color w:val="000000"/>
          <w:sz w:val="28"/>
        </w:rPr>
        <w:t>
      Претенденты из числа граждан Республики Казахстан, имеющие постоянную регистрацию, прожившие не менее одного года в регионе выбытия и желающие принять участие в добровольном межрегиональном переселении, обращаются по месту жительства в центры занятости населения регионов выбытия.</w:t>
      </w:r>
    </w:p>
    <w:bookmarkEnd w:id="562"/>
    <w:bookmarkStart w:name="z601" w:id="563"/>
    <w:p>
      <w:pPr>
        <w:spacing w:after="0"/>
        <w:ind w:left="0"/>
        <w:jc w:val="both"/>
      </w:pPr>
      <w:r>
        <w:rPr>
          <w:rFonts w:ascii="Times New Roman"/>
          <w:b w:val="false"/>
          <w:i w:val="false"/>
          <w:color w:val="000000"/>
          <w:sz w:val="28"/>
        </w:rPr>
        <w:t>
      Центры занятости населения консультируют претендентов о порядке и условиях участия в Программе и оказания мер государственной поддержки.</w:t>
      </w:r>
    </w:p>
    <w:bookmarkEnd w:id="563"/>
    <w:bookmarkStart w:name="z602" w:id="564"/>
    <w:p>
      <w:pPr>
        <w:spacing w:after="0"/>
        <w:ind w:left="0"/>
        <w:jc w:val="both"/>
      </w:pPr>
      <w:r>
        <w:rPr>
          <w:rFonts w:ascii="Times New Roman"/>
          <w:b w:val="false"/>
          <w:i w:val="false"/>
          <w:color w:val="000000"/>
          <w:sz w:val="28"/>
        </w:rPr>
        <w:t>
      Претенденты, проживающие в регионе выбытия, подают заявления в центры занятости населения по форме и с приложением документов, согласно Правилам добровольного переселения лиц для повышения мобильности рабочей силы, утверждаемым уполномоченным органом по вопросам занятости населения.</w:t>
      </w:r>
    </w:p>
    <w:bookmarkEnd w:id="564"/>
    <w:bookmarkStart w:name="z603" w:id="565"/>
    <w:p>
      <w:pPr>
        <w:spacing w:after="0"/>
        <w:ind w:left="0"/>
        <w:jc w:val="both"/>
      </w:pPr>
      <w:r>
        <w:rPr>
          <w:rFonts w:ascii="Times New Roman"/>
          <w:b w:val="false"/>
          <w:i w:val="false"/>
          <w:color w:val="000000"/>
          <w:sz w:val="28"/>
        </w:rPr>
        <w:t>
      Центры занятости населения регионов выбытия в течение 5 рабочих дней направляют предложение о включении в состав участников Программы для свода в местный орган по вопросам занятости населения с указанием состава семьи, сведений об образовании, профессии, специальности.</w:t>
      </w:r>
    </w:p>
    <w:bookmarkEnd w:id="565"/>
    <w:bookmarkStart w:name="z604" w:id="566"/>
    <w:p>
      <w:pPr>
        <w:spacing w:after="0"/>
        <w:ind w:left="0"/>
        <w:jc w:val="both"/>
      </w:pPr>
      <w:r>
        <w:rPr>
          <w:rFonts w:ascii="Times New Roman"/>
          <w:b w:val="false"/>
          <w:i w:val="false"/>
          <w:color w:val="000000"/>
          <w:sz w:val="28"/>
        </w:rPr>
        <w:t>
      Местный орган по вопросам занятости населения региона выбытия направляет сводный список претендентов в местный орган по вопросам занятости населения регионов приема.</w:t>
      </w:r>
    </w:p>
    <w:bookmarkEnd w:id="566"/>
    <w:bookmarkStart w:name="z605" w:id="567"/>
    <w:p>
      <w:pPr>
        <w:spacing w:after="0"/>
        <w:ind w:left="0"/>
        <w:jc w:val="both"/>
      </w:pPr>
      <w:r>
        <w:rPr>
          <w:rFonts w:ascii="Times New Roman"/>
          <w:b w:val="false"/>
          <w:i w:val="false"/>
          <w:color w:val="000000"/>
          <w:sz w:val="28"/>
        </w:rPr>
        <w:t>
      Местный орган по вопросам занятости населения региона приема рассматривает на заседании региональной комиссии списки претендентов и выносит решение о приеме в региональную квоту с указанием населенного пункта для расселения либо отказе с мотивированным обоснованием причин отказа.</w:t>
      </w:r>
    </w:p>
    <w:bookmarkEnd w:id="567"/>
    <w:bookmarkStart w:name="z606" w:id="568"/>
    <w:p>
      <w:pPr>
        <w:spacing w:after="0"/>
        <w:ind w:left="0"/>
        <w:jc w:val="both"/>
      </w:pPr>
      <w:r>
        <w:rPr>
          <w:rFonts w:ascii="Times New Roman"/>
          <w:b w:val="false"/>
          <w:i w:val="false"/>
          <w:color w:val="000000"/>
          <w:sz w:val="28"/>
        </w:rPr>
        <w:t>
      Местный орган по вопросам занятости населения региона приема в течение 3 рабочих дней после вынесения решения направляет в соответствующий местный орган по вопросам занятости населения региона выбытия копию решения региональной комиссии.</w:t>
      </w:r>
    </w:p>
    <w:bookmarkEnd w:id="568"/>
    <w:bookmarkStart w:name="z607" w:id="569"/>
    <w:p>
      <w:pPr>
        <w:spacing w:after="0"/>
        <w:ind w:left="0"/>
        <w:jc w:val="both"/>
      </w:pPr>
      <w:r>
        <w:rPr>
          <w:rFonts w:ascii="Times New Roman"/>
          <w:b w:val="false"/>
          <w:i w:val="false"/>
          <w:color w:val="000000"/>
          <w:sz w:val="28"/>
        </w:rPr>
        <w:t>
      Местный орган по вопросам занятости населения региона выбытия в течение 5 рабочих дней через центры занятости населения уведомляет заявителей и представляет копию решения региональной комиссии региона приема.</w:t>
      </w:r>
    </w:p>
    <w:bookmarkEnd w:id="569"/>
    <w:bookmarkStart w:name="z608" w:id="570"/>
    <w:p>
      <w:pPr>
        <w:spacing w:after="0"/>
        <w:ind w:left="0"/>
        <w:jc w:val="both"/>
      </w:pPr>
      <w:r>
        <w:rPr>
          <w:rFonts w:ascii="Times New Roman"/>
          <w:b w:val="false"/>
          <w:i w:val="false"/>
          <w:color w:val="000000"/>
          <w:sz w:val="28"/>
        </w:rPr>
        <w:t>
      В случае, если у претендента имеется положительное заключение о приеме в региональную квоту от нескольких регионов приема, претендент самостоятельно выбирает один из регионов приема.</w:t>
      </w:r>
    </w:p>
    <w:bookmarkEnd w:id="570"/>
    <w:bookmarkStart w:name="z609" w:id="571"/>
    <w:p>
      <w:pPr>
        <w:spacing w:after="0"/>
        <w:ind w:left="0"/>
        <w:jc w:val="both"/>
      </w:pPr>
      <w:r>
        <w:rPr>
          <w:rFonts w:ascii="Times New Roman"/>
          <w:b w:val="false"/>
          <w:i w:val="false"/>
          <w:color w:val="000000"/>
          <w:sz w:val="28"/>
        </w:rPr>
        <w:t>
      О выборе претендента в течение 3 рабочих дней уведомляются соответствующие местные органы по вопросам занятости населения региона приема.</w:t>
      </w:r>
    </w:p>
    <w:bookmarkEnd w:id="571"/>
    <w:bookmarkStart w:name="z610" w:id="572"/>
    <w:p>
      <w:pPr>
        <w:spacing w:after="0"/>
        <w:ind w:left="0"/>
        <w:jc w:val="both"/>
      </w:pPr>
      <w:r>
        <w:rPr>
          <w:rFonts w:ascii="Times New Roman"/>
          <w:b w:val="false"/>
          <w:i w:val="false"/>
          <w:color w:val="000000"/>
          <w:sz w:val="28"/>
        </w:rPr>
        <w:t>
      Переезд претендентов осуществляется самостоятельно.</w:t>
      </w:r>
    </w:p>
    <w:bookmarkEnd w:id="572"/>
    <w:bookmarkStart w:name="z611" w:id="573"/>
    <w:p>
      <w:pPr>
        <w:spacing w:after="0"/>
        <w:ind w:left="0"/>
        <w:jc w:val="both"/>
      </w:pPr>
      <w:r>
        <w:rPr>
          <w:rFonts w:ascii="Times New Roman"/>
          <w:b w:val="false"/>
          <w:i w:val="false"/>
          <w:color w:val="000000"/>
          <w:sz w:val="28"/>
        </w:rPr>
        <w:t>
      Оралманы, включенные в региональную квоту приема оралманов, с решением комиссии по включению в региональную квоту приема оралманов обращаются в центр занятости населения региона приема.</w:t>
      </w:r>
    </w:p>
    <w:bookmarkEnd w:id="573"/>
    <w:bookmarkStart w:name="z612" w:id="574"/>
    <w:p>
      <w:pPr>
        <w:spacing w:after="0"/>
        <w:ind w:left="0"/>
        <w:jc w:val="both"/>
      </w:pPr>
      <w:r>
        <w:rPr>
          <w:rFonts w:ascii="Times New Roman"/>
          <w:b w:val="false"/>
          <w:i w:val="false"/>
          <w:color w:val="000000"/>
          <w:sz w:val="28"/>
        </w:rPr>
        <w:t xml:space="preserve">
      После прибытия претендентов в указанный населенный пункт центры занятости населения региона приема консультируют самостоятельно прибывших о порядке и условиях участия в Программе и оказании мер государственной поддержки. </w:t>
      </w:r>
    </w:p>
    <w:bookmarkEnd w:id="574"/>
    <w:bookmarkStart w:name="z613" w:id="575"/>
    <w:p>
      <w:pPr>
        <w:spacing w:after="0"/>
        <w:ind w:left="0"/>
        <w:jc w:val="both"/>
      </w:pPr>
      <w:r>
        <w:rPr>
          <w:rFonts w:ascii="Times New Roman"/>
          <w:b w:val="false"/>
          <w:i w:val="false"/>
          <w:color w:val="000000"/>
          <w:sz w:val="28"/>
        </w:rPr>
        <w:t>
      Участники Программы подают в центры занятости населения документы для получения предусмотренных мер государственной поддержки согласно Правилам добровольного переселения лиц для повышения мобильности рабочей силы, утверждаемым уполномоченным органом по вопросам занятости населения.</w:t>
      </w:r>
    </w:p>
    <w:bookmarkEnd w:id="575"/>
    <w:bookmarkStart w:name="z614" w:id="576"/>
    <w:p>
      <w:pPr>
        <w:spacing w:after="0"/>
        <w:ind w:left="0"/>
        <w:jc w:val="both"/>
      </w:pPr>
      <w:r>
        <w:rPr>
          <w:rFonts w:ascii="Times New Roman"/>
          <w:b w:val="false"/>
          <w:i w:val="false"/>
          <w:color w:val="000000"/>
          <w:sz w:val="28"/>
        </w:rPr>
        <w:t>
      При согласии на участие в Программе претенденты подают заявления в центры занятости населения регионов приема по форме и с приложением документов согласно Правилам добровольного переселения лиц для повышения мобильности трудовых ресурсов, утверждаемым уполномоченным органом по вопросам занятости населения.</w:t>
      </w:r>
    </w:p>
    <w:bookmarkEnd w:id="576"/>
    <w:bookmarkStart w:name="z615" w:id="577"/>
    <w:p>
      <w:pPr>
        <w:spacing w:after="0"/>
        <w:ind w:left="0"/>
        <w:jc w:val="both"/>
      </w:pPr>
      <w:r>
        <w:rPr>
          <w:rFonts w:ascii="Times New Roman"/>
          <w:b w:val="false"/>
          <w:i w:val="false"/>
          <w:color w:val="000000"/>
          <w:sz w:val="28"/>
        </w:rPr>
        <w:t>
      Центры занятости населения регионов приема в течение 5 рабочих дней направляют предложение о включении в состав участников Программы для свода в местный орган по вопросам занятости населения с указанием состава семьи, сведений об образовании, профессии, специальности.</w:t>
      </w:r>
    </w:p>
    <w:bookmarkEnd w:id="577"/>
    <w:bookmarkStart w:name="z616" w:id="578"/>
    <w:p>
      <w:pPr>
        <w:spacing w:after="0"/>
        <w:ind w:left="0"/>
        <w:jc w:val="both"/>
      </w:pPr>
      <w:r>
        <w:rPr>
          <w:rFonts w:ascii="Times New Roman"/>
          <w:b w:val="false"/>
          <w:i w:val="false"/>
          <w:color w:val="000000"/>
          <w:sz w:val="28"/>
        </w:rPr>
        <w:t>
      Местный орган по вопросам занятости населения рассматривает на заседании региональной комиссии списки претендентов и выносит решение о приеме в региональную квоту с указанием населенного пункта для расселения либо отказе с мотивированным обоснованием причин отказа.</w:t>
      </w:r>
    </w:p>
    <w:bookmarkEnd w:id="578"/>
    <w:bookmarkStart w:name="z617" w:id="579"/>
    <w:p>
      <w:pPr>
        <w:spacing w:after="0"/>
        <w:ind w:left="0"/>
        <w:jc w:val="both"/>
      </w:pPr>
      <w:r>
        <w:rPr>
          <w:rFonts w:ascii="Times New Roman"/>
          <w:b w:val="false"/>
          <w:i w:val="false"/>
          <w:color w:val="000000"/>
          <w:sz w:val="28"/>
        </w:rPr>
        <w:t>
      Местный орган по вопросам занятости населения в течение 5 рабочих дней через центры занятости населения уведомляет заявителей и представляет копию решения региональной комиссии региона приема.</w:t>
      </w:r>
    </w:p>
    <w:bookmarkEnd w:id="579"/>
    <w:bookmarkStart w:name="z618" w:id="580"/>
    <w:p>
      <w:pPr>
        <w:spacing w:after="0"/>
        <w:ind w:left="0"/>
        <w:jc w:val="both"/>
      </w:pPr>
      <w:r>
        <w:rPr>
          <w:rFonts w:ascii="Times New Roman"/>
          <w:b w:val="false"/>
          <w:i w:val="false"/>
          <w:color w:val="000000"/>
          <w:sz w:val="28"/>
        </w:rPr>
        <w:t>
      Центр занятости населения в течение 5 рабочих дней со дня получения решения региональной комиссии принимает решение о включении либо отказе во включении заявителей в состав участников Программы (в произвольной форме) и уведомляет об этом претендента.</w:t>
      </w:r>
    </w:p>
    <w:bookmarkEnd w:id="580"/>
    <w:bookmarkStart w:name="z619" w:id="581"/>
    <w:p>
      <w:pPr>
        <w:spacing w:after="0"/>
        <w:ind w:left="0"/>
        <w:jc w:val="both"/>
      </w:pPr>
      <w:r>
        <w:rPr>
          <w:rFonts w:ascii="Times New Roman"/>
          <w:b w:val="false"/>
          <w:i w:val="false"/>
          <w:color w:val="000000"/>
          <w:sz w:val="28"/>
        </w:rPr>
        <w:t>
      Центр занятости населения заключает индивидуальный социальный контракт о предоставлении государственной поддержки по содействию добровольному переселению с самостоятельно прибывшим лицом и включает его в состав участника Программы.</w:t>
      </w:r>
    </w:p>
    <w:bookmarkEnd w:id="581"/>
    <w:bookmarkStart w:name="z620" w:id="582"/>
    <w:p>
      <w:pPr>
        <w:spacing w:after="0"/>
        <w:ind w:left="0"/>
        <w:jc w:val="both"/>
      </w:pPr>
      <w:r>
        <w:rPr>
          <w:rFonts w:ascii="Times New Roman"/>
          <w:b w:val="false"/>
          <w:i w:val="false"/>
          <w:color w:val="000000"/>
          <w:sz w:val="28"/>
        </w:rPr>
        <w:t>
      Меры государственной поддержки межрегионального переселения осуществляются за счет средств республиканского и/или местного бюджета.</w:t>
      </w:r>
    </w:p>
    <w:bookmarkEnd w:id="582"/>
    <w:bookmarkStart w:name="z621" w:id="583"/>
    <w:p>
      <w:pPr>
        <w:spacing w:after="0"/>
        <w:ind w:left="0"/>
        <w:jc w:val="both"/>
      </w:pPr>
      <w:r>
        <w:rPr>
          <w:rFonts w:ascii="Times New Roman"/>
          <w:b w:val="false"/>
          <w:i w:val="false"/>
          <w:color w:val="000000"/>
          <w:sz w:val="28"/>
        </w:rPr>
        <w:t>
      Организация мер государственной поддержки внутриобластного переселения:</w:t>
      </w:r>
    </w:p>
    <w:bookmarkEnd w:id="583"/>
    <w:bookmarkStart w:name="z622" w:id="584"/>
    <w:p>
      <w:pPr>
        <w:spacing w:after="0"/>
        <w:ind w:left="0"/>
        <w:jc w:val="both"/>
      </w:pPr>
      <w:r>
        <w:rPr>
          <w:rFonts w:ascii="Times New Roman"/>
          <w:b w:val="false"/>
          <w:i w:val="false"/>
          <w:color w:val="000000"/>
          <w:sz w:val="28"/>
        </w:rPr>
        <w:t>
      Участниками добровольного внутриобластного переселения являются безработные и отдельные категории занятых лиц, определяемые Правительством Республики Казахстан из числа граждан Республики Казахстан.</w:t>
      </w:r>
    </w:p>
    <w:bookmarkEnd w:id="584"/>
    <w:bookmarkStart w:name="z623" w:id="585"/>
    <w:p>
      <w:pPr>
        <w:spacing w:after="0"/>
        <w:ind w:left="0"/>
        <w:jc w:val="both"/>
      </w:pPr>
      <w:r>
        <w:rPr>
          <w:rFonts w:ascii="Times New Roman"/>
          <w:b w:val="false"/>
          <w:i w:val="false"/>
          <w:color w:val="000000"/>
          <w:sz w:val="28"/>
        </w:rPr>
        <w:t>
      Преимущественным правом пользуются:</w:t>
      </w:r>
    </w:p>
    <w:bookmarkEnd w:id="585"/>
    <w:bookmarkStart w:name="z624" w:id="586"/>
    <w:p>
      <w:pPr>
        <w:spacing w:after="0"/>
        <w:ind w:left="0"/>
        <w:jc w:val="both"/>
      </w:pPr>
      <w:r>
        <w:rPr>
          <w:rFonts w:ascii="Times New Roman"/>
          <w:b w:val="false"/>
          <w:i w:val="false"/>
          <w:color w:val="000000"/>
          <w:sz w:val="28"/>
        </w:rPr>
        <w:t>
      1) молодежь в возрасте до двадцати девяти лет, в том числе воспитанники детских деревень и выпускники детских домов, школ-интернатов для детей сирот и детей, оставшихся без попечения родителей, в возрасте от шестнадцати до двадцати трех лет;</w:t>
      </w:r>
    </w:p>
    <w:bookmarkEnd w:id="586"/>
    <w:bookmarkStart w:name="z625" w:id="587"/>
    <w:p>
      <w:pPr>
        <w:spacing w:after="0"/>
        <w:ind w:left="0"/>
        <w:jc w:val="both"/>
      </w:pPr>
      <w:r>
        <w:rPr>
          <w:rFonts w:ascii="Times New Roman"/>
          <w:b w:val="false"/>
          <w:i w:val="false"/>
          <w:color w:val="000000"/>
          <w:sz w:val="28"/>
        </w:rPr>
        <w:t>
      2) выпускники организаций среднего, технического и профессионального, послесреднего, высшего и послевузовского образования в течение трех лет после завершения учебного заведения;</w:t>
      </w:r>
    </w:p>
    <w:bookmarkEnd w:id="587"/>
    <w:bookmarkStart w:name="z626" w:id="588"/>
    <w:p>
      <w:pPr>
        <w:spacing w:after="0"/>
        <w:ind w:left="0"/>
        <w:jc w:val="both"/>
      </w:pPr>
      <w:r>
        <w:rPr>
          <w:rFonts w:ascii="Times New Roman"/>
          <w:b w:val="false"/>
          <w:i w:val="false"/>
          <w:color w:val="000000"/>
          <w:sz w:val="28"/>
        </w:rPr>
        <w:t>
      3) участники первого направления Программы, завершившие обучение;</w:t>
      </w:r>
    </w:p>
    <w:bookmarkEnd w:id="588"/>
    <w:bookmarkStart w:name="z627" w:id="589"/>
    <w:p>
      <w:pPr>
        <w:spacing w:after="0"/>
        <w:ind w:left="0"/>
        <w:jc w:val="both"/>
      </w:pPr>
      <w:r>
        <w:rPr>
          <w:rFonts w:ascii="Times New Roman"/>
          <w:b w:val="false"/>
          <w:i w:val="false"/>
          <w:color w:val="000000"/>
          <w:sz w:val="28"/>
        </w:rPr>
        <w:t>
      4) лица, высвобожденные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работников, снижением объема производств и выполняемых работ и услуг, повлекшим ухудшение экономического состояния работодателя.</w:t>
      </w:r>
    </w:p>
    <w:bookmarkEnd w:id="589"/>
    <w:bookmarkStart w:name="z628" w:id="590"/>
    <w:p>
      <w:pPr>
        <w:spacing w:after="0"/>
        <w:ind w:left="0"/>
        <w:jc w:val="both"/>
      </w:pPr>
      <w:r>
        <w:rPr>
          <w:rFonts w:ascii="Times New Roman"/>
          <w:b w:val="false"/>
          <w:i w:val="false"/>
          <w:color w:val="000000"/>
          <w:sz w:val="28"/>
        </w:rPr>
        <w:t>
      Государственная поддержка добровольного внутриобластного переселения включает:</w:t>
      </w:r>
    </w:p>
    <w:bookmarkEnd w:id="590"/>
    <w:bookmarkStart w:name="z629" w:id="591"/>
    <w:p>
      <w:pPr>
        <w:spacing w:after="0"/>
        <w:ind w:left="0"/>
        <w:jc w:val="both"/>
      </w:pPr>
      <w:r>
        <w:rPr>
          <w:rFonts w:ascii="Times New Roman"/>
          <w:b w:val="false"/>
          <w:i w:val="false"/>
          <w:color w:val="000000"/>
          <w:sz w:val="28"/>
        </w:rPr>
        <w:t>
      1) предоставление материальной помощи на переезд;</w:t>
      </w:r>
    </w:p>
    <w:bookmarkEnd w:id="591"/>
    <w:bookmarkStart w:name="z630" w:id="592"/>
    <w:p>
      <w:pPr>
        <w:spacing w:after="0"/>
        <w:ind w:left="0"/>
        <w:jc w:val="both"/>
      </w:pPr>
      <w:r>
        <w:rPr>
          <w:rFonts w:ascii="Times New Roman"/>
          <w:b w:val="false"/>
          <w:i w:val="false"/>
          <w:color w:val="000000"/>
          <w:sz w:val="28"/>
        </w:rPr>
        <w:t>
      2) предоставление служебных жилищ и комнат в общежитиях из государственного жилищного фонда;</w:t>
      </w:r>
    </w:p>
    <w:bookmarkEnd w:id="592"/>
    <w:bookmarkStart w:name="z631" w:id="593"/>
    <w:p>
      <w:pPr>
        <w:spacing w:after="0"/>
        <w:ind w:left="0"/>
        <w:jc w:val="both"/>
      </w:pPr>
      <w:r>
        <w:rPr>
          <w:rFonts w:ascii="Times New Roman"/>
          <w:b w:val="false"/>
          <w:i w:val="false"/>
          <w:color w:val="000000"/>
          <w:sz w:val="28"/>
        </w:rPr>
        <w:t>
      3) предоставление жилищ за счет средств работодателей;</w:t>
      </w:r>
    </w:p>
    <w:bookmarkEnd w:id="593"/>
    <w:bookmarkStart w:name="z632" w:id="594"/>
    <w:p>
      <w:pPr>
        <w:spacing w:after="0"/>
        <w:ind w:left="0"/>
        <w:jc w:val="both"/>
      </w:pPr>
      <w:r>
        <w:rPr>
          <w:rFonts w:ascii="Times New Roman"/>
          <w:b w:val="false"/>
          <w:i w:val="false"/>
          <w:color w:val="000000"/>
          <w:sz w:val="28"/>
        </w:rPr>
        <w:t>
      4) направление на обучение для получения технического и профессионального образования и краткосрочные профессиональные курсы при необходимости;</w:t>
      </w:r>
    </w:p>
    <w:bookmarkEnd w:id="594"/>
    <w:bookmarkStart w:name="z633" w:id="595"/>
    <w:p>
      <w:pPr>
        <w:spacing w:after="0"/>
        <w:ind w:left="0"/>
        <w:jc w:val="both"/>
      </w:pPr>
      <w:r>
        <w:rPr>
          <w:rFonts w:ascii="Times New Roman"/>
          <w:b w:val="false"/>
          <w:i w:val="false"/>
          <w:color w:val="000000"/>
          <w:sz w:val="28"/>
        </w:rPr>
        <w:t>
      5) трудоустройство на новом месте жительства.</w:t>
      </w:r>
    </w:p>
    <w:bookmarkEnd w:id="595"/>
    <w:bookmarkStart w:name="z634" w:id="596"/>
    <w:p>
      <w:pPr>
        <w:spacing w:after="0"/>
        <w:ind w:left="0"/>
        <w:jc w:val="both"/>
      </w:pPr>
      <w:r>
        <w:rPr>
          <w:rFonts w:ascii="Times New Roman"/>
          <w:b w:val="false"/>
          <w:i w:val="false"/>
          <w:color w:val="000000"/>
          <w:sz w:val="28"/>
        </w:rPr>
        <w:t>
      Участникам Программы и членам их семей предоставляется материальная помощь на переезд - единовременно в размере 25 МРП на главу и каждого члена семьи.</w:t>
      </w:r>
    </w:p>
    <w:bookmarkEnd w:id="596"/>
    <w:bookmarkStart w:name="z635" w:id="597"/>
    <w:p>
      <w:pPr>
        <w:spacing w:after="0"/>
        <w:ind w:left="0"/>
        <w:jc w:val="both"/>
      </w:pPr>
      <w:r>
        <w:rPr>
          <w:rFonts w:ascii="Times New Roman"/>
          <w:b w:val="false"/>
          <w:i w:val="false"/>
          <w:color w:val="000000"/>
          <w:sz w:val="28"/>
        </w:rPr>
        <w:t>
      Субсидии на переезд участнику Программы и членам его семьи предоставляются после их прибытия на новое место жительства.</w:t>
      </w:r>
    </w:p>
    <w:bookmarkEnd w:id="597"/>
    <w:bookmarkStart w:name="z636" w:id="598"/>
    <w:p>
      <w:pPr>
        <w:spacing w:after="0"/>
        <w:ind w:left="0"/>
        <w:jc w:val="both"/>
      </w:pPr>
      <w:r>
        <w:rPr>
          <w:rFonts w:ascii="Times New Roman"/>
          <w:b w:val="false"/>
          <w:i w:val="false"/>
          <w:color w:val="000000"/>
          <w:sz w:val="28"/>
        </w:rPr>
        <w:t>
      Меры государственной поддержки внутриобластного переселения осуществляются за счет средств местного бюджета.</w:t>
      </w:r>
    </w:p>
    <w:bookmarkEnd w:id="598"/>
    <w:bookmarkStart w:name="z637" w:id="599"/>
    <w:p>
      <w:pPr>
        <w:spacing w:after="0"/>
        <w:ind w:left="0"/>
        <w:jc w:val="both"/>
      </w:pPr>
      <w:r>
        <w:rPr>
          <w:rFonts w:ascii="Times New Roman"/>
          <w:b w:val="false"/>
          <w:i w:val="false"/>
          <w:color w:val="000000"/>
          <w:sz w:val="28"/>
        </w:rPr>
        <w:t>
      Внутриобластное переселение осуществляется при наличии возможности обеспечения жильем из государственного жилищного фонда и/или за счет работодателей и трудоустройства на постоянное рабочее место.</w:t>
      </w:r>
    </w:p>
    <w:bookmarkEnd w:id="599"/>
    <w:bookmarkStart w:name="z638" w:id="600"/>
    <w:p>
      <w:pPr>
        <w:spacing w:after="0"/>
        <w:ind w:left="0"/>
        <w:jc w:val="both"/>
      </w:pPr>
      <w:r>
        <w:rPr>
          <w:rFonts w:ascii="Times New Roman"/>
          <w:b w:val="false"/>
          <w:i w:val="false"/>
          <w:color w:val="000000"/>
          <w:sz w:val="28"/>
        </w:rPr>
        <w:t>
      Порядок и условия участия в внутриобластном переселении определяются Правилами добровольного переселения лиц для повышения мобильности рабочей силы, утверждаемыми уполномоченным органом по вопросам занятости населения.</w:t>
      </w:r>
    </w:p>
    <w:bookmarkEnd w:id="600"/>
    <w:bookmarkStart w:name="z639" w:id="601"/>
    <w:p>
      <w:pPr>
        <w:spacing w:after="0"/>
        <w:ind w:left="0"/>
        <w:jc w:val="both"/>
      </w:pPr>
      <w:r>
        <w:rPr>
          <w:rFonts w:ascii="Times New Roman"/>
          <w:b w:val="false"/>
          <w:i w:val="false"/>
          <w:color w:val="000000"/>
          <w:sz w:val="28"/>
        </w:rPr>
        <w:t>
      Местный орган по вопросам занятости населения для организации добровольного переселения граждан вносит на рассмотрение региональной комиссии проект перечня сел и городов областного (районного) значения в пределах области.</w:t>
      </w:r>
    </w:p>
    <w:bookmarkEnd w:id="601"/>
    <w:bookmarkStart w:name="z640" w:id="602"/>
    <w:p>
      <w:pPr>
        <w:spacing w:after="0"/>
        <w:ind w:left="0"/>
        <w:jc w:val="both"/>
      </w:pPr>
      <w:r>
        <w:rPr>
          <w:rFonts w:ascii="Times New Roman"/>
          <w:b w:val="false"/>
          <w:i w:val="false"/>
          <w:color w:val="000000"/>
          <w:sz w:val="28"/>
        </w:rPr>
        <w:t>
      Региональная комиссия ежегодно, к 15 январю, утверждает перечень сел и городов областного (районного) значения в пределах области для организации добровольного переселения граждан и направляет его в центры занятости населения/акимам сельских округов.</w:t>
      </w:r>
    </w:p>
    <w:bookmarkEnd w:id="602"/>
    <w:bookmarkStart w:name="z641" w:id="603"/>
    <w:p>
      <w:pPr>
        <w:spacing w:after="0"/>
        <w:ind w:left="0"/>
        <w:jc w:val="both"/>
      </w:pPr>
      <w:r>
        <w:rPr>
          <w:rFonts w:ascii="Times New Roman"/>
          <w:b w:val="false"/>
          <w:i w:val="false"/>
          <w:color w:val="000000"/>
          <w:sz w:val="28"/>
        </w:rPr>
        <w:t>
      Центры занятости населения/акимы сельских округов в соответствии с утвержденным перечнем сел и городов областного (районного) значения проводят информационную работу среди населения о возможностях добровольного переселения.</w:t>
      </w:r>
    </w:p>
    <w:bookmarkEnd w:id="603"/>
    <w:bookmarkStart w:name="z642" w:id="604"/>
    <w:p>
      <w:pPr>
        <w:spacing w:after="0"/>
        <w:ind w:left="0"/>
        <w:jc w:val="both"/>
      </w:pPr>
      <w:r>
        <w:rPr>
          <w:rFonts w:ascii="Times New Roman"/>
          <w:b w:val="false"/>
          <w:i w:val="false"/>
          <w:color w:val="000000"/>
          <w:sz w:val="28"/>
        </w:rPr>
        <w:t>
      Лица, желающие участвовать в Программе, планирующие переселение в пределах области, обращаются в центры занятости населения по месту жительства, к акимам сельских округов.</w:t>
      </w:r>
    </w:p>
    <w:bookmarkEnd w:id="604"/>
    <w:bookmarkStart w:name="z643" w:id="605"/>
    <w:p>
      <w:pPr>
        <w:spacing w:after="0"/>
        <w:ind w:left="0"/>
        <w:jc w:val="both"/>
      </w:pPr>
      <w:r>
        <w:rPr>
          <w:rFonts w:ascii="Times New Roman"/>
          <w:b w:val="false"/>
          <w:i w:val="false"/>
          <w:color w:val="000000"/>
          <w:sz w:val="28"/>
        </w:rPr>
        <w:t>
      Центры занятости населения/акимы сельских округов консультируют претендентов о порядке, условиях участия в Программе и оказания мер государственной поддержки.</w:t>
      </w:r>
    </w:p>
    <w:bookmarkEnd w:id="605"/>
    <w:bookmarkStart w:name="z644" w:id="606"/>
    <w:p>
      <w:pPr>
        <w:spacing w:after="0"/>
        <w:ind w:left="0"/>
        <w:jc w:val="both"/>
      </w:pPr>
      <w:r>
        <w:rPr>
          <w:rFonts w:ascii="Times New Roman"/>
          <w:b w:val="false"/>
          <w:i w:val="false"/>
          <w:color w:val="000000"/>
          <w:sz w:val="28"/>
        </w:rPr>
        <w:t>
      Центры занятости населения формируют списки претендентов, планирующих переезд внутри одного района и в пределах области, консультируют о порядке и условиях участия в Программе, принимают документы, заключают индивидуальный социальный контракт, включают претендента в состав участников Программы и оказывают меры государственной поддержки согласно Правилам добровольного переселения лиц для повышения мобильности рабочей силы, утверждаемым уполномоченным органом по вопросам занятости населения.</w:t>
      </w:r>
    </w:p>
    <w:bookmarkEnd w:id="606"/>
    <w:bookmarkStart w:name="z645" w:id="607"/>
    <w:p>
      <w:pPr>
        <w:spacing w:after="0"/>
        <w:ind w:left="0"/>
        <w:jc w:val="both"/>
      </w:pPr>
      <w:r>
        <w:rPr>
          <w:rFonts w:ascii="Times New Roman"/>
          <w:b w:val="false"/>
          <w:i w:val="false"/>
          <w:color w:val="000000"/>
          <w:sz w:val="28"/>
        </w:rPr>
        <w:t>
      С участником Программы центры занятости населения заключают индивидуальный социальный контракт.</w:t>
      </w:r>
    </w:p>
    <w:bookmarkEnd w:id="607"/>
    <w:bookmarkStart w:name="z646" w:id="608"/>
    <w:p>
      <w:pPr>
        <w:spacing w:after="0"/>
        <w:ind w:left="0"/>
        <w:jc w:val="both"/>
      </w:pPr>
      <w:r>
        <w:rPr>
          <w:rFonts w:ascii="Times New Roman"/>
          <w:b w:val="false"/>
          <w:i w:val="false"/>
          <w:color w:val="000000"/>
          <w:sz w:val="28"/>
        </w:rPr>
        <w:t>
      МИО могут осуществлять строительство общежитий и/или приобретение жилья для участников Программы за счет средств местного бюджета, также из других источников, не запрещенных законодательством Республики Казахстан, в соответствии с Правилами добровольного переселения лиц для повышения мобильности рабочей силы, утверждаемыми уполномоченным органом по вопросам занятости населения.</w:t>
      </w:r>
    </w:p>
    <w:bookmarkEnd w:id="608"/>
    <w:bookmarkStart w:name="z647" w:id="609"/>
    <w:p>
      <w:pPr>
        <w:spacing w:after="0"/>
        <w:ind w:left="0"/>
        <w:jc w:val="both"/>
      </w:pPr>
      <w:r>
        <w:rPr>
          <w:rFonts w:ascii="Times New Roman"/>
          <w:b w:val="false"/>
          <w:i w:val="false"/>
          <w:color w:val="000000"/>
          <w:sz w:val="28"/>
        </w:rPr>
        <w:t>
      Для заселения общежитий и служебного жилья, ранее построенного (приобретенного) в регионах, не относящихся к регионам приема в рамках Программы ДКЗ 2020, потенциальные претенденты обращаются в центры занятости населения.</w:t>
      </w:r>
    </w:p>
    <w:bookmarkEnd w:id="609"/>
    <w:bookmarkStart w:name="z648" w:id="610"/>
    <w:p>
      <w:pPr>
        <w:spacing w:after="0"/>
        <w:ind w:left="0"/>
        <w:jc w:val="both"/>
      </w:pPr>
      <w:r>
        <w:rPr>
          <w:rFonts w:ascii="Times New Roman"/>
          <w:b w:val="false"/>
          <w:i w:val="false"/>
          <w:color w:val="000000"/>
          <w:sz w:val="28"/>
        </w:rPr>
        <w:t>
      Центр занятости населения рассматривает документы участников Программы с учетом потребности работодателей на предмет соответствия критериям отбора на участие и в течение 5 рабочих дней направляет документы на рассмотрение районной (городской) комиссии по реализации Программы.</w:t>
      </w:r>
    </w:p>
    <w:bookmarkEnd w:id="610"/>
    <w:bookmarkStart w:name="z649" w:id="611"/>
    <w:p>
      <w:pPr>
        <w:spacing w:after="0"/>
        <w:ind w:left="0"/>
        <w:jc w:val="both"/>
      </w:pPr>
      <w:r>
        <w:rPr>
          <w:rFonts w:ascii="Times New Roman"/>
          <w:b w:val="false"/>
          <w:i w:val="false"/>
          <w:color w:val="000000"/>
          <w:sz w:val="28"/>
        </w:rPr>
        <w:t>
      Районная (городская) комиссия по реализации Программы принимает решение о включении либо отказе включения заявителей в состав участников Программы, уведомляет об этом центры занятости населения.</w:t>
      </w:r>
    </w:p>
    <w:bookmarkEnd w:id="611"/>
    <w:bookmarkStart w:name="z650" w:id="612"/>
    <w:p>
      <w:pPr>
        <w:spacing w:after="0"/>
        <w:ind w:left="0"/>
        <w:jc w:val="both"/>
      </w:pPr>
      <w:r>
        <w:rPr>
          <w:rFonts w:ascii="Times New Roman"/>
          <w:b w:val="false"/>
          <w:i w:val="false"/>
          <w:color w:val="000000"/>
          <w:sz w:val="28"/>
        </w:rPr>
        <w:t>
      Центр занятости населения в течение 5 рабочих дней со дня принятия решения о включении либо отказе включения заявителей в состав участников Программы уведомляет претендента.</w:t>
      </w:r>
    </w:p>
    <w:bookmarkEnd w:id="612"/>
    <w:bookmarkStart w:name="z651" w:id="613"/>
    <w:p>
      <w:pPr>
        <w:spacing w:after="0"/>
        <w:ind w:left="0"/>
        <w:jc w:val="both"/>
      </w:pPr>
      <w:r>
        <w:rPr>
          <w:rFonts w:ascii="Times New Roman"/>
          <w:b w:val="false"/>
          <w:i w:val="false"/>
          <w:color w:val="000000"/>
          <w:sz w:val="28"/>
        </w:rPr>
        <w:t>
      Между лицами, включенными в список участников Программы, и центром занятости населения подписывается социальный контракт, который наряду с социальной поддержкой по переезду включает в себя мероприятия по трудоустройству на новом месте жительства.</w:t>
      </w:r>
    </w:p>
    <w:bookmarkEnd w:id="613"/>
    <w:bookmarkStart w:name="z652" w:id="614"/>
    <w:p>
      <w:pPr>
        <w:spacing w:after="0"/>
        <w:ind w:left="0"/>
        <w:jc w:val="both"/>
      </w:pPr>
      <w:r>
        <w:rPr>
          <w:rFonts w:ascii="Times New Roman"/>
          <w:b w:val="false"/>
          <w:i w:val="false"/>
          <w:color w:val="000000"/>
          <w:sz w:val="28"/>
        </w:rPr>
        <w:t>
      На основании подтверждающих документов в соответствии с Правилами добровольного переселения лиц для повышения мобильности рабочей силы участнику Программы центрами занятости населения выплачиваются субсидии на переезд.</w:t>
      </w:r>
    </w:p>
    <w:bookmarkEnd w:id="614"/>
    <w:bookmarkStart w:name="z653" w:id="615"/>
    <w:p>
      <w:pPr>
        <w:spacing w:after="0"/>
        <w:ind w:left="0"/>
        <w:jc w:val="both"/>
      </w:pPr>
      <w:r>
        <w:rPr>
          <w:rFonts w:ascii="Times New Roman"/>
          <w:b w:val="false"/>
          <w:i w:val="false"/>
          <w:color w:val="000000"/>
          <w:sz w:val="28"/>
        </w:rPr>
        <w:t>
      Порядок заселения участниками Программы построенных общежитий и приобретенного жилья, в том числе в рамках Программы ДКЗ 2020, определяется Правилами добровольного переселения лиц для повышения мобильности рабочей силы, утверждаемыми уполномоченным органом по вопросам занятости населения.</w:t>
      </w:r>
    </w:p>
    <w:bookmarkEnd w:id="615"/>
    <w:bookmarkStart w:name="z654" w:id="616"/>
    <w:p>
      <w:pPr>
        <w:spacing w:after="0"/>
        <w:ind w:left="0"/>
        <w:jc w:val="both"/>
      </w:pPr>
      <w:r>
        <w:rPr>
          <w:rFonts w:ascii="Times New Roman"/>
          <w:b w:val="false"/>
          <w:i w:val="false"/>
          <w:color w:val="000000"/>
          <w:sz w:val="28"/>
        </w:rPr>
        <w:t>
      Сведения об участниках Программы и работодателях, участвующих в реализации добровольного переселения, размещаются в АИС "Рынок труда".</w:t>
      </w:r>
    </w:p>
    <w:bookmarkEnd w:id="616"/>
    <w:bookmarkStart w:name="z655" w:id="617"/>
    <w:p>
      <w:pPr>
        <w:spacing w:after="0"/>
        <w:ind w:left="0"/>
        <w:jc w:val="both"/>
      </w:pPr>
      <w:r>
        <w:rPr>
          <w:rFonts w:ascii="Times New Roman"/>
          <w:b w:val="false"/>
          <w:i w:val="false"/>
          <w:color w:val="000000"/>
          <w:sz w:val="28"/>
        </w:rPr>
        <w:t xml:space="preserve">
      </w:t>
      </w:r>
      <w:r>
        <w:rPr>
          <w:rFonts w:ascii="Times New Roman"/>
          <w:b w:val="false"/>
          <w:i/>
          <w:color w:val="000000"/>
          <w:sz w:val="28"/>
        </w:rPr>
        <w:t>Обеспечение жильем переселенцев через приобретение (выкуп) жилья</w:t>
      </w:r>
    </w:p>
    <w:bookmarkEnd w:id="617"/>
    <w:bookmarkStart w:name="z656" w:id="618"/>
    <w:p>
      <w:pPr>
        <w:spacing w:after="0"/>
        <w:ind w:left="0"/>
        <w:jc w:val="both"/>
      </w:pPr>
      <w:r>
        <w:rPr>
          <w:rFonts w:ascii="Times New Roman"/>
          <w:b w:val="false"/>
          <w:i w:val="false"/>
          <w:color w:val="000000"/>
          <w:sz w:val="28"/>
        </w:rPr>
        <w:t>
      Обеспечение жильем переселенцев и оралманов в Северо-Казахстанской области осуществляется в пилотном режиме.</w:t>
      </w:r>
    </w:p>
    <w:bookmarkEnd w:id="618"/>
    <w:bookmarkStart w:name="z657" w:id="619"/>
    <w:p>
      <w:pPr>
        <w:spacing w:after="0"/>
        <w:ind w:left="0"/>
        <w:jc w:val="both"/>
      </w:pPr>
      <w:r>
        <w:rPr>
          <w:rFonts w:ascii="Times New Roman"/>
          <w:b w:val="false"/>
          <w:i w:val="false"/>
          <w:color w:val="000000"/>
          <w:sz w:val="28"/>
        </w:rPr>
        <w:t>
      Для обеспечения жильем переселенцев и оралманов МИО осуществляют:</w:t>
      </w:r>
    </w:p>
    <w:bookmarkEnd w:id="619"/>
    <w:bookmarkStart w:name="z658" w:id="620"/>
    <w:p>
      <w:pPr>
        <w:spacing w:after="0"/>
        <w:ind w:left="0"/>
        <w:jc w:val="both"/>
      </w:pPr>
      <w:r>
        <w:rPr>
          <w:rFonts w:ascii="Times New Roman"/>
          <w:b w:val="false"/>
          <w:i w:val="false"/>
          <w:color w:val="000000"/>
          <w:sz w:val="28"/>
        </w:rPr>
        <w:t>
      1) строительство жилья, приобретение (выкуп) жилья, в том числе у работодателей, построивших жилье за счет собственных средств;</w:t>
      </w:r>
    </w:p>
    <w:bookmarkEnd w:id="620"/>
    <w:bookmarkStart w:name="z659" w:id="621"/>
    <w:p>
      <w:pPr>
        <w:spacing w:after="0"/>
        <w:ind w:left="0"/>
        <w:jc w:val="both"/>
      </w:pPr>
      <w:r>
        <w:rPr>
          <w:rFonts w:ascii="Times New Roman"/>
          <w:b w:val="false"/>
          <w:i w:val="false"/>
          <w:color w:val="000000"/>
          <w:sz w:val="28"/>
        </w:rPr>
        <w:t>
      2) разработку проектно-сметной документации по строящимся объектам Программы;</w:t>
      </w:r>
    </w:p>
    <w:bookmarkEnd w:id="621"/>
    <w:bookmarkStart w:name="z660" w:id="622"/>
    <w:p>
      <w:pPr>
        <w:spacing w:after="0"/>
        <w:ind w:left="0"/>
        <w:jc w:val="both"/>
      </w:pPr>
      <w:r>
        <w:rPr>
          <w:rFonts w:ascii="Times New Roman"/>
          <w:b w:val="false"/>
          <w:i w:val="false"/>
          <w:color w:val="000000"/>
          <w:sz w:val="28"/>
        </w:rPr>
        <w:t>
      3) отвод земельных участков для строительства жилья и инженерно-коммуникационной инфраструктуры;</w:t>
      </w:r>
    </w:p>
    <w:bookmarkEnd w:id="622"/>
    <w:bookmarkStart w:name="z661" w:id="623"/>
    <w:p>
      <w:pPr>
        <w:spacing w:after="0"/>
        <w:ind w:left="0"/>
        <w:jc w:val="both"/>
      </w:pPr>
      <w:r>
        <w:rPr>
          <w:rFonts w:ascii="Times New Roman"/>
          <w:b w:val="false"/>
          <w:i w:val="false"/>
          <w:color w:val="000000"/>
          <w:sz w:val="28"/>
        </w:rPr>
        <w:t>
      4) строительство объектов инженерной инфраструктуры.</w:t>
      </w:r>
    </w:p>
    <w:bookmarkEnd w:id="623"/>
    <w:bookmarkStart w:name="z662" w:id="624"/>
    <w:p>
      <w:pPr>
        <w:spacing w:after="0"/>
        <w:ind w:left="0"/>
        <w:jc w:val="both"/>
      </w:pPr>
      <w:r>
        <w:rPr>
          <w:rFonts w:ascii="Times New Roman"/>
          <w:b w:val="false"/>
          <w:i w:val="false"/>
          <w:color w:val="000000"/>
          <w:sz w:val="28"/>
        </w:rPr>
        <w:t>
      Строительство, приобретение (выкуп) жилья осуществляются при софинансировании со стороны работодателей, при этом работодатель софинансирует не менее 15% от стоимости жилья. Решение о софинансировании принимается местным исполнительным органом.</w:t>
      </w:r>
    </w:p>
    <w:bookmarkEnd w:id="624"/>
    <w:bookmarkStart w:name="z663" w:id="625"/>
    <w:p>
      <w:pPr>
        <w:spacing w:after="0"/>
        <w:ind w:left="0"/>
        <w:jc w:val="both"/>
      </w:pPr>
      <w:r>
        <w:rPr>
          <w:rFonts w:ascii="Times New Roman"/>
          <w:b w:val="false"/>
          <w:i w:val="false"/>
          <w:color w:val="000000"/>
          <w:sz w:val="28"/>
        </w:rPr>
        <w:t>
      Обеспечение жильем финансируется за счет целевых текущих трансфертов, предоставляемых из республиканского бюджета МИО. Для реализации данной задачи МИО может также привлекать средства местного бюджета и другие источники, не запрещенные законодательством Республики Казахстан.</w:t>
      </w:r>
    </w:p>
    <w:bookmarkEnd w:id="625"/>
    <w:bookmarkStart w:name="z664" w:id="626"/>
    <w:p>
      <w:pPr>
        <w:spacing w:after="0"/>
        <w:ind w:left="0"/>
        <w:jc w:val="both"/>
      </w:pPr>
      <w:r>
        <w:rPr>
          <w:rFonts w:ascii="Times New Roman"/>
          <w:b w:val="false"/>
          <w:i w:val="false"/>
          <w:color w:val="000000"/>
          <w:sz w:val="28"/>
        </w:rPr>
        <w:t>
      Обеспечение жильем участников Программы осуществляется через МИО по вопросам строительства и жилищно-коммунального хозяйства.</w:t>
      </w:r>
    </w:p>
    <w:bookmarkEnd w:id="626"/>
    <w:bookmarkStart w:name="z665" w:id="627"/>
    <w:p>
      <w:pPr>
        <w:spacing w:after="0"/>
        <w:ind w:left="0"/>
        <w:jc w:val="both"/>
      </w:pPr>
      <w:r>
        <w:rPr>
          <w:rFonts w:ascii="Times New Roman"/>
          <w:b w:val="false"/>
          <w:i w:val="false"/>
          <w:color w:val="000000"/>
          <w:sz w:val="28"/>
        </w:rPr>
        <w:t>
      МИО и работодатель заключают договор намерения, предусматривающий следующие обязательства:</w:t>
      </w:r>
    </w:p>
    <w:bookmarkEnd w:id="627"/>
    <w:bookmarkStart w:name="z666" w:id="628"/>
    <w:p>
      <w:pPr>
        <w:spacing w:after="0"/>
        <w:ind w:left="0"/>
        <w:jc w:val="both"/>
      </w:pPr>
      <w:r>
        <w:rPr>
          <w:rFonts w:ascii="Times New Roman"/>
          <w:b w:val="false"/>
          <w:i w:val="false"/>
          <w:color w:val="000000"/>
          <w:sz w:val="28"/>
        </w:rPr>
        <w:t>
      1) порядок совместного строительства жилья;</w:t>
      </w:r>
    </w:p>
    <w:bookmarkEnd w:id="628"/>
    <w:bookmarkStart w:name="z667" w:id="629"/>
    <w:p>
      <w:pPr>
        <w:spacing w:after="0"/>
        <w:ind w:left="0"/>
        <w:jc w:val="both"/>
      </w:pPr>
      <w:r>
        <w:rPr>
          <w:rFonts w:ascii="Times New Roman"/>
          <w:b w:val="false"/>
          <w:i w:val="false"/>
          <w:color w:val="000000"/>
          <w:sz w:val="28"/>
        </w:rPr>
        <w:t>
      2) обязательное трудоустройство переселяющихся граждан;</w:t>
      </w:r>
    </w:p>
    <w:bookmarkEnd w:id="629"/>
    <w:bookmarkStart w:name="z668" w:id="630"/>
    <w:p>
      <w:pPr>
        <w:spacing w:after="0"/>
        <w:ind w:left="0"/>
        <w:jc w:val="both"/>
      </w:pPr>
      <w:r>
        <w:rPr>
          <w:rFonts w:ascii="Times New Roman"/>
          <w:b w:val="false"/>
          <w:i w:val="false"/>
          <w:color w:val="000000"/>
          <w:sz w:val="28"/>
        </w:rPr>
        <w:t>
      3) размер софинансирования работодателем.</w:t>
      </w:r>
    </w:p>
    <w:bookmarkEnd w:id="630"/>
    <w:bookmarkStart w:name="z669" w:id="631"/>
    <w:p>
      <w:pPr>
        <w:spacing w:after="0"/>
        <w:ind w:left="0"/>
        <w:jc w:val="both"/>
      </w:pPr>
      <w:r>
        <w:rPr>
          <w:rFonts w:ascii="Times New Roman"/>
          <w:b w:val="false"/>
          <w:i w:val="false"/>
          <w:color w:val="000000"/>
          <w:sz w:val="28"/>
        </w:rPr>
        <w:t>
      При строительстве жилых домов привязка проекта к местности осуществляется за счет средств местного бюджета.</w:t>
      </w:r>
    </w:p>
    <w:bookmarkEnd w:id="631"/>
    <w:bookmarkStart w:name="z670" w:id="632"/>
    <w:p>
      <w:pPr>
        <w:spacing w:after="0"/>
        <w:ind w:left="0"/>
        <w:jc w:val="both"/>
      </w:pPr>
      <w:r>
        <w:rPr>
          <w:rFonts w:ascii="Times New Roman"/>
          <w:b w:val="false"/>
          <w:i w:val="false"/>
          <w:color w:val="000000"/>
          <w:sz w:val="28"/>
        </w:rPr>
        <w:t>
      После определения подрядчика в установленном законодательством порядке и окончательной стоимости объекта администратор бюджетных программ МИО, подрядчик и работодатель заключают трехсторонний договор о строительстве жилья и условиях софинансирования работодателем данного строительства.</w:t>
      </w:r>
    </w:p>
    <w:bookmarkEnd w:id="632"/>
    <w:bookmarkStart w:name="z671" w:id="633"/>
    <w:p>
      <w:pPr>
        <w:spacing w:after="0"/>
        <w:ind w:left="0"/>
        <w:jc w:val="both"/>
      </w:pPr>
      <w:r>
        <w:rPr>
          <w:rFonts w:ascii="Times New Roman"/>
          <w:b w:val="false"/>
          <w:i w:val="false"/>
          <w:color w:val="000000"/>
          <w:sz w:val="28"/>
        </w:rPr>
        <w:t>
      После ввода в эксплуатацию жилье передается на баланс МИО.</w:t>
      </w:r>
    </w:p>
    <w:bookmarkEnd w:id="633"/>
    <w:bookmarkStart w:name="z672" w:id="634"/>
    <w:p>
      <w:pPr>
        <w:spacing w:after="0"/>
        <w:ind w:left="0"/>
        <w:jc w:val="both"/>
      </w:pPr>
      <w:r>
        <w:rPr>
          <w:rFonts w:ascii="Times New Roman"/>
          <w:b w:val="false"/>
          <w:i w:val="false"/>
          <w:color w:val="000000"/>
          <w:sz w:val="28"/>
        </w:rPr>
        <w:t>
      При строительстве МИО заключает трехсторонний социальный контракт, одним из условий которого является отработка у работодателя участником Программы в течение 5 лет.</w:t>
      </w:r>
    </w:p>
    <w:bookmarkEnd w:id="634"/>
    <w:bookmarkStart w:name="z673" w:id="635"/>
    <w:p>
      <w:pPr>
        <w:spacing w:after="0"/>
        <w:ind w:left="0"/>
        <w:jc w:val="both"/>
      </w:pPr>
      <w:r>
        <w:rPr>
          <w:rFonts w:ascii="Times New Roman"/>
          <w:b w:val="false"/>
          <w:i w:val="false"/>
          <w:color w:val="000000"/>
          <w:sz w:val="28"/>
        </w:rPr>
        <w:t>
      При нарушении условий социального контракта, в том числе 5-летнего срока проживания в арендном жилье, сумма арендных платежей не возвращается, а жилье предоставляется следующему участнику.</w:t>
      </w:r>
    </w:p>
    <w:bookmarkEnd w:id="635"/>
    <w:bookmarkStart w:name="z674" w:id="636"/>
    <w:p>
      <w:pPr>
        <w:spacing w:after="0"/>
        <w:ind w:left="0"/>
        <w:jc w:val="both"/>
      </w:pPr>
      <w:r>
        <w:rPr>
          <w:rFonts w:ascii="Times New Roman"/>
          <w:b w:val="false"/>
          <w:i w:val="false"/>
          <w:color w:val="000000"/>
          <w:sz w:val="28"/>
        </w:rPr>
        <w:t>
      В случае отказа от условий приватизации жилья участником Программы по истечении 20 летнего срока, договор аренды пролонгируется.</w:t>
      </w:r>
    </w:p>
    <w:bookmarkEnd w:id="636"/>
    <w:bookmarkStart w:name="z675" w:id="637"/>
    <w:p>
      <w:pPr>
        <w:spacing w:after="0"/>
        <w:ind w:left="0"/>
        <w:jc w:val="both"/>
      </w:pPr>
      <w:r>
        <w:rPr>
          <w:rFonts w:ascii="Times New Roman"/>
          <w:b w:val="false"/>
          <w:i w:val="false"/>
          <w:color w:val="000000"/>
          <w:sz w:val="28"/>
        </w:rPr>
        <w:t>
      Между МИО, работодателем и участником Программы заключается договор аренды с предоставлением жилья сроком на 20 лет.</w:t>
      </w:r>
    </w:p>
    <w:bookmarkEnd w:id="637"/>
    <w:bookmarkStart w:name="z676" w:id="638"/>
    <w:p>
      <w:pPr>
        <w:spacing w:after="0"/>
        <w:ind w:left="0"/>
        <w:jc w:val="both"/>
      </w:pPr>
      <w:r>
        <w:rPr>
          <w:rFonts w:ascii="Times New Roman"/>
          <w:b w:val="false"/>
          <w:i w:val="false"/>
          <w:color w:val="000000"/>
          <w:sz w:val="28"/>
        </w:rPr>
        <w:t>
      В случае соблюдения условий социального контракта по истечении 5 лет проживания участник Программы имеет право на приватизацию жилья при соблюдении следующих условий:</w:t>
      </w:r>
    </w:p>
    <w:bookmarkEnd w:id="638"/>
    <w:bookmarkStart w:name="z677" w:id="639"/>
    <w:p>
      <w:pPr>
        <w:spacing w:after="0"/>
        <w:ind w:left="0"/>
        <w:jc w:val="both"/>
      </w:pPr>
      <w:r>
        <w:rPr>
          <w:rFonts w:ascii="Times New Roman"/>
          <w:b w:val="false"/>
          <w:i w:val="false"/>
          <w:color w:val="000000"/>
          <w:sz w:val="28"/>
        </w:rPr>
        <w:t>
      1) внесение оставшейся суммы единовременным платежом от балансовой стоимости жилья на момент приобретения;</w:t>
      </w:r>
    </w:p>
    <w:bookmarkEnd w:id="639"/>
    <w:bookmarkStart w:name="z678" w:id="640"/>
    <w:p>
      <w:pPr>
        <w:spacing w:after="0"/>
        <w:ind w:left="0"/>
        <w:jc w:val="both"/>
      </w:pPr>
      <w:r>
        <w:rPr>
          <w:rFonts w:ascii="Times New Roman"/>
          <w:b w:val="false"/>
          <w:i w:val="false"/>
          <w:color w:val="000000"/>
          <w:sz w:val="28"/>
        </w:rPr>
        <w:t xml:space="preserve">
      2) внесение оставшейся суммы равными долями в течение последующих 15 лет, (при этом жилье передается в собственность участника с обременением недвижимости в органах юстиции до полного возмещения в бюджет его стоимости). </w:t>
      </w:r>
    </w:p>
    <w:bookmarkEnd w:id="640"/>
    <w:bookmarkStart w:name="z679" w:id="641"/>
    <w:p>
      <w:pPr>
        <w:spacing w:after="0"/>
        <w:ind w:left="0"/>
        <w:jc w:val="both"/>
      </w:pPr>
      <w:r>
        <w:rPr>
          <w:rFonts w:ascii="Times New Roman"/>
          <w:b w:val="false"/>
          <w:i w:val="false"/>
          <w:color w:val="000000"/>
          <w:sz w:val="28"/>
        </w:rPr>
        <w:t>
      Ранее внесенные суммы арендных платежей, уплаченных в период фактического проживания участников Программы, включаются в зачет стоимости жилья.</w:t>
      </w:r>
    </w:p>
    <w:bookmarkEnd w:id="641"/>
    <w:bookmarkStart w:name="z680" w:id="642"/>
    <w:p>
      <w:pPr>
        <w:spacing w:after="0"/>
        <w:ind w:left="0"/>
        <w:jc w:val="both"/>
      </w:pPr>
      <w:r>
        <w:rPr>
          <w:rFonts w:ascii="Times New Roman"/>
          <w:b w:val="false"/>
          <w:i w:val="false"/>
          <w:color w:val="000000"/>
          <w:sz w:val="28"/>
        </w:rPr>
        <w:t>
      Механизм финансирования мероприятий по обеспечению жильем, приобретения (выкупа) и распределения жилья, порядок предоставления, заселения и пользования жильем определяются Правилами добровольного переселения лиц для повышения мобильности рабочей силы, утверждаемыми уполномоченным органом по вопросам занятости населения.</w:t>
      </w:r>
    </w:p>
    <w:bookmarkEnd w:id="642"/>
    <w:bookmarkStart w:name="z681" w:id="643"/>
    <w:p>
      <w:pPr>
        <w:spacing w:after="0"/>
        <w:ind w:left="0"/>
        <w:jc w:val="both"/>
      </w:pPr>
      <w:r>
        <w:rPr>
          <w:rFonts w:ascii="Times New Roman"/>
          <w:b w:val="false"/>
          <w:i w:val="false"/>
          <w:color w:val="000000"/>
          <w:sz w:val="28"/>
        </w:rPr>
        <w:t xml:space="preserve">
      </w:t>
      </w:r>
      <w:r>
        <w:rPr>
          <w:rFonts w:ascii="Times New Roman"/>
          <w:b w:val="false"/>
          <w:i/>
          <w:color w:val="000000"/>
          <w:sz w:val="28"/>
        </w:rPr>
        <w:t>5.3.3.Развитие единой цифровой площадки по трудоустройству</w:t>
      </w:r>
    </w:p>
    <w:bookmarkEnd w:id="643"/>
    <w:bookmarkStart w:name="z682" w:id="644"/>
    <w:p>
      <w:pPr>
        <w:spacing w:after="0"/>
        <w:ind w:left="0"/>
        <w:jc w:val="both"/>
      </w:pPr>
      <w:r>
        <w:rPr>
          <w:rFonts w:ascii="Times New Roman"/>
          <w:b w:val="false"/>
          <w:i w:val="false"/>
          <w:color w:val="000000"/>
          <w:sz w:val="28"/>
        </w:rPr>
        <w:t>
      Данное направление Программы предусматривает создание единой информационной базы рынка труда - "Биржи труда" для поиска работы и содействия в подборе персонала.</w:t>
      </w:r>
    </w:p>
    <w:bookmarkEnd w:id="644"/>
    <w:bookmarkStart w:name="z683" w:id="645"/>
    <w:p>
      <w:pPr>
        <w:spacing w:after="0"/>
        <w:ind w:left="0"/>
        <w:jc w:val="both"/>
      </w:pPr>
      <w:r>
        <w:rPr>
          <w:rFonts w:ascii="Times New Roman"/>
          <w:b w:val="false"/>
          <w:i w:val="false"/>
          <w:color w:val="000000"/>
          <w:sz w:val="28"/>
        </w:rPr>
        <w:t>
      Государственный интернет-ресурс- "Биржа труда" содержит данные из:</w:t>
      </w:r>
    </w:p>
    <w:bookmarkEnd w:id="645"/>
    <w:bookmarkStart w:name="z684" w:id="646"/>
    <w:p>
      <w:pPr>
        <w:spacing w:after="0"/>
        <w:ind w:left="0"/>
        <w:jc w:val="both"/>
      </w:pPr>
      <w:r>
        <w:rPr>
          <w:rFonts w:ascii="Times New Roman"/>
          <w:b w:val="false"/>
          <w:i w:val="false"/>
          <w:color w:val="000000"/>
          <w:sz w:val="28"/>
        </w:rPr>
        <w:t>
      1) АИС "Рынок труда", которая является частью единой информационной системы социально-трудовой сферы и интегрирована с информационными системами государственных органов;</w:t>
      </w:r>
    </w:p>
    <w:bookmarkEnd w:id="646"/>
    <w:bookmarkStart w:name="z685" w:id="647"/>
    <w:p>
      <w:pPr>
        <w:spacing w:after="0"/>
        <w:ind w:left="0"/>
        <w:jc w:val="both"/>
      </w:pPr>
      <w:r>
        <w:rPr>
          <w:rFonts w:ascii="Times New Roman"/>
          <w:b w:val="false"/>
          <w:i w:val="false"/>
          <w:color w:val="000000"/>
          <w:sz w:val="28"/>
        </w:rPr>
        <w:t>
      2) баз данных частных агентств занятости и частных онлайн-площадок по трудоустройству;</w:t>
      </w:r>
    </w:p>
    <w:bookmarkEnd w:id="647"/>
    <w:bookmarkStart w:name="z686" w:id="648"/>
    <w:p>
      <w:pPr>
        <w:spacing w:after="0"/>
        <w:ind w:left="0"/>
        <w:jc w:val="both"/>
      </w:pPr>
      <w:r>
        <w:rPr>
          <w:rFonts w:ascii="Times New Roman"/>
          <w:b w:val="false"/>
          <w:i w:val="false"/>
          <w:color w:val="000000"/>
          <w:sz w:val="28"/>
        </w:rPr>
        <w:t>
      3) интернет портала поиска работы и подбора персонала (далее - портал).</w:t>
      </w:r>
    </w:p>
    <w:bookmarkEnd w:id="648"/>
    <w:bookmarkStart w:name="z687" w:id="649"/>
    <w:p>
      <w:pPr>
        <w:spacing w:after="0"/>
        <w:ind w:left="0"/>
        <w:jc w:val="both"/>
      </w:pPr>
      <w:r>
        <w:rPr>
          <w:rFonts w:ascii="Times New Roman"/>
          <w:b w:val="false"/>
          <w:i w:val="false"/>
          <w:color w:val="000000"/>
          <w:sz w:val="28"/>
        </w:rPr>
        <w:t>
      АИС "Рынок труда" предназначен для автоматизации деятельности центров занятости населения с целью оказания посредничества в трудоустройстве, мониторинга и формирования отчетности, межведомственного взаимодействия, включая интеграцию с информационными системами государственных органов.</w:t>
      </w:r>
    </w:p>
    <w:bookmarkEnd w:id="649"/>
    <w:bookmarkStart w:name="z688" w:id="650"/>
    <w:p>
      <w:pPr>
        <w:spacing w:after="0"/>
        <w:ind w:left="0"/>
        <w:jc w:val="both"/>
      </w:pPr>
      <w:r>
        <w:rPr>
          <w:rFonts w:ascii="Times New Roman"/>
          <w:b w:val="false"/>
          <w:i w:val="false"/>
          <w:color w:val="000000"/>
          <w:sz w:val="28"/>
        </w:rPr>
        <w:t>
      АИС "Рынок труда" формируется центрами занятости населения и содержит информацию о лицах, ищущих работу, безработных лицах, отдельных категориях занятых лиц, определяемых Правительством Республики Казахстан, молодежи категории NEET, членах молодых семей, малообеспеченных многодетных семьях, малообеспеченных трудоспособных инвалидах, свободных рабочих местах (вакантных должностях) и оказании активных мер содействия занятости и трудового посредничества.</w:t>
      </w:r>
    </w:p>
    <w:bookmarkEnd w:id="650"/>
    <w:bookmarkStart w:name="z689" w:id="651"/>
    <w:p>
      <w:pPr>
        <w:spacing w:after="0"/>
        <w:ind w:left="0"/>
        <w:jc w:val="both"/>
      </w:pPr>
      <w:r>
        <w:rPr>
          <w:rFonts w:ascii="Times New Roman"/>
          <w:b w:val="false"/>
          <w:i w:val="false"/>
          <w:color w:val="000000"/>
          <w:sz w:val="28"/>
        </w:rPr>
        <w:t>
      С целью оптимизации бизнес-процессов оказания услуг АИС "Рынок труда" интегрирована с информационными системами государственных органов (ГБД ФЛ, ГБД ЮЛ, ИС НК, ЗАГС, ЦБДИ, МВД РК), сокращает список необходимых документов и сокращает время оказания государственных услуг в сфере занятости населения.</w:t>
      </w:r>
    </w:p>
    <w:bookmarkEnd w:id="651"/>
    <w:bookmarkStart w:name="z690" w:id="652"/>
    <w:p>
      <w:pPr>
        <w:spacing w:after="0"/>
        <w:ind w:left="0"/>
        <w:jc w:val="both"/>
      </w:pPr>
      <w:r>
        <w:rPr>
          <w:rFonts w:ascii="Times New Roman"/>
          <w:b w:val="false"/>
          <w:i w:val="false"/>
          <w:color w:val="000000"/>
          <w:sz w:val="28"/>
        </w:rPr>
        <w:t>
      Формирование АИС "Рынок труда" на региональном уровне обеспечивают МИО по вопросам занятости населения и центры занятости населения.</w:t>
      </w:r>
    </w:p>
    <w:bookmarkEnd w:id="652"/>
    <w:bookmarkStart w:name="z691" w:id="653"/>
    <w:p>
      <w:pPr>
        <w:spacing w:after="0"/>
        <w:ind w:left="0"/>
        <w:jc w:val="both"/>
      </w:pPr>
      <w:r>
        <w:rPr>
          <w:rFonts w:ascii="Times New Roman"/>
          <w:b w:val="false"/>
          <w:i w:val="false"/>
          <w:color w:val="000000"/>
          <w:sz w:val="28"/>
        </w:rPr>
        <w:t>
      Сформированные в АИС "Рынок труда" сведения о соискателях и свободных рабочих местах (вакантных должностях) размещаются в свободном доступе на портале.</w:t>
      </w:r>
    </w:p>
    <w:bookmarkEnd w:id="653"/>
    <w:bookmarkStart w:name="z692" w:id="654"/>
    <w:p>
      <w:pPr>
        <w:spacing w:after="0"/>
        <w:ind w:left="0"/>
        <w:jc w:val="both"/>
      </w:pPr>
      <w:r>
        <w:rPr>
          <w:rFonts w:ascii="Times New Roman"/>
          <w:b w:val="false"/>
          <w:i w:val="false"/>
          <w:color w:val="000000"/>
          <w:sz w:val="28"/>
        </w:rPr>
        <w:t>
      Портал функционирует на базе интернет-ресурса enbek.kz и предназначен для информационного обслуживания в области занятости населения и содействия в трудоустройстве.</w:t>
      </w:r>
    </w:p>
    <w:bookmarkEnd w:id="654"/>
    <w:bookmarkStart w:name="z693" w:id="655"/>
    <w:p>
      <w:pPr>
        <w:spacing w:after="0"/>
        <w:ind w:left="0"/>
        <w:jc w:val="both"/>
      </w:pPr>
      <w:r>
        <w:rPr>
          <w:rFonts w:ascii="Times New Roman"/>
          <w:b w:val="false"/>
          <w:i w:val="false"/>
          <w:color w:val="000000"/>
          <w:sz w:val="28"/>
        </w:rPr>
        <w:t xml:space="preserve">
      Портал консолидирует информацию о соискателях, свободных рабочих местах (вакантных должностях), включая сведения, размещаемые посредством АИС "Рынок труда" на портале самостоятельно соискателями и работодателями, частными агентствами занятости, выгрузки с базы данных выпускников Министерства образования и науки Республики Казахстан. </w:t>
      </w:r>
    </w:p>
    <w:bookmarkEnd w:id="655"/>
    <w:bookmarkStart w:name="z694" w:id="656"/>
    <w:p>
      <w:pPr>
        <w:spacing w:after="0"/>
        <w:ind w:left="0"/>
        <w:jc w:val="both"/>
      </w:pPr>
      <w:r>
        <w:rPr>
          <w:rFonts w:ascii="Times New Roman"/>
          <w:b w:val="false"/>
          <w:i w:val="false"/>
          <w:color w:val="000000"/>
          <w:sz w:val="28"/>
        </w:rPr>
        <w:t>
      Базы данных частных агентств занятости и частных онлайн-площадок по трудоустройству формируются ими самостоятельно в рамках оказания услуг по посредничеству в трудоустройстве, а также за счет сведений, размещаемых в свободном доступе на портале.</w:t>
      </w:r>
    </w:p>
    <w:bookmarkEnd w:id="656"/>
    <w:bookmarkStart w:name="z695" w:id="657"/>
    <w:p>
      <w:pPr>
        <w:spacing w:after="0"/>
        <w:ind w:left="0"/>
        <w:jc w:val="both"/>
      </w:pPr>
      <w:r>
        <w:rPr>
          <w:rFonts w:ascii="Times New Roman"/>
          <w:b w:val="false"/>
          <w:i w:val="false"/>
          <w:color w:val="000000"/>
          <w:sz w:val="28"/>
        </w:rPr>
        <w:t>
      Частные агентства занятости и частные онлайн-площадки по трудоустройству по своему усмотрению могут размещать информацию в свободном доступе на портале о соискателях и свободных рабочих местах (вакантных должностях).</w:t>
      </w:r>
    </w:p>
    <w:bookmarkEnd w:id="657"/>
    <w:bookmarkStart w:name="z696" w:id="658"/>
    <w:p>
      <w:pPr>
        <w:spacing w:after="0"/>
        <w:ind w:left="0"/>
        <w:jc w:val="both"/>
      </w:pPr>
      <w:r>
        <w:rPr>
          <w:rFonts w:ascii="Times New Roman"/>
          <w:b w:val="false"/>
          <w:i w:val="false"/>
          <w:color w:val="000000"/>
          <w:sz w:val="28"/>
        </w:rPr>
        <w:t>
      Частные агентства занятости участвуют в аутсорсинге услуг в сфере занятости населения, который проводит центр занятости населения, через "личный кабинет" на портале.</w:t>
      </w:r>
    </w:p>
    <w:bookmarkEnd w:id="658"/>
    <w:bookmarkStart w:name="z697" w:id="659"/>
    <w:p>
      <w:pPr>
        <w:spacing w:after="0"/>
        <w:ind w:left="0"/>
        <w:jc w:val="both"/>
      </w:pPr>
      <w:r>
        <w:rPr>
          <w:rFonts w:ascii="Times New Roman"/>
          <w:b w:val="false"/>
          <w:i w:val="false"/>
          <w:color w:val="000000"/>
          <w:sz w:val="28"/>
        </w:rPr>
        <w:t>
      Частные агентства занятости, претендующие на участие в аутсорсинге услуг в сфере занятости населения, должны иметь соответствующий опыт, материальные и трудовые ресурсы, достаточные для исполнения обязательств по договору об аутсорсинге услуг в сфере занятости населения.</w:t>
      </w:r>
    </w:p>
    <w:bookmarkEnd w:id="659"/>
    <w:bookmarkStart w:name="z698" w:id="660"/>
    <w:p>
      <w:pPr>
        <w:spacing w:after="0"/>
        <w:ind w:left="0"/>
        <w:jc w:val="both"/>
      </w:pPr>
      <w:r>
        <w:rPr>
          <w:rFonts w:ascii="Times New Roman"/>
          <w:b w:val="false"/>
          <w:i w:val="false"/>
          <w:color w:val="000000"/>
          <w:sz w:val="28"/>
        </w:rPr>
        <w:t>
      Договор об аутсорсинге заключается между центром занятости и частным агентством занятости.</w:t>
      </w:r>
    </w:p>
    <w:bookmarkEnd w:id="660"/>
    <w:bookmarkStart w:name="z699" w:id="661"/>
    <w:p>
      <w:pPr>
        <w:spacing w:after="0"/>
        <w:ind w:left="0"/>
        <w:jc w:val="both"/>
      </w:pPr>
      <w:r>
        <w:rPr>
          <w:rFonts w:ascii="Times New Roman"/>
          <w:b w:val="false"/>
          <w:i w:val="false"/>
          <w:color w:val="000000"/>
          <w:sz w:val="28"/>
        </w:rPr>
        <w:t>
      Порядок организации и финансирования аутсорсинга услуг в сфере занятости населения, тарифы на услуги, типовая форма договора и квалификационные требования, предъявляемые к частным агентствам занятости, претендующим на участие в аутсорсинге услуг в сфере занятости населения, утверждаются уполномоченным органом по вопросам занятости населения.</w:t>
      </w:r>
    </w:p>
    <w:bookmarkEnd w:id="661"/>
    <w:bookmarkStart w:name="z700" w:id="662"/>
    <w:p>
      <w:pPr>
        <w:spacing w:after="0"/>
        <w:ind w:left="0"/>
        <w:jc w:val="both"/>
      </w:pPr>
      <w:r>
        <w:rPr>
          <w:rFonts w:ascii="Times New Roman"/>
          <w:b w:val="false"/>
          <w:i w:val="false"/>
          <w:color w:val="000000"/>
          <w:sz w:val="28"/>
        </w:rPr>
        <w:t>
      Информация о соискателях может быть экспортирована с портала частным агентствам занятости и частным онлайн-площадкам по трудоустройству путем интеграции либо ручным добавлением информации о соискателях.</w:t>
      </w:r>
    </w:p>
    <w:bookmarkEnd w:id="662"/>
    <w:bookmarkStart w:name="z701" w:id="663"/>
    <w:p>
      <w:pPr>
        <w:spacing w:after="0"/>
        <w:ind w:left="0"/>
        <w:jc w:val="both"/>
      </w:pPr>
      <w:r>
        <w:rPr>
          <w:rFonts w:ascii="Times New Roman"/>
          <w:b w:val="false"/>
          <w:i w:val="false"/>
          <w:color w:val="000000"/>
          <w:sz w:val="28"/>
        </w:rPr>
        <w:t>
      Взаимодействие работодателей, соискателей, частных агентств занятости, частных онлайн-площадок по трудоустройству и центров занятости населения на портале определяется в соответствии с Правилами организации и финансирования аутсорсинга услуг в сфере занятости населения, утверждаемыми уполномоченным органом по вопросам занятости населения.</w:t>
      </w:r>
    </w:p>
    <w:bookmarkEnd w:id="663"/>
    <w:bookmarkStart w:name="z702" w:id="664"/>
    <w:p>
      <w:pPr>
        <w:spacing w:after="0"/>
        <w:ind w:left="0"/>
        <w:jc w:val="both"/>
      </w:pPr>
      <w:r>
        <w:rPr>
          <w:rFonts w:ascii="Times New Roman"/>
          <w:b w:val="false"/>
          <w:i w:val="false"/>
          <w:color w:val="000000"/>
          <w:sz w:val="28"/>
        </w:rPr>
        <w:t>
      Сопровождение единой информационной базы рынка труда - "Биржи труда" на республиканском уровне, включая АИС "Рынок труда", и портала в соответствии с механизмами Программы обеспечивает АО "ЦРТР".</w:t>
      </w:r>
    </w:p>
    <w:bookmarkEnd w:id="664"/>
    <w:bookmarkStart w:name="z703" w:id="665"/>
    <w:p>
      <w:pPr>
        <w:spacing w:after="0"/>
        <w:ind w:left="0"/>
        <w:jc w:val="both"/>
      </w:pPr>
      <w:r>
        <w:rPr>
          <w:rFonts w:ascii="Times New Roman"/>
          <w:b w:val="false"/>
          <w:i w:val="false"/>
          <w:color w:val="000000"/>
          <w:sz w:val="28"/>
        </w:rPr>
        <w:t>
      Выгрузку данных о выпускниках организаций технического и профессионального, послесреднего, высшего образования (текущего года) в Единую информационную базу рынка труда обеспечивает уполномоченный орган в области образования совместно с МИО.</w:t>
      </w:r>
    </w:p>
    <w:bookmarkEnd w:id="665"/>
    <w:bookmarkStart w:name="z704" w:id="666"/>
    <w:p>
      <w:pPr>
        <w:spacing w:after="0"/>
        <w:ind w:left="0"/>
        <w:jc w:val="both"/>
      </w:pPr>
      <w:r>
        <w:rPr>
          <w:rFonts w:ascii="Times New Roman"/>
          <w:b w:val="false"/>
          <w:i w:val="false"/>
          <w:color w:val="000000"/>
          <w:sz w:val="28"/>
        </w:rPr>
        <w:t>
      Финансирование формирования и сопровождения Единой информационной базы рынка труда осуществляется за счет средств республиканского или местного бюджетов.</w:t>
      </w:r>
    </w:p>
    <w:bookmarkEnd w:id="666"/>
    <w:bookmarkStart w:name="z705" w:id="667"/>
    <w:p>
      <w:pPr>
        <w:spacing w:after="0"/>
        <w:ind w:left="0"/>
        <w:jc w:val="both"/>
      </w:pPr>
      <w:r>
        <w:rPr>
          <w:rFonts w:ascii="Times New Roman"/>
          <w:b w:val="false"/>
          <w:i w:val="false"/>
          <w:color w:val="000000"/>
          <w:sz w:val="28"/>
        </w:rPr>
        <w:t xml:space="preserve">
      </w:t>
      </w:r>
      <w:r>
        <w:rPr>
          <w:rFonts w:ascii="Times New Roman"/>
          <w:b w:val="false"/>
          <w:i/>
          <w:color w:val="000000"/>
          <w:sz w:val="28"/>
        </w:rPr>
        <w:t>5.3.4 Обеспечение занятости за счет развития инфраструктуры и жилищно-коммунального хозяйства</w:t>
      </w:r>
    </w:p>
    <w:bookmarkEnd w:id="667"/>
    <w:bookmarkStart w:name="z706" w:id="668"/>
    <w:p>
      <w:pPr>
        <w:spacing w:after="0"/>
        <w:ind w:left="0"/>
        <w:jc w:val="both"/>
      </w:pPr>
      <w:r>
        <w:rPr>
          <w:rFonts w:ascii="Times New Roman"/>
          <w:b w:val="false"/>
          <w:i w:val="false"/>
          <w:color w:val="000000"/>
          <w:sz w:val="28"/>
        </w:rPr>
        <w:t>
      МИО в рамках настоящей Программы по согласованию с уполномоченным органом по вопросам занятости населения могут направить средства местного бюджета на реализацию инфраструктурных проектов по следующим видам работ и объектов:</w:t>
      </w:r>
    </w:p>
    <w:bookmarkEnd w:id="668"/>
    <w:bookmarkStart w:name="z707" w:id="669"/>
    <w:p>
      <w:pPr>
        <w:spacing w:after="0"/>
        <w:ind w:left="0"/>
        <w:jc w:val="both"/>
      </w:pPr>
      <w:r>
        <w:rPr>
          <w:rFonts w:ascii="Times New Roman"/>
          <w:b w:val="false"/>
          <w:i w:val="false"/>
          <w:color w:val="000000"/>
          <w:sz w:val="28"/>
        </w:rPr>
        <w:t>
      1) капитальный и текущий ремонты социально-культурных объектов (объекты образования, здравоохранения, социального обеспечения, культуры, спорта, досуга и отдыха) (для сейсмоопасных регионов допускается капитальный ремонт с сейсмоусилением);</w:t>
      </w:r>
    </w:p>
    <w:bookmarkEnd w:id="669"/>
    <w:bookmarkStart w:name="z708" w:id="670"/>
    <w:p>
      <w:pPr>
        <w:spacing w:after="0"/>
        <w:ind w:left="0"/>
        <w:jc w:val="both"/>
      </w:pPr>
      <w:r>
        <w:rPr>
          <w:rFonts w:ascii="Times New Roman"/>
          <w:b w:val="false"/>
          <w:i w:val="false"/>
          <w:color w:val="000000"/>
          <w:sz w:val="28"/>
        </w:rPr>
        <w:t>
      2) благоустройство населенных пунктов (освещение и озеленение улиц, парков, скверов, снос бесхозных объектов, обустройство имеющихся полигонов твердых бытовых отходов, малых архитектурных форм, ограждений, детских игровых и спортивных площадок);</w:t>
      </w:r>
    </w:p>
    <w:bookmarkEnd w:id="670"/>
    <w:bookmarkStart w:name="z709" w:id="671"/>
    <w:p>
      <w:pPr>
        <w:spacing w:after="0"/>
        <w:ind w:left="0"/>
        <w:jc w:val="both"/>
      </w:pPr>
      <w:r>
        <w:rPr>
          <w:rFonts w:ascii="Times New Roman"/>
          <w:b w:val="false"/>
          <w:i w:val="false"/>
          <w:color w:val="000000"/>
          <w:sz w:val="28"/>
        </w:rPr>
        <w:t>
      3) капитальный, текущий ремонт социально-культурных объектов, инженерно-транспортной инфраструктуры для обеспечения доступности инвалидов и других маломобильных групп населения;</w:t>
      </w:r>
    </w:p>
    <w:bookmarkEnd w:id="671"/>
    <w:bookmarkStart w:name="z710" w:id="672"/>
    <w:p>
      <w:pPr>
        <w:spacing w:after="0"/>
        <w:ind w:left="0"/>
        <w:jc w:val="both"/>
      </w:pPr>
      <w:r>
        <w:rPr>
          <w:rFonts w:ascii="Times New Roman"/>
          <w:b w:val="false"/>
          <w:i w:val="false"/>
          <w:color w:val="000000"/>
          <w:sz w:val="28"/>
        </w:rPr>
        <w:t>
      4) капитальный, средний и текущий ремонты инженерно-транспортной инфраструктуры (городские автомобильные дороги, внутрипоселковые и внутрисельские дороги, подъездные дороги, дороги районного значения, тротуары, плотины, дамбы и мосты);</w:t>
      </w:r>
    </w:p>
    <w:bookmarkEnd w:id="672"/>
    <w:bookmarkStart w:name="z711" w:id="673"/>
    <w:p>
      <w:pPr>
        <w:spacing w:after="0"/>
        <w:ind w:left="0"/>
        <w:jc w:val="both"/>
      </w:pPr>
      <w:r>
        <w:rPr>
          <w:rFonts w:ascii="Times New Roman"/>
          <w:b w:val="false"/>
          <w:i w:val="false"/>
          <w:color w:val="000000"/>
          <w:sz w:val="28"/>
        </w:rPr>
        <w:t>
      5) капитальный, средний и текущий ремонты объектов жилищно-коммунального хозяйства (объекты водоснабжения, канализации, системы газо, тепло-, электроснабжения).</w:t>
      </w:r>
    </w:p>
    <w:bookmarkEnd w:id="673"/>
    <w:bookmarkStart w:name="z712" w:id="674"/>
    <w:p>
      <w:pPr>
        <w:spacing w:after="0"/>
        <w:ind w:left="0"/>
        <w:jc w:val="both"/>
      </w:pPr>
      <w:r>
        <w:rPr>
          <w:rFonts w:ascii="Times New Roman"/>
          <w:b w:val="false"/>
          <w:i w:val="false"/>
          <w:color w:val="000000"/>
          <w:sz w:val="28"/>
        </w:rPr>
        <w:t>
      МИО в рамках реализации инфраструктурных проектов обеспечивают:</w:t>
      </w:r>
    </w:p>
    <w:bookmarkEnd w:id="674"/>
    <w:bookmarkStart w:name="z713" w:id="675"/>
    <w:p>
      <w:pPr>
        <w:spacing w:after="0"/>
        <w:ind w:left="0"/>
        <w:jc w:val="both"/>
      </w:pPr>
      <w:r>
        <w:rPr>
          <w:rFonts w:ascii="Times New Roman"/>
          <w:b w:val="false"/>
          <w:i w:val="false"/>
          <w:color w:val="000000"/>
          <w:sz w:val="28"/>
        </w:rPr>
        <w:t>
      1) создание новых рабочих мест;</w:t>
      </w:r>
    </w:p>
    <w:bookmarkEnd w:id="675"/>
    <w:bookmarkStart w:name="z714" w:id="676"/>
    <w:p>
      <w:pPr>
        <w:spacing w:after="0"/>
        <w:ind w:left="0"/>
        <w:jc w:val="both"/>
      </w:pPr>
      <w:r>
        <w:rPr>
          <w:rFonts w:ascii="Times New Roman"/>
          <w:b w:val="false"/>
          <w:i w:val="false"/>
          <w:color w:val="000000"/>
          <w:sz w:val="28"/>
        </w:rPr>
        <w:t>
      2) предоставление участникам Программы, проживающим, в том числе с временной регистрацией в районе (городе), где реализуется инфраструктурный проект, не менее 50% вновь создаваемых рабочих мест при реализации инфраструктурных проектов.</w:t>
      </w:r>
    </w:p>
    <w:bookmarkEnd w:id="676"/>
    <w:bookmarkStart w:name="z715" w:id="677"/>
    <w:p>
      <w:pPr>
        <w:spacing w:after="0"/>
        <w:ind w:left="0"/>
        <w:jc w:val="both"/>
      </w:pPr>
      <w:r>
        <w:rPr>
          <w:rFonts w:ascii="Times New Roman"/>
          <w:b w:val="false"/>
          <w:i w:val="false"/>
          <w:color w:val="000000"/>
          <w:sz w:val="28"/>
        </w:rPr>
        <w:t>
      Центры занятости населения направляют работодателям-подрядчикам, реализующим инфраструктурные проекты участников Программы, проживающих в данном районе (городе), включая лиц с временной регистрацией.</w:t>
      </w:r>
    </w:p>
    <w:bookmarkEnd w:id="677"/>
    <w:bookmarkStart w:name="z716" w:id="678"/>
    <w:p>
      <w:pPr>
        <w:spacing w:after="0"/>
        <w:ind w:left="0"/>
        <w:jc w:val="both"/>
      </w:pPr>
      <w:r>
        <w:rPr>
          <w:rFonts w:ascii="Times New Roman"/>
          <w:b w:val="false"/>
          <w:i w:val="false"/>
          <w:color w:val="000000"/>
          <w:sz w:val="28"/>
        </w:rPr>
        <w:t xml:space="preserve">
      </w:t>
      </w:r>
      <w:r>
        <w:rPr>
          <w:rFonts w:ascii="Times New Roman"/>
          <w:b w:val="false"/>
          <w:i/>
          <w:color w:val="000000"/>
          <w:sz w:val="28"/>
        </w:rPr>
        <w:t>Порядок и условия реализации</w:t>
      </w:r>
    </w:p>
    <w:bookmarkEnd w:id="678"/>
    <w:bookmarkStart w:name="z717" w:id="679"/>
    <w:p>
      <w:pPr>
        <w:spacing w:after="0"/>
        <w:ind w:left="0"/>
        <w:jc w:val="both"/>
      </w:pPr>
      <w:r>
        <w:rPr>
          <w:rFonts w:ascii="Times New Roman"/>
          <w:b w:val="false"/>
          <w:i w:val="false"/>
          <w:color w:val="000000"/>
          <w:sz w:val="28"/>
        </w:rPr>
        <w:t>
      МИО самостоятельно осуществляют отбор и реализацию проектов, исходя из:</w:t>
      </w:r>
    </w:p>
    <w:bookmarkEnd w:id="679"/>
    <w:bookmarkStart w:name="z718" w:id="680"/>
    <w:p>
      <w:pPr>
        <w:spacing w:after="0"/>
        <w:ind w:left="0"/>
        <w:jc w:val="both"/>
      </w:pPr>
      <w:r>
        <w:rPr>
          <w:rFonts w:ascii="Times New Roman"/>
          <w:b w:val="false"/>
          <w:i w:val="false"/>
          <w:color w:val="000000"/>
          <w:sz w:val="28"/>
        </w:rPr>
        <w:t>
      1) остатка неиспользованных средств и экономии по средствам местного бюджета, при этом стоимость одного рабочего места не превышает лимита в 3 млн. тенге по всем видам проектов;</w:t>
      </w:r>
    </w:p>
    <w:bookmarkEnd w:id="680"/>
    <w:bookmarkStart w:name="z719" w:id="681"/>
    <w:p>
      <w:pPr>
        <w:spacing w:after="0"/>
        <w:ind w:left="0"/>
        <w:jc w:val="both"/>
      </w:pPr>
      <w:r>
        <w:rPr>
          <w:rFonts w:ascii="Times New Roman"/>
          <w:b w:val="false"/>
          <w:i w:val="false"/>
          <w:color w:val="000000"/>
          <w:sz w:val="28"/>
        </w:rPr>
        <w:t>
      2) наличия проектно-сметной документации на строительство и капитальный ремонт объектов, прошедших экспертизу в области строительства;</w:t>
      </w:r>
    </w:p>
    <w:bookmarkEnd w:id="681"/>
    <w:bookmarkStart w:name="z720" w:id="682"/>
    <w:p>
      <w:pPr>
        <w:spacing w:after="0"/>
        <w:ind w:left="0"/>
        <w:jc w:val="both"/>
      </w:pPr>
      <w:r>
        <w:rPr>
          <w:rFonts w:ascii="Times New Roman"/>
          <w:b w:val="false"/>
          <w:i w:val="false"/>
          <w:color w:val="000000"/>
          <w:sz w:val="28"/>
        </w:rPr>
        <w:t>
      3) наличия дефектной ведомости, сметной документации, сметы расходов на объем выполняемых работ, средний и (или) текущий ремонт которых планируется осуществить в рамках проектов;</w:t>
      </w:r>
    </w:p>
    <w:bookmarkEnd w:id="682"/>
    <w:bookmarkStart w:name="z721" w:id="683"/>
    <w:p>
      <w:pPr>
        <w:spacing w:after="0"/>
        <w:ind w:left="0"/>
        <w:jc w:val="both"/>
      </w:pPr>
      <w:r>
        <w:rPr>
          <w:rFonts w:ascii="Times New Roman"/>
          <w:b w:val="false"/>
          <w:i w:val="false"/>
          <w:color w:val="000000"/>
          <w:sz w:val="28"/>
        </w:rPr>
        <w:t>
      4) сроков проведения государственных закупок и возможностей закупа товаров, работ и услуг у отечественных производителей;</w:t>
      </w:r>
    </w:p>
    <w:bookmarkEnd w:id="683"/>
    <w:bookmarkStart w:name="z722" w:id="684"/>
    <w:p>
      <w:pPr>
        <w:spacing w:after="0"/>
        <w:ind w:left="0"/>
        <w:jc w:val="both"/>
      </w:pPr>
      <w:r>
        <w:rPr>
          <w:rFonts w:ascii="Times New Roman"/>
          <w:b w:val="false"/>
          <w:i w:val="false"/>
          <w:color w:val="000000"/>
          <w:sz w:val="28"/>
        </w:rPr>
        <w:t>
      5) необходимости развития и улучшения социально-экономического положения населенного пункта;</w:t>
      </w:r>
    </w:p>
    <w:bookmarkEnd w:id="684"/>
    <w:bookmarkStart w:name="z723" w:id="685"/>
    <w:p>
      <w:pPr>
        <w:spacing w:after="0"/>
        <w:ind w:left="0"/>
        <w:jc w:val="both"/>
      </w:pPr>
      <w:r>
        <w:rPr>
          <w:rFonts w:ascii="Times New Roman"/>
          <w:b w:val="false"/>
          <w:i w:val="false"/>
          <w:color w:val="000000"/>
          <w:sz w:val="28"/>
        </w:rPr>
        <w:t>
      6) первоочередности и актуальности;</w:t>
      </w:r>
    </w:p>
    <w:bookmarkEnd w:id="685"/>
    <w:bookmarkStart w:name="z724" w:id="686"/>
    <w:p>
      <w:pPr>
        <w:spacing w:after="0"/>
        <w:ind w:left="0"/>
        <w:jc w:val="both"/>
      </w:pPr>
      <w:r>
        <w:rPr>
          <w:rFonts w:ascii="Times New Roman"/>
          <w:b w:val="false"/>
          <w:i w:val="false"/>
          <w:color w:val="000000"/>
          <w:sz w:val="28"/>
        </w:rPr>
        <w:t>
      7) сроков начала и окончания реализации проектов;</w:t>
      </w:r>
    </w:p>
    <w:bookmarkEnd w:id="686"/>
    <w:bookmarkStart w:name="z725" w:id="687"/>
    <w:p>
      <w:pPr>
        <w:spacing w:after="0"/>
        <w:ind w:left="0"/>
        <w:jc w:val="both"/>
      </w:pPr>
      <w:r>
        <w:rPr>
          <w:rFonts w:ascii="Times New Roman"/>
          <w:b w:val="false"/>
          <w:i w:val="false"/>
          <w:color w:val="000000"/>
          <w:sz w:val="28"/>
        </w:rPr>
        <w:t>
      8) количества создаваемых рабочих мест и размера среднемесячной заработной платы, рассчитанной по представленным проектам;</w:t>
      </w:r>
    </w:p>
    <w:bookmarkEnd w:id="687"/>
    <w:bookmarkStart w:name="z726" w:id="688"/>
    <w:p>
      <w:pPr>
        <w:spacing w:after="0"/>
        <w:ind w:left="0"/>
        <w:jc w:val="both"/>
      </w:pPr>
      <w:r>
        <w:rPr>
          <w:rFonts w:ascii="Times New Roman"/>
          <w:b w:val="false"/>
          <w:i w:val="false"/>
          <w:color w:val="000000"/>
          <w:sz w:val="28"/>
        </w:rPr>
        <w:t>
      9) природно-климатических условий и других особенностей региона, влияющих на реализацию проектов.</w:t>
      </w:r>
    </w:p>
    <w:bookmarkEnd w:id="688"/>
    <w:bookmarkStart w:name="z727" w:id="689"/>
    <w:p>
      <w:pPr>
        <w:spacing w:after="0"/>
        <w:ind w:left="0"/>
        <w:jc w:val="both"/>
      </w:pPr>
      <w:r>
        <w:rPr>
          <w:rFonts w:ascii="Times New Roman"/>
          <w:b w:val="false"/>
          <w:i w:val="false"/>
          <w:color w:val="000000"/>
          <w:sz w:val="28"/>
        </w:rPr>
        <w:t>
      При этом приоритет для реализации отдается инфраструктурным проектам, создающим наибольшее количество рабочих мест и обеспечивающим продолжительную занятость участников Программы.</w:t>
      </w:r>
    </w:p>
    <w:bookmarkEnd w:id="689"/>
    <w:bookmarkStart w:name="z728" w:id="690"/>
    <w:p>
      <w:pPr>
        <w:spacing w:after="0"/>
        <w:ind w:left="0"/>
        <w:jc w:val="both"/>
      </w:pPr>
      <w:r>
        <w:rPr>
          <w:rFonts w:ascii="Times New Roman"/>
          <w:b w:val="false"/>
          <w:i w:val="false"/>
          <w:color w:val="000000"/>
          <w:sz w:val="28"/>
        </w:rPr>
        <w:t>
      Проекты без показателей количества создаваемых рабочих мест и предусматривающие создание рабочих мест стоимостью более 3 млн. тенге не подлежат реализации.</w:t>
      </w:r>
    </w:p>
    <w:bookmarkEnd w:id="690"/>
    <w:bookmarkStart w:name="z729" w:id="691"/>
    <w:p>
      <w:pPr>
        <w:spacing w:after="0"/>
        <w:ind w:left="0"/>
        <w:jc w:val="both"/>
      </w:pPr>
      <w:r>
        <w:rPr>
          <w:rFonts w:ascii="Times New Roman"/>
          <w:b w:val="false"/>
          <w:i w:val="false"/>
          <w:color w:val="000000"/>
          <w:sz w:val="28"/>
        </w:rPr>
        <w:t>
      10) для реализации инфраструктурных проектов МИО представляют уполномоченному органу по вопросам занятости населения перечень проектов по отобранным инфраструктурным проектам с приложением показателей количества создаваемых рабочих мест;</w:t>
      </w:r>
    </w:p>
    <w:bookmarkEnd w:id="691"/>
    <w:bookmarkStart w:name="z730" w:id="692"/>
    <w:p>
      <w:pPr>
        <w:spacing w:after="0"/>
        <w:ind w:left="0"/>
        <w:jc w:val="both"/>
      </w:pPr>
      <w:r>
        <w:rPr>
          <w:rFonts w:ascii="Times New Roman"/>
          <w:b w:val="false"/>
          <w:i w:val="false"/>
          <w:color w:val="000000"/>
          <w:sz w:val="28"/>
        </w:rPr>
        <w:t>
      11) акимы городов Нур-Султана, Алматы и Шымкента, областей ежемесячно к 10 числу месяца, следующего за отчетным, представляют уполномоченному органу по вопросам занятости населения отчеты по реализации инфраструктурных проектов и благоустройству, содержащие сведения о:</w:t>
      </w:r>
    </w:p>
    <w:bookmarkEnd w:id="692"/>
    <w:bookmarkStart w:name="z731" w:id="693"/>
    <w:p>
      <w:pPr>
        <w:spacing w:after="0"/>
        <w:ind w:left="0"/>
        <w:jc w:val="both"/>
      </w:pPr>
      <w:r>
        <w:rPr>
          <w:rFonts w:ascii="Times New Roman"/>
          <w:b w:val="false"/>
          <w:i w:val="false"/>
          <w:color w:val="000000"/>
          <w:sz w:val="28"/>
        </w:rPr>
        <w:t>
      количестве начатых (завершенных) проектов, объеме выполненных работ в разрезе проектов;</w:t>
      </w:r>
    </w:p>
    <w:bookmarkEnd w:id="693"/>
    <w:bookmarkStart w:name="z732" w:id="694"/>
    <w:p>
      <w:pPr>
        <w:spacing w:after="0"/>
        <w:ind w:left="0"/>
        <w:jc w:val="both"/>
      </w:pPr>
      <w:r>
        <w:rPr>
          <w:rFonts w:ascii="Times New Roman"/>
          <w:b w:val="false"/>
          <w:i w:val="false"/>
          <w:color w:val="000000"/>
          <w:sz w:val="28"/>
        </w:rPr>
        <w:t>
      количестве созданных рабочих мест и численности участников Программы, трудоустроенных по направлению центра занятости населения, а также размере их среднемесячной заработной платы;</w:t>
      </w:r>
    </w:p>
    <w:bookmarkEnd w:id="694"/>
    <w:bookmarkStart w:name="z733" w:id="695"/>
    <w:p>
      <w:pPr>
        <w:spacing w:after="0"/>
        <w:ind w:left="0"/>
        <w:jc w:val="both"/>
      </w:pPr>
      <w:r>
        <w:rPr>
          <w:rFonts w:ascii="Times New Roman"/>
          <w:b w:val="false"/>
          <w:i w:val="false"/>
          <w:color w:val="000000"/>
          <w:sz w:val="28"/>
        </w:rPr>
        <w:t>
      объемах финансирования, освоении выделенных средств и причинах несвоевременного освоения;</w:t>
      </w:r>
    </w:p>
    <w:bookmarkEnd w:id="695"/>
    <w:bookmarkStart w:name="z734" w:id="696"/>
    <w:p>
      <w:pPr>
        <w:spacing w:after="0"/>
        <w:ind w:left="0"/>
        <w:jc w:val="both"/>
      </w:pPr>
      <w:r>
        <w:rPr>
          <w:rFonts w:ascii="Times New Roman"/>
          <w:b w:val="false"/>
          <w:i w:val="false"/>
          <w:color w:val="000000"/>
          <w:sz w:val="28"/>
        </w:rPr>
        <w:t>
      допущенных нарушениях и принятых мерах по их устранению;</w:t>
      </w:r>
    </w:p>
    <w:bookmarkEnd w:id="696"/>
    <w:bookmarkStart w:name="z735" w:id="697"/>
    <w:p>
      <w:pPr>
        <w:spacing w:after="0"/>
        <w:ind w:left="0"/>
        <w:jc w:val="both"/>
      </w:pPr>
      <w:r>
        <w:rPr>
          <w:rFonts w:ascii="Times New Roman"/>
          <w:b w:val="false"/>
          <w:i w:val="false"/>
          <w:color w:val="000000"/>
          <w:sz w:val="28"/>
        </w:rPr>
        <w:t>
      12) потенциальные участники Программы, желающие и имеющие возможность трудоустроиться на реализуемые проекты, обращаются в центры занятости населения с заявлением на участие в Программе с приложением следующих документов:</w:t>
      </w:r>
    </w:p>
    <w:bookmarkEnd w:id="697"/>
    <w:bookmarkStart w:name="z736" w:id="698"/>
    <w:p>
      <w:pPr>
        <w:spacing w:after="0"/>
        <w:ind w:left="0"/>
        <w:jc w:val="both"/>
      </w:pPr>
      <w:r>
        <w:rPr>
          <w:rFonts w:ascii="Times New Roman"/>
          <w:b w:val="false"/>
          <w:i w:val="false"/>
          <w:color w:val="000000"/>
          <w:sz w:val="28"/>
        </w:rPr>
        <w:t>
      копии документа, удостоверяющего личность;</w:t>
      </w:r>
    </w:p>
    <w:bookmarkEnd w:id="698"/>
    <w:bookmarkStart w:name="z737" w:id="699"/>
    <w:p>
      <w:pPr>
        <w:spacing w:after="0"/>
        <w:ind w:left="0"/>
        <w:jc w:val="both"/>
      </w:pPr>
      <w:r>
        <w:rPr>
          <w:rFonts w:ascii="Times New Roman"/>
          <w:b w:val="false"/>
          <w:i w:val="false"/>
          <w:color w:val="000000"/>
          <w:sz w:val="28"/>
        </w:rPr>
        <w:t>
      копии документа, подтверждающего регистрацию по постоянному месту жительства (адресная справка, справка сельских акимов), временную регистрацию;</w:t>
      </w:r>
    </w:p>
    <w:bookmarkEnd w:id="699"/>
    <w:bookmarkStart w:name="z738" w:id="700"/>
    <w:p>
      <w:pPr>
        <w:spacing w:after="0"/>
        <w:ind w:left="0"/>
        <w:jc w:val="both"/>
      </w:pPr>
      <w:r>
        <w:rPr>
          <w:rFonts w:ascii="Times New Roman"/>
          <w:b w:val="false"/>
          <w:i w:val="false"/>
          <w:color w:val="000000"/>
          <w:sz w:val="28"/>
        </w:rPr>
        <w:t>
      при наличии копии документа об образовании (аттестат, свидетельство, диплом) и/или других документов, подтверждающих прохождение обучения (удостоверение, сертификат).</w:t>
      </w:r>
    </w:p>
    <w:bookmarkEnd w:id="700"/>
    <w:bookmarkStart w:name="z739" w:id="701"/>
    <w:p>
      <w:pPr>
        <w:spacing w:after="0"/>
        <w:ind w:left="0"/>
        <w:jc w:val="both"/>
      </w:pPr>
      <w:r>
        <w:rPr>
          <w:rFonts w:ascii="Times New Roman"/>
          <w:b w:val="false"/>
          <w:i w:val="false"/>
          <w:color w:val="000000"/>
          <w:sz w:val="28"/>
        </w:rPr>
        <w:t>
      Центр занятости населения принимает решение о включении заявителей в состав участников Программы с учетом потребности работодателей в трудовых ресурсах и направляет их для трудоустройства на рабочие места, создаваемые в рамках реализуемых инфраструктурных проектов.</w:t>
      </w:r>
    </w:p>
    <w:bookmarkEnd w:id="701"/>
    <w:bookmarkStart w:name="z740" w:id="702"/>
    <w:p>
      <w:pPr>
        <w:spacing w:after="0"/>
        <w:ind w:left="0"/>
        <w:jc w:val="both"/>
      </w:pPr>
      <w:r>
        <w:rPr>
          <w:rFonts w:ascii="Times New Roman"/>
          <w:b w:val="false"/>
          <w:i w:val="false"/>
          <w:color w:val="000000"/>
          <w:sz w:val="28"/>
        </w:rPr>
        <w:t>
      13) сведения об участниках Программы и работодателях, участвующих в реализации инфраструктурных проектов, размещаются в единой информационной системе социально-трудовой сферы.</w:t>
      </w:r>
    </w:p>
    <w:bookmarkEnd w:id="702"/>
    <w:bookmarkStart w:name="z741" w:id="7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5.4. Четвертое направление: Реализация комплексных мероприятий национального проекта "Жастар </w:t>
      </w:r>
      <w:r>
        <w:rPr>
          <w:rFonts w:ascii="Times New Roman"/>
          <w:b w:val="false"/>
          <w:i/>
          <w:color w:val="000000"/>
          <w:sz w:val="28"/>
        </w:rPr>
        <w:t>-</w:t>
      </w:r>
      <w:r>
        <w:rPr>
          <w:rFonts w:ascii="Times New Roman"/>
          <w:b w:val="false"/>
          <w:i/>
          <w:color w:val="000000"/>
          <w:sz w:val="28"/>
        </w:rPr>
        <w:t xml:space="preserve"> ел тірегі"</w:t>
      </w:r>
    </w:p>
    <w:bookmarkEnd w:id="703"/>
    <w:bookmarkStart w:name="z742" w:id="704"/>
    <w:p>
      <w:pPr>
        <w:spacing w:after="0"/>
        <w:ind w:left="0"/>
        <w:jc w:val="both"/>
      </w:pPr>
      <w:r>
        <w:rPr>
          <w:rFonts w:ascii="Times New Roman"/>
          <w:b w:val="false"/>
          <w:i w:val="false"/>
          <w:color w:val="000000"/>
          <w:sz w:val="28"/>
        </w:rPr>
        <w:t>
      Четвертое направление Программы предусматривает реализацию следующих задач:</w:t>
      </w:r>
    </w:p>
    <w:bookmarkEnd w:id="704"/>
    <w:bookmarkStart w:name="z743" w:id="705"/>
    <w:p>
      <w:pPr>
        <w:spacing w:after="0"/>
        <w:ind w:left="0"/>
        <w:jc w:val="both"/>
      </w:pPr>
      <w:r>
        <w:rPr>
          <w:rFonts w:ascii="Times New Roman"/>
          <w:b w:val="false"/>
          <w:i w:val="false"/>
          <w:color w:val="000000"/>
          <w:sz w:val="28"/>
        </w:rPr>
        <w:t>
      1) подготовка квалифицированных кадров по востребованным специальностям на рынке труда в рамках проекта "Жас маман" по принципу "100/200";</w:t>
      </w:r>
    </w:p>
    <w:bookmarkEnd w:id="705"/>
    <w:bookmarkStart w:name="z744" w:id="706"/>
    <w:p>
      <w:pPr>
        <w:spacing w:after="0"/>
        <w:ind w:left="0"/>
        <w:jc w:val="both"/>
      </w:pPr>
      <w:r>
        <w:rPr>
          <w:rFonts w:ascii="Times New Roman"/>
          <w:b w:val="false"/>
          <w:i w:val="false"/>
          <w:color w:val="000000"/>
          <w:sz w:val="28"/>
        </w:rPr>
        <w:t>
      2) развитие молодежного предпринимательства в рамках проекта "Жас кәсіпкер".</w:t>
      </w:r>
    </w:p>
    <w:bookmarkEnd w:id="706"/>
    <w:bookmarkStart w:name="z745" w:id="707"/>
    <w:p>
      <w:pPr>
        <w:spacing w:after="0"/>
        <w:ind w:left="0"/>
        <w:jc w:val="both"/>
      </w:pPr>
      <w:r>
        <w:rPr>
          <w:rFonts w:ascii="Times New Roman"/>
          <w:b w:val="false"/>
          <w:i w:val="false"/>
          <w:color w:val="000000"/>
          <w:sz w:val="28"/>
        </w:rPr>
        <w:t>
      В целях повышения экономической активности молодежи из числа NEET через подготовку кадров, краткосрочное профессиональное обучение, содействие в трудоустройстве и привлечение к занятию предпринимательской деятельностью в районах решением районной комиссии будут созданы мобильные группы.</w:t>
      </w:r>
    </w:p>
    <w:bookmarkEnd w:id="707"/>
    <w:bookmarkStart w:name="z746" w:id="708"/>
    <w:p>
      <w:pPr>
        <w:spacing w:after="0"/>
        <w:ind w:left="0"/>
        <w:jc w:val="both"/>
      </w:pPr>
      <w:r>
        <w:rPr>
          <w:rFonts w:ascii="Times New Roman"/>
          <w:b w:val="false"/>
          <w:i w:val="false"/>
          <w:color w:val="000000"/>
          <w:sz w:val="28"/>
        </w:rPr>
        <w:t>
      Основными задачами мобильных групп являются:</w:t>
      </w:r>
    </w:p>
    <w:bookmarkEnd w:id="708"/>
    <w:bookmarkStart w:name="z747" w:id="709"/>
    <w:p>
      <w:pPr>
        <w:spacing w:after="0"/>
        <w:ind w:left="0"/>
        <w:jc w:val="both"/>
      </w:pPr>
      <w:r>
        <w:rPr>
          <w:rFonts w:ascii="Times New Roman"/>
          <w:b w:val="false"/>
          <w:i w:val="false"/>
          <w:color w:val="000000"/>
          <w:sz w:val="28"/>
        </w:rPr>
        <w:t>
      1) формирование списка претендентов на государственную поддержку молодежного предпринимательства;</w:t>
      </w:r>
    </w:p>
    <w:bookmarkEnd w:id="709"/>
    <w:bookmarkStart w:name="z748" w:id="710"/>
    <w:p>
      <w:pPr>
        <w:spacing w:after="0"/>
        <w:ind w:left="0"/>
        <w:jc w:val="both"/>
      </w:pPr>
      <w:r>
        <w:rPr>
          <w:rFonts w:ascii="Times New Roman"/>
          <w:b w:val="false"/>
          <w:i w:val="false"/>
          <w:color w:val="000000"/>
          <w:sz w:val="28"/>
        </w:rPr>
        <w:t>
      2) проведение разъяснительной работы;</w:t>
      </w:r>
    </w:p>
    <w:bookmarkEnd w:id="710"/>
    <w:bookmarkStart w:name="z749" w:id="711"/>
    <w:p>
      <w:pPr>
        <w:spacing w:after="0"/>
        <w:ind w:left="0"/>
        <w:jc w:val="both"/>
      </w:pPr>
      <w:r>
        <w:rPr>
          <w:rFonts w:ascii="Times New Roman"/>
          <w:b w:val="false"/>
          <w:i w:val="false"/>
          <w:color w:val="000000"/>
          <w:sz w:val="28"/>
        </w:rPr>
        <w:t>
      3) проведение коучинга;</w:t>
      </w:r>
    </w:p>
    <w:bookmarkEnd w:id="711"/>
    <w:bookmarkStart w:name="z750" w:id="712"/>
    <w:p>
      <w:pPr>
        <w:spacing w:after="0"/>
        <w:ind w:left="0"/>
        <w:jc w:val="both"/>
      </w:pPr>
      <w:r>
        <w:rPr>
          <w:rFonts w:ascii="Times New Roman"/>
          <w:b w:val="false"/>
          <w:i w:val="false"/>
          <w:color w:val="000000"/>
          <w:sz w:val="28"/>
        </w:rPr>
        <w:t>
      4) предоставление психологической поддержки;</w:t>
      </w:r>
    </w:p>
    <w:bookmarkEnd w:id="712"/>
    <w:bookmarkStart w:name="z751" w:id="713"/>
    <w:p>
      <w:pPr>
        <w:spacing w:after="0"/>
        <w:ind w:left="0"/>
        <w:jc w:val="both"/>
      </w:pPr>
      <w:r>
        <w:rPr>
          <w:rFonts w:ascii="Times New Roman"/>
          <w:b w:val="false"/>
          <w:i w:val="false"/>
          <w:color w:val="000000"/>
          <w:sz w:val="28"/>
        </w:rPr>
        <w:t>
      5) проведение профориентационного теста.</w:t>
      </w:r>
    </w:p>
    <w:bookmarkEnd w:id="713"/>
    <w:bookmarkStart w:name="z752" w:id="714"/>
    <w:p>
      <w:pPr>
        <w:spacing w:after="0"/>
        <w:ind w:left="0"/>
        <w:jc w:val="both"/>
      </w:pPr>
      <w:r>
        <w:rPr>
          <w:rFonts w:ascii="Times New Roman"/>
          <w:b w:val="false"/>
          <w:i w:val="false"/>
          <w:color w:val="000000"/>
          <w:sz w:val="28"/>
        </w:rPr>
        <w:t xml:space="preserve">
      В состав мобильных групп включаются представители местных исполнительных органов в области образования, занятости населения, предпринимательства, региональных палат предпринимателей, центров поддержки молодежи, а также ассистенты по социальной работе. </w:t>
      </w:r>
    </w:p>
    <w:bookmarkEnd w:id="714"/>
    <w:bookmarkStart w:name="z753" w:id="715"/>
    <w:p>
      <w:pPr>
        <w:spacing w:after="0"/>
        <w:ind w:left="0"/>
        <w:jc w:val="both"/>
      </w:pPr>
      <w:r>
        <w:rPr>
          <w:rFonts w:ascii="Times New Roman"/>
          <w:b w:val="false"/>
          <w:i w:val="false"/>
          <w:color w:val="000000"/>
          <w:sz w:val="28"/>
        </w:rPr>
        <w:t>
      Перечень молодежи категории NEET, желающей участвовать в Программе, утверждается решением районной комиссии и направляется в центры занятости населения.</w:t>
      </w:r>
    </w:p>
    <w:bookmarkEnd w:id="715"/>
    <w:bookmarkStart w:name="z754" w:id="716"/>
    <w:p>
      <w:pPr>
        <w:spacing w:after="0"/>
        <w:ind w:left="0"/>
        <w:jc w:val="both"/>
      </w:pPr>
      <w:r>
        <w:rPr>
          <w:rFonts w:ascii="Times New Roman"/>
          <w:b w:val="false"/>
          <w:i w:val="false"/>
          <w:color w:val="000000"/>
          <w:sz w:val="28"/>
        </w:rPr>
        <w:t xml:space="preserve">
      </w:t>
      </w:r>
      <w:r>
        <w:rPr>
          <w:rFonts w:ascii="Times New Roman"/>
          <w:b w:val="false"/>
          <w:i/>
          <w:color w:val="000000"/>
          <w:sz w:val="28"/>
        </w:rPr>
        <w:t>5.4.1. Подготовка квалифицированных специалистов по востребованным специальностям на рынке труда в рамках проекта "Жас маман" по принципу "100/200".</w:t>
      </w:r>
    </w:p>
    <w:bookmarkEnd w:id="716"/>
    <w:bookmarkStart w:name="z755" w:id="717"/>
    <w:p>
      <w:pPr>
        <w:spacing w:after="0"/>
        <w:ind w:left="0"/>
        <w:jc w:val="both"/>
      </w:pPr>
      <w:r>
        <w:rPr>
          <w:rFonts w:ascii="Times New Roman"/>
          <w:b w:val="false"/>
          <w:i w:val="false"/>
          <w:color w:val="000000"/>
          <w:sz w:val="28"/>
        </w:rPr>
        <w:t xml:space="preserve">
      Развитие экономики и промышленности страны требует высококвалифицированных специалистов со знаниями и навыками работы по передовым технологиям и на современном оборудовании. </w:t>
      </w:r>
    </w:p>
    <w:bookmarkEnd w:id="717"/>
    <w:bookmarkStart w:name="z756" w:id="718"/>
    <w:p>
      <w:pPr>
        <w:spacing w:after="0"/>
        <w:ind w:left="0"/>
        <w:jc w:val="both"/>
      </w:pPr>
      <w:r>
        <w:rPr>
          <w:rFonts w:ascii="Times New Roman"/>
          <w:b w:val="false"/>
          <w:i w:val="false"/>
          <w:color w:val="000000"/>
          <w:sz w:val="28"/>
        </w:rPr>
        <w:t xml:space="preserve">
      Наличие таких технологий и оборудования в организациях образования позволяет обучать и выпускать конкурентоспособных специалистов. Одними из актуальных проблем организаций образования являются устаревшее учебное оборудование, не соответствующее потребностям текущего производства, а также несоответствие квалификации выпускников международным стандартам. </w:t>
      </w:r>
    </w:p>
    <w:bookmarkEnd w:id="718"/>
    <w:bookmarkStart w:name="z757" w:id="719"/>
    <w:p>
      <w:pPr>
        <w:spacing w:after="0"/>
        <w:ind w:left="0"/>
        <w:jc w:val="both"/>
      </w:pPr>
      <w:r>
        <w:rPr>
          <w:rFonts w:ascii="Times New Roman"/>
          <w:b w:val="false"/>
          <w:i w:val="false"/>
          <w:color w:val="000000"/>
          <w:sz w:val="28"/>
        </w:rPr>
        <w:t xml:space="preserve">
      Проект "Жас Маман" окажет содействие в модернизации учебного оборудования и подготовке высококвалифицированных специалистов по международным отраслевым стандартам. </w:t>
      </w:r>
    </w:p>
    <w:bookmarkEnd w:id="719"/>
    <w:bookmarkStart w:name="z758" w:id="720"/>
    <w:p>
      <w:pPr>
        <w:spacing w:after="0"/>
        <w:ind w:left="0"/>
        <w:jc w:val="both"/>
      </w:pPr>
      <w:r>
        <w:rPr>
          <w:rFonts w:ascii="Times New Roman"/>
          <w:b w:val="false"/>
          <w:i w:val="false"/>
          <w:color w:val="000000"/>
          <w:sz w:val="28"/>
        </w:rPr>
        <w:t xml:space="preserve">
      Реализация проекта пройдет в 2019-2021 годах. </w:t>
      </w:r>
    </w:p>
    <w:bookmarkEnd w:id="720"/>
    <w:bookmarkStart w:name="z759" w:id="721"/>
    <w:p>
      <w:pPr>
        <w:spacing w:after="0"/>
        <w:ind w:left="0"/>
        <w:jc w:val="both"/>
      </w:pPr>
      <w:r>
        <w:rPr>
          <w:rFonts w:ascii="Times New Roman"/>
          <w:b w:val="false"/>
          <w:i w:val="false"/>
          <w:color w:val="000000"/>
          <w:sz w:val="28"/>
        </w:rPr>
        <w:t>
      Некоммерческое акционерное общество "Холдинг "Кәсіпқор" осуществляет функции оператора проекта "Жас Маман".</w:t>
      </w:r>
    </w:p>
    <w:bookmarkEnd w:id="721"/>
    <w:bookmarkStart w:name="z760" w:id="722"/>
    <w:p>
      <w:pPr>
        <w:spacing w:after="0"/>
        <w:ind w:left="0"/>
        <w:jc w:val="both"/>
      </w:pPr>
      <w:r>
        <w:rPr>
          <w:rFonts w:ascii="Times New Roman"/>
          <w:b w:val="false"/>
          <w:i w:val="false"/>
          <w:color w:val="000000"/>
          <w:sz w:val="28"/>
        </w:rPr>
        <w:t xml:space="preserve">
      Перечень 100 наиболее востребованных и перспективных профессий определяется уполномоченным органом по вопросам занятости населения в разрезе регионов с учетом их развития. </w:t>
      </w:r>
    </w:p>
    <w:bookmarkEnd w:id="722"/>
    <w:bookmarkStart w:name="z761" w:id="723"/>
    <w:p>
      <w:pPr>
        <w:spacing w:after="0"/>
        <w:ind w:left="0"/>
        <w:jc w:val="both"/>
      </w:pPr>
      <w:r>
        <w:rPr>
          <w:rFonts w:ascii="Times New Roman"/>
          <w:b w:val="false"/>
          <w:i w:val="false"/>
          <w:color w:val="000000"/>
          <w:sz w:val="28"/>
        </w:rPr>
        <w:t>
      Уполномоченный орган в области образования создает рабочую комиссию по реализации проекта "Жас Маман" из числа специалистов государственных органов и организаций, работодателей, отраслевых ассоциаций и других заинтересованных сторон для отбора колледжей, ВУЗов, оборудования, в том числе зарубежных партнеров в соответствии с профилем подготовки кадров.</w:t>
      </w:r>
    </w:p>
    <w:bookmarkEnd w:id="723"/>
    <w:bookmarkStart w:name="z762" w:id="724"/>
    <w:p>
      <w:pPr>
        <w:spacing w:after="0"/>
        <w:ind w:left="0"/>
        <w:jc w:val="both"/>
      </w:pPr>
      <w:r>
        <w:rPr>
          <w:rFonts w:ascii="Times New Roman"/>
          <w:b w:val="false"/>
          <w:i w:val="false"/>
          <w:color w:val="000000"/>
          <w:sz w:val="28"/>
        </w:rPr>
        <w:t>
      Приобретение оборудования для колледжей будет осуществляться за счет средств республиканского бюджета, для ВУЗов - через механизм лизинга или из собственных средств ВУЗов.</w:t>
      </w:r>
    </w:p>
    <w:bookmarkEnd w:id="724"/>
    <w:bookmarkStart w:name="z763" w:id="725"/>
    <w:p>
      <w:pPr>
        <w:spacing w:after="0"/>
        <w:ind w:left="0"/>
        <w:jc w:val="both"/>
      </w:pPr>
      <w:r>
        <w:rPr>
          <w:rFonts w:ascii="Times New Roman"/>
          <w:b w:val="false"/>
          <w:i w:val="false"/>
          <w:color w:val="000000"/>
          <w:sz w:val="28"/>
        </w:rPr>
        <w:t>
      Условия и механизм отбора колледжей и высших учебных заведений, зарубежных партнеров, перечня рекомендуемого оборудования, финансирование и сроки мониторинга реализации проекта "Жас маман" определяются Правилами организации и финансирования подготовки кадров с техническим и профессиональным образованием, краткосрочного профессионального обучения, по проекту "Мәңгілік ел жастары-индустрияға!" ("Серпін"),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"Жас маман" по принципу "100/200", а также обучения основам предпринимательства в колледжах и ВУЗах, утверждаемыми уполномоченным органом в области образования.</w:t>
      </w:r>
    </w:p>
    <w:bookmarkEnd w:id="725"/>
    <w:bookmarkStart w:name="z764" w:id="726"/>
    <w:p>
      <w:pPr>
        <w:spacing w:after="0"/>
        <w:ind w:left="0"/>
        <w:jc w:val="both"/>
      </w:pPr>
      <w:r>
        <w:rPr>
          <w:rFonts w:ascii="Times New Roman"/>
          <w:b w:val="false"/>
          <w:i w:val="false"/>
          <w:color w:val="000000"/>
          <w:sz w:val="28"/>
        </w:rPr>
        <w:t xml:space="preserve">
      </w:t>
      </w:r>
      <w:r>
        <w:rPr>
          <w:rFonts w:ascii="Times New Roman"/>
          <w:b w:val="false"/>
          <w:i/>
          <w:color w:val="000000"/>
          <w:sz w:val="28"/>
        </w:rPr>
        <w:t>Повышение доли студентов высших учебных заведений, вовлеченных в добровольную социально направленную, общественно полезную деятельность</w:t>
      </w:r>
    </w:p>
    <w:bookmarkEnd w:id="726"/>
    <w:bookmarkStart w:name="z765" w:id="727"/>
    <w:p>
      <w:pPr>
        <w:spacing w:after="0"/>
        <w:ind w:left="0"/>
        <w:jc w:val="both"/>
      </w:pPr>
      <w:r>
        <w:rPr>
          <w:rFonts w:ascii="Times New Roman"/>
          <w:b w:val="false"/>
          <w:i w:val="false"/>
          <w:color w:val="000000"/>
          <w:sz w:val="28"/>
        </w:rPr>
        <w:t>
      Вовлечение студентов в общественно полезную деятельность, в интересах физических и (или) юридических лиц, путем их материального поощрения в виде предоставления социального студенческого кредита.</w:t>
      </w:r>
    </w:p>
    <w:bookmarkEnd w:id="727"/>
    <w:bookmarkStart w:name="z766" w:id="728"/>
    <w:p>
      <w:pPr>
        <w:spacing w:after="0"/>
        <w:ind w:left="0"/>
        <w:jc w:val="both"/>
      </w:pPr>
      <w:r>
        <w:rPr>
          <w:rFonts w:ascii="Times New Roman"/>
          <w:b w:val="false"/>
          <w:i w:val="false"/>
          <w:color w:val="000000"/>
          <w:sz w:val="28"/>
        </w:rPr>
        <w:t>
      Общественно полезная деятельность будет осуществляться в детских домах, специальных школах, медико-социальных учреждениях, центрах обслуживания молодежи, дворцах школьников, домах престарелых, поликлиниках, ВУЗах, школах, колледжах и прочих организациях.</w:t>
      </w:r>
    </w:p>
    <w:bookmarkEnd w:id="728"/>
    <w:bookmarkStart w:name="z767" w:id="729"/>
    <w:p>
      <w:pPr>
        <w:spacing w:after="0"/>
        <w:ind w:left="0"/>
        <w:jc w:val="both"/>
      </w:pPr>
      <w:r>
        <w:rPr>
          <w:rFonts w:ascii="Times New Roman"/>
          <w:b w:val="false"/>
          <w:i w:val="false"/>
          <w:color w:val="000000"/>
          <w:sz w:val="28"/>
        </w:rPr>
        <w:t>
      Социальный студенческий кредит предоставляется в порядке, определяемом уполномоченным органом в области образования, студентам, осуществляющим социально направленную, общественно полезную деятельность в интересах физических и (или) юридических лиц по следующим видам:</w:t>
      </w:r>
    </w:p>
    <w:bookmarkEnd w:id="729"/>
    <w:bookmarkStart w:name="z768" w:id="730"/>
    <w:p>
      <w:pPr>
        <w:spacing w:after="0"/>
        <w:ind w:left="0"/>
        <w:jc w:val="both"/>
      </w:pPr>
      <w:r>
        <w:rPr>
          <w:rFonts w:ascii="Times New Roman"/>
          <w:b w:val="false"/>
          <w:i w:val="false"/>
          <w:color w:val="000000"/>
          <w:sz w:val="28"/>
        </w:rPr>
        <w:t>
      1) инклюзивное образование;</w:t>
      </w:r>
    </w:p>
    <w:bookmarkEnd w:id="730"/>
    <w:bookmarkStart w:name="z769" w:id="731"/>
    <w:p>
      <w:pPr>
        <w:spacing w:after="0"/>
        <w:ind w:left="0"/>
        <w:jc w:val="both"/>
      </w:pPr>
      <w:r>
        <w:rPr>
          <w:rFonts w:ascii="Times New Roman"/>
          <w:b w:val="false"/>
          <w:i w:val="false"/>
          <w:color w:val="000000"/>
          <w:sz w:val="28"/>
        </w:rPr>
        <w:t>
      2) репетиторство (казахский язык, английский язык, компьютерная грамотность);</w:t>
      </w:r>
    </w:p>
    <w:bookmarkEnd w:id="731"/>
    <w:bookmarkStart w:name="z770" w:id="732"/>
    <w:p>
      <w:pPr>
        <w:spacing w:after="0"/>
        <w:ind w:left="0"/>
        <w:jc w:val="both"/>
      </w:pPr>
      <w:r>
        <w:rPr>
          <w:rFonts w:ascii="Times New Roman"/>
          <w:b w:val="false"/>
          <w:i w:val="false"/>
          <w:color w:val="000000"/>
          <w:sz w:val="28"/>
        </w:rPr>
        <w:t>
      3) работа с несовершеннолетними детьми девиантного поведения;</w:t>
      </w:r>
    </w:p>
    <w:bookmarkEnd w:id="732"/>
    <w:bookmarkStart w:name="z771" w:id="733"/>
    <w:p>
      <w:pPr>
        <w:spacing w:after="0"/>
        <w:ind w:left="0"/>
        <w:jc w:val="both"/>
      </w:pPr>
      <w:r>
        <w:rPr>
          <w:rFonts w:ascii="Times New Roman"/>
          <w:b w:val="false"/>
          <w:i w:val="false"/>
          <w:color w:val="000000"/>
          <w:sz w:val="28"/>
        </w:rPr>
        <w:t>
      4) организация дворовых и спортивных клубов;</w:t>
      </w:r>
    </w:p>
    <w:bookmarkEnd w:id="733"/>
    <w:bookmarkStart w:name="z772" w:id="734"/>
    <w:p>
      <w:pPr>
        <w:spacing w:after="0"/>
        <w:ind w:left="0"/>
        <w:jc w:val="both"/>
      </w:pPr>
      <w:r>
        <w:rPr>
          <w:rFonts w:ascii="Times New Roman"/>
          <w:b w:val="false"/>
          <w:i w:val="false"/>
          <w:color w:val="000000"/>
          <w:sz w:val="28"/>
        </w:rPr>
        <w:t xml:space="preserve">
      5) социальная работа с детьми, престарелыми и инвалидами; </w:t>
      </w:r>
    </w:p>
    <w:bookmarkEnd w:id="734"/>
    <w:bookmarkStart w:name="z773" w:id="735"/>
    <w:p>
      <w:pPr>
        <w:spacing w:after="0"/>
        <w:ind w:left="0"/>
        <w:jc w:val="both"/>
      </w:pPr>
      <w:r>
        <w:rPr>
          <w:rFonts w:ascii="Times New Roman"/>
          <w:b w:val="false"/>
          <w:i w:val="false"/>
          <w:color w:val="000000"/>
          <w:sz w:val="28"/>
        </w:rPr>
        <w:t>
      6) иные виды, определенные уполномоченным органом в области образования.</w:t>
      </w:r>
    </w:p>
    <w:bookmarkEnd w:id="735"/>
    <w:bookmarkStart w:name="z774" w:id="736"/>
    <w:p>
      <w:pPr>
        <w:spacing w:after="0"/>
        <w:ind w:left="0"/>
        <w:jc w:val="both"/>
      </w:pPr>
      <w:r>
        <w:rPr>
          <w:rFonts w:ascii="Times New Roman"/>
          <w:b w:val="false"/>
          <w:i w:val="false"/>
          <w:color w:val="000000"/>
          <w:sz w:val="28"/>
        </w:rPr>
        <w:t>
      Студентам присуждаются следующие виды социального студенческого кредита:</w:t>
      </w:r>
    </w:p>
    <w:bookmarkEnd w:id="736"/>
    <w:bookmarkStart w:name="z775" w:id="737"/>
    <w:p>
      <w:pPr>
        <w:spacing w:after="0"/>
        <w:ind w:left="0"/>
        <w:jc w:val="both"/>
      </w:pPr>
      <w:r>
        <w:rPr>
          <w:rFonts w:ascii="Times New Roman"/>
          <w:b w:val="false"/>
          <w:i w:val="false"/>
          <w:color w:val="000000"/>
          <w:sz w:val="28"/>
        </w:rPr>
        <w:t>
      1) ваучер на 20 часов осуществления общественно полезной деятельности - 20 000 тенге, а также зачет соответствующих 2 академических кредитов;</w:t>
      </w:r>
    </w:p>
    <w:bookmarkEnd w:id="737"/>
    <w:bookmarkStart w:name="z776" w:id="738"/>
    <w:p>
      <w:pPr>
        <w:spacing w:after="0"/>
        <w:ind w:left="0"/>
        <w:jc w:val="both"/>
      </w:pPr>
      <w:r>
        <w:rPr>
          <w:rFonts w:ascii="Times New Roman"/>
          <w:b w:val="false"/>
          <w:i w:val="false"/>
          <w:color w:val="000000"/>
          <w:sz w:val="28"/>
        </w:rPr>
        <w:t>
      2) ваучер на 50 часов осуществления общественно полезной деятельности - 50 000 тенге, а также зачет соответствующих 5 академических кредитов.</w:t>
      </w:r>
    </w:p>
    <w:bookmarkEnd w:id="738"/>
    <w:bookmarkStart w:name="z777" w:id="739"/>
    <w:p>
      <w:pPr>
        <w:spacing w:after="0"/>
        <w:ind w:left="0"/>
        <w:jc w:val="both"/>
      </w:pPr>
      <w:r>
        <w:rPr>
          <w:rFonts w:ascii="Times New Roman"/>
          <w:b w:val="false"/>
          <w:i w:val="false"/>
          <w:color w:val="000000"/>
          <w:sz w:val="28"/>
        </w:rPr>
        <w:t>
      Оператором по организации социального студенческого кредита выступает акционерное общество "Финансовый центр".</w:t>
      </w:r>
    </w:p>
    <w:bookmarkEnd w:id="739"/>
    <w:bookmarkStart w:name="z778" w:id="740"/>
    <w:p>
      <w:pPr>
        <w:spacing w:after="0"/>
        <w:ind w:left="0"/>
        <w:jc w:val="both"/>
      </w:pPr>
      <w:r>
        <w:rPr>
          <w:rFonts w:ascii="Times New Roman"/>
          <w:b w:val="false"/>
          <w:i w:val="false"/>
          <w:color w:val="000000"/>
          <w:sz w:val="28"/>
        </w:rPr>
        <w:t>
      Для организации общественно полезной деятельности будет создана информационная система "Социальный студенческий кредит", предусматривающая:</w:t>
      </w:r>
    </w:p>
    <w:bookmarkEnd w:id="740"/>
    <w:bookmarkStart w:name="z779" w:id="741"/>
    <w:p>
      <w:pPr>
        <w:spacing w:after="0"/>
        <w:ind w:left="0"/>
        <w:jc w:val="both"/>
      </w:pPr>
      <w:r>
        <w:rPr>
          <w:rFonts w:ascii="Times New Roman"/>
          <w:b w:val="false"/>
          <w:i w:val="false"/>
          <w:color w:val="000000"/>
          <w:sz w:val="28"/>
        </w:rPr>
        <w:t>
      1) для студентов: регистрация в системе; выбор им вида общественно полезной деятельности и прочее;</w:t>
      </w:r>
    </w:p>
    <w:bookmarkEnd w:id="741"/>
    <w:bookmarkStart w:name="z780" w:id="742"/>
    <w:p>
      <w:pPr>
        <w:spacing w:after="0"/>
        <w:ind w:left="0"/>
        <w:jc w:val="both"/>
      </w:pPr>
      <w:r>
        <w:rPr>
          <w:rFonts w:ascii="Times New Roman"/>
          <w:b w:val="false"/>
          <w:i w:val="false"/>
          <w:color w:val="000000"/>
          <w:sz w:val="28"/>
        </w:rPr>
        <w:t>
      2) для ВУЗов внесение данных о подтверждении статуса студента и зачете/не зачете академических кредитов цикла ООД и прочее.</w:t>
      </w:r>
    </w:p>
    <w:bookmarkEnd w:id="742"/>
    <w:bookmarkStart w:name="z781" w:id="743"/>
    <w:p>
      <w:pPr>
        <w:spacing w:after="0"/>
        <w:ind w:left="0"/>
        <w:jc w:val="both"/>
      </w:pPr>
      <w:r>
        <w:rPr>
          <w:rFonts w:ascii="Times New Roman"/>
          <w:b w:val="false"/>
          <w:i w:val="false"/>
          <w:color w:val="000000"/>
          <w:sz w:val="28"/>
        </w:rPr>
        <w:t>
      Порядок, условия предоставления и сопровождения социального студенческого кредита студентам, осуществляющим общественно полезную деятельность, определяются в отраслевой системе поощрения, утвержденной уполномоченным органом в области образования, в пределах его компетенции.</w:t>
      </w:r>
    </w:p>
    <w:bookmarkEnd w:id="743"/>
    <w:bookmarkStart w:name="z782" w:id="744"/>
    <w:p>
      <w:pPr>
        <w:spacing w:after="0"/>
        <w:ind w:left="0"/>
        <w:jc w:val="both"/>
      </w:pPr>
      <w:r>
        <w:rPr>
          <w:rFonts w:ascii="Times New Roman"/>
          <w:b w:val="false"/>
          <w:i w:val="false"/>
          <w:color w:val="000000"/>
          <w:sz w:val="28"/>
        </w:rPr>
        <w:t xml:space="preserve">
      </w:t>
      </w:r>
      <w:r>
        <w:rPr>
          <w:rFonts w:ascii="Times New Roman"/>
          <w:b w:val="false"/>
          <w:i/>
          <w:color w:val="000000"/>
          <w:sz w:val="28"/>
        </w:rPr>
        <w:t>Организация молодежной практики</w:t>
      </w:r>
    </w:p>
    <w:bookmarkEnd w:id="744"/>
    <w:bookmarkStart w:name="z783" w:id="745"/>
    <w:p>
      <w:pPr>
        <w:spacing w:after="0"/>
        <w:ind w:left="0"/>
        <w:jc w:val="both"/>
      </w:pPr>
      <w:r>
        <w:rPr>
          <w:rFonts w:ascii="Times New Roman"/>
          <w:b w:val="false"/>
          <w:i w:val="false"/>
          <w:color w:val="000000"/>
          <w:sz w:val="28"/>
        </w:rPr>
        <w:t>
      Условия участия граждан и порядок организации и финансирования молодежной практики в рамках Программы определяются Правилами организации и финансирования молодежной практики, утверждаемыми уполномоченным органом по вопросам занятости.</w:t>
      </w:r>
    </w:p>
    <w:bookmarkEnd w:id="745"/>
    <w:bookmarkStart w:name="z784" w:id="746"/>
    <w:p>
      <w:pPr>
        <w:spacing w:after="0"/>
        <w:ind w:left="0"/>
        <w:jc w:val="both"/>
      </w:pPr>
      <w:r>
        <w:rPr>
          <w:rFonts w:ascii="Times New Roman"/>
          <w:b w:val="false"/>
          <w:i w:val="false"/>
          <w:color w:val="000000"/>
          <w:sz w:val="28"/>
        </w:rPr>
        <w:t xml:space="preserve">
      </w:t>
      </w:r>
      <w:r>
        <w:rPr>
          <w:rFonts w:ascii="Times New Roman"/>
          <w:b w:val="false"/>
          <w:i/>
          <w:color w:val="000000"/>
          <w:sz w:val="28"/>
        </w:rPr>
        <w:t>5.4.2. Развитие молодежного предпринимательства "Жас кәсіпкер"</w:t>
      </w:r>
    </w:p>
    <w:bookmarkEnd w:id="746"/>
    <w:bookmarkStart w:name="z785" w:id="747"/>
    <w:p>
      <w:pPr>
        <w:spacing w:after="0"/>
        <w:ind w:left="0"/>
        <w:jc w:val="both"/>
      </w:pPr>
      <w:r>
        <w:rPr>
          <w:rFonts w:ascii="Times New Roman"/>
          <w:b w:val="false"/>
          <w:i w:val="false"/>
          <w:color w:val="000000"/>
          <w:sz w:val="28"/>
        </w:rPr>
        <w:t>
      Целенаправленная государственная поддержка молодежного предпринимательства будет способствовать развитию малого среднего бизнеса.</w:t>
      </w:r>
    </w:p>
    <w:bookmarkEnd w:id="747"/>
    <w:bookmarkStart w:name="z786" w:id="748"/>
    <w:p>
      <w:pPr>
        <w:spacing w:after="0"/>
        <w:ind w:left="0"/>
        <w:jc w:val="both"/>
      </w:pPr>
      <w:r>
        <w:rPr>
          <w:rFonts w:ascii="Times New Roman"/>
          <w:b w:val="false"/>
          <w:i w:val="false"/>
          <w:color w:val="000000"/>
          <w:sz w:val="28"/>
        </w:rPr>
        <w:t>
      Проект "Жас кәсіпкер" направлен на вовлечение молодежи в предпринимательство с ежегодным охватом до 100 тысяч молодых людей.</w:t>
      </w:r>
    </w:p>
    <w:bookmarkEnd w:id="748"/>
    <w:bookmarkStart w:name="z787" w:id="749"/>
    <w:p>
      <w:pPr>
        <w:spacing w:after="0"/>
        <w:ind w:left="0"/>
        <w:jc w:val="both"/>
      </w:pPr>
      <w:r>
        <w:rPr>
          <w:rFonts w:ascii="Times New Roman"/>
          <w:b w:val="false"/>
          <w:i w:val="false"/>
          <w:color w:val="000000"/>
          <w:sz w:val="28"/>
        </w:rPr>
        <w:t>
      Участниками проекта "Жас кәсіпкер" являются молодые предприниматели, члены молодых семей.</w:t>
      </w:r>
    </w:p>
    <w:bookmarkEnd w:id="749"/>
    <w:bookmarkStart w:name="z788" w:id="750"/>
    <w:p>
      <w:pPr>
        <w:spacing w:after="0"/>
        <w:ind w:left="0"/>
        <w:jc w:val="both"/>
      </w:pPr>
      <w:r>
        <w:rPr>
          <w:rFonts w:ascii="Times New Roman"/>
          <w:b w:val="false"/>
          <w:i w:val="false"/>
          <w:color w:val="000000"/>
          <w:sz w:val="28"/>
        </w:rPr>
        <w:t>
      Для широкого вовлечения молодежи в предпринимательство в рамках проекта "Жас кәсіпкер" предлагаются следующие меры государственной поддержки:</w:t>
      </w:r>
    </w:p>
    <w:bookmarkEnd w:id="750"/>
    <w:bookmarkStart w:name="z789" w:id="751"/>
    <w:p>
      <w:pPr>
        <w:spacing w:after="0"/>
        <w:ind w:left="0"/>
        <w:jc w:val="both"/>
      </w:pPr>
      <w:r>
        <w:rPr>
          <w:rFonts w:ascii="Times New Roman"/>
          <w:b w:val="false"/>
          <w:i w:val="false"/>
          <w:color w:val="000000"/>
          <w:sz w:val="28"/>
        </w:rPr>
        <w:t>
      1) обучение основам предпринимательства по проекту "Бастау Бизнес";</w:t>
      </w:r>
    </w:p>
    <w:bookmarkEnd w:id="751"/>
    <w:bookmarkStart w:name="z790" w:id="752"/>
    <w:p>
      <w:pPr>
        <w:spacing w:after="0"/>
        <w:ind w:left="0"/>
        <w:jc w:val="both"/>
      </w:pPr>
      <w:r>
        <w:rPr>
          <w:rFonts w:ascii="Times New Roman"/>
          <w:b w:val="false"/>
          <w:i w:val="false"/>
          <w:color w:val="000000"/>
          <w:sz w:val="28"/>
        </w:rPr>
        <w:t>
      2) обучение основам предпринимательства студентов ВУЗов и ТиПО;</w:t>
      </w:r>
    </w:p>
    <w:bookmarkEnd w:id="752"/>
    <w:bookmarkStart w:name="z791" w:id="753"/>
    <w:p>
      <w:pPr>
        <w:spacing w:after="0"/>
        <w:ind w:left="0"/>
        <w:jc w:val="both"/>
      </w:pPr>
      <w:r>
        <w:rPr>
          <w:rFonts w:ascii="Times New Roman"/>
          <w:b w:val="false"/>
          <w:i w:val="false"/>
          <w:color w:val="000000"/>
          <w:sz w:val="28"/>
        </w:rPr>
        <w:t>
      3) предоставление государственных грантов для молодых предпринимателей в рамках Программы "Дорожная карта бизнеса 2020";</w:t>
      </w:r>
    </w:p>
    <w:bookmarkEnd w:id="753"/>
    <w:bookmarkStart w:name="z792" w:id="754"/>
    <w:p>
      <w:pPr>
        <w:spacing w:after="0"/>
        <w:ind w:left="0"/>
        <w:jc w:val="both"/>
      </w:pPr>
      <w:r>
        <w:rPr>
          <w:rFonts w:ascii="Times New Roman"/>
          <w:b w:val="false"/>
          <w:i w:val="false"/>
          <w:color w:val="000000"/>
          <w:sz w:val="28"/>
        </w:rPr>
        <w:t>
      4) предоставление кредитов/микрокредитов молодежи;</w:t>
      </w:r>
    </w:p>
    <w:bookmarkEnd w:id="754"/>
    <w:bookmarkStart w:name="z793" w:id="755"/>
    <w:p>
      <w:pPr>
        <w:spacing w:after="0"/>
        <w:ind w:left="0"/>
        <w:jc w:val="both"/>
      </w:pPr>
      <w:r>
        <w:rPr>
          <w:rFonts w:ascii="Times New Roman"/>
          <w:b w:val="false"/>
          <w:i w:val="false"/>
          <w:color w:val="000000"/>
          <w:sz w:val="28"/>
        </w:rPr>
        <w:t>
      5) предоставление государственных грантов на реализацию новых бизнес-идей.</w:t>
      </w:r>
    </w:p>
    <w:bookmarkEnd w:id="755"/>
    <w:bookmarkStart w:name="z794" w:id="756"/>
    <w:p>
      <w:pPr>
        <w:spacing w:after="0"/>
        <w:ind w:left="0"/>
        <w:jc w:val="both"/>
      </w:pPr>
      <w:r>
        <w:rPr>
          <w:rFonts w:ascii="Times New Roman"/>
          <w:b w:val="false"/>
          <w:i w:val="false"/>
          <w:color w:val="000000"/>
          <w:sz w:val="28"/>
        </w:rPr>
        <w:t xml:space="preserve">
      </w:t>
      </w:r>
      <w:r>
        <w:rPr>
          <w:rFonts w:ascii="Times New Roman"/>
          <w:b w:val="false"/>
          <w:i/>
          <w:color w:val="000000"/>
          <w:sz w:val="28"/>
        </w:rPr>
        <w:t>Обучение основам предпринимательства по проекту "Бастау Бизнес"</w:t>
      </w:r>
    </w:p>
    <w:bookmarkEnd w:id="756"/>
    <w:bookmarkStart w:name="z795" w:id="757"/>
    <w:p>
      <w:pPr>
        <w:spacing w:after="0"/>
        <w:ind w:left="0"/>
        <w:jc w:val="both"/>
      </w:pPr>
      <w:r>
        <w:rPr>
          <w:rFonts w:ascii="Times New Roman"/>
          <w:b w:val="false"/>
          <w:i w:val="false"/>
          <w:color w:val="000000"/>
          <w:sz w:val="28"/>
        </w:rPr>
        <w:t xml:space="preserve">
      Порядок обучения основам предпринимательства по проекту "Бастау Бизнес" молодежи категории NEET осуществляется в соответствии с </w:t>
      </w:r>
      <w:r>
        <w:rPr>
          <w:rFonts w:ascii="Times New Roman"/>
          <w:b w:val="false"/>
          <w:i w:val="false"/>
          <w:color w:val="000000"/>
          <w:sz w:val="28"/>
        </w:rPr>
        <w:t>подпунктом 5.2.1</w:t>
      </w:r>
      <w:r>
        <w:rPr>
          <w:rFonts w:ascii="Times New Roman"/>
          <w:b w:val="false"/>
          <w:i w:val="false"/>
          <w:color w:val="000000"/>
          <w:sz w:val="28"/>
        </w:rPr>
        <w:t xml:space="preserve"> пункта 2 настоящей Программы.</w:t>
      </w:r>
    </w:p>
    <w:bookmarkEnd w:id="757"/>
    <w:bookmarkStart w:name="z796" w:id="758"/>
    <w:p>
      <w:pPr>
        <w:spacing w:after="0"/>
        <w:ind w:left="0"/>
        <w:jc w:val="both"/>
      </w:pPr>
      <w:r>
        <w:rPr>
          <w:rFonts w:ascii="Times New Roman"/>
          <w:b w:val="false"/>
          <w:i w:val="false"/>
          <w:color w:val="000000"/>
          <w:sz w:val="28"/>
        </w:rPr>
        <w:t>
      Молодежь категории NEET, проходящая обучение основам предпринимательства по проекту "Бастау-Бизнес", обеспечивается стипендией в размере, установленном законодательством Республики Казахстан для студентов, обучающихся по государственному образовательному заказу в организациях технического и профессионального послесреднего образования.</w:t>
      </w:r>
    </w:p>
    <w:bookmarkEnd w:id="758"/>
    <w:bookmarkStart w:name="z797" w:id="759"/>
    <w:p>
      <w:pPr>
        <w:spacing w:after="0"/>
        <w:ind w:left="0"/>
        <w:jc w:val="both"/>
      </w:pPr>
      <w:r>
        <w:rPr>
          <w:rFonts w:ascii="Times New Roman"/>
          <w:b w:val="false"/>
          <w:i w:val="false"/>
          <w:color w:val="000000"/>
          <w:sz w:val="28"/>
        </w:rPr>
        <w:t xml:space="preserve">
      </w:t>
      </w:r>
      <w:r>
        <w:rPr>
          <w:rFonts w:ascii="Times New Roman"/>
          <w:b w:val="false"/>
          <w:i/>
          <w:color w:val="000000"/>
          <w:sz w:val="28"/>
        </w:rPr>
        <w:t>Обучение основам предпринимательства студентов ВУЗов и ТиПО</w:t>
      </w:r>
    </w:p>
    <w:bookmarkEnd w:id="759"/>
    <w:bookmarkStart w:name="z798" w:id="760"/>
    <w:p>
      <w:pPr>
        <w:spacing w:after="0"/>
        <w:ind w:left="0"/>
        <w:jc w:val="both"/>
      </w:pPr>
      <w:r>
        <w:rPr>
          <w:rFonts w:ascii="Times New Roman"/>
          <w:b w:val="false"/>
          <w:i w:val="false"/>
          <w:color w:val="000000"/>
          <w:sz w:val="28"/>
        </w:rPr>
        <w:t>
      Обучение основам предпринимательства студентов будет осуществляться в ВУЗах и ТиПО, поскольку именно система образования дает необходимые знания, навыки и компетенции.</w:t>
      </w:r>
    </w:p>
    <w:bookmarkEnd w:id="760"/>
    <w:bookmarkStart w:name="z799" w:id="761"/>
    <w:p>
      <w:pPr>
        <w:spacing w:after="0"/>
        <w:ind w:left="0"/>
        <w:jc w:val="both"/>
      </w:pPr>
      <w:r>
        <w:rPr>
          <w:rFonts w:ascii="Times New Roman"/>
          <w:b w:val="false"/>
          <w:i w:val="false"/>
          <w:color w:val="000000"/>
          <w:sz w:val="28"/>
        </w:rPr>
        <w:t>
      Перечень организаций образования для осуществления обучения основам предпринимательства в ТиПО и ВУЗах утверждается местным исполнительным органом.</w:t>
      </w:r>
    </w:p>
    <w:bookmarkEnd w:id="761"/>
    <w:bookmarkStart w:name="z800" w:id="762"/>
    <w:p>
      <w:pPr>
        <w:spacing w:after="0"/>
        <w:ind w:left="0"/>
        <w:jc w:val="both"/>
      </w:pPr>
      <w:r>
        <w:rPr>
          <w:rFonts w:ascii="Times New Roman"/>
          <w:b w:val="false"/>
          <w:i w:val="false"/>
          <w:color w:val="000000"/>
          <w:sz w:val="28"/>
        </w:rPr>
        <w:t>
      В образовательные программы ВУЗов и ТиПО будут включены курсы обучения основам предпринимательства.</w:t>
      </w:r>
    </w:p>
    <w:bookmarkEnd w:id="762"/>
    <w:bookmarkStart w:name="z801" w:id="763"/>
    <w:p>
      <w:pPr>
        <w:spacing w:after="0"/>
        <w:ind w:left="0"/>
        <w:jc w:val="both"/>
      </w:pPr>
      <w:r>
        <w:rPr>
          <w:rFonts w:ascii="Times New Roman"/>
          <w:b w:val="false"/>
          <w:i w:val="false"/>
          <w:color w:val="000000"/>
          <w:sz w:val="28"/>
        </w:rPr>
        <w:t xml:space="preserve">
      В колледжах общая продолжительность процесса обучения основам предпринимательства составляет 36 часов за счет факультативных занятий. </w:t>
      </w:r>
    </w:p>
    <w:bookmarkEnd w:id="763"/>
    <w:bookmarkStart w:name="z802" w:id="764"/>
    <w:p>
      <w:pPr>
        <w:spacing w:after="0"/>
        <w:ind w:left="0"/>
        <w:jc w:val="both"/>
      </w:pPr>
      <w:r>
        <w:rPr>
          <w:rFonts w:ascii="Times New Roman"/>
          <w:b w:val="false"/>
          <w:i w:val="false"/>
          <w:color w:val="000000"/>
          <w:sz w:val="28"/>
        </w:rPr>
        <w:t xml:space="preserve">
      Порядок обучения основам предпринимательства в колледжах и ВУЗах определяется уполномоченным органом в области образования. </w:t>
      </w:r>
    </w:p>
    <w:bookmarkEnd w:id="764"/>
    <w:bookmarkStart w:name="z803" w:id="765"/>
    <w:p>
      <w:pPr>
        <w:spacing w:after="0"/>
        <w:ind w:left="0"/>
        <w:jc w:val="both"/>
      </w:pPr>
      <w:r>
        <w:rPr>
          <w:rFonts w:ascii="Times New Roman"/>
          <w:b w:val="false"/>
          <w:i w:val="false"/>
          <w:color w:val="000000"/>
          <w:sz w:val="28"/>
        </w:rPr>
        <w:t>
      Финансирование обучения основам предпринимательства в колледжах и ВУЗах осуществляется в пределах средств, предусмотренных в республиканском и местном бюджетах на подготовку кадров с техническим и профессиональным, послесредним, высшим и послевузовским образованием.</w:t>
      </w:r>
    </w:p>
    <w:bookmarkEnd w:id="765"/>
    <w:bookmarkStart w:name="z804" w:id="766"/>
    <w:p>
      <w:pPr>
        <w:spacing w:after="0"/>
        <w:ind w:left="0"/>
        <w:jc w:val="both"/>
      </w:pPr>
      <w:r>
        <w:rPr>
          <w:rFonts w:ascii="Times New Roman"/>
          <w:b w:val="false"/>
          <w:i w:val="false"/>
          <w:color w:val="000000"/>
          <w:sz w:val="28"/>
        </w:rPr>
        <w:t xml:space="preserve">
      </w:t>
      </w:r>
      <w:r>
        <w:rPr>
          <w:rFonts w:ascii="Times New Roman"/>
          <w:b w:val="false"/>
          <w:i/>
          <w:color w:val="000000"/>
          <w:sz w:val="28"/>
        </w:rPr>
        <w:t>Предоставление государственных грантов для молодых предпринимателей в рамках Программы "Дорожная карта бизнеса 2020"</w:t>
      </w:r>
    </w:p>
    <w:bookmarkEnd w:id="766"/>
    <w:bookmarkStart w:name="z805" w:id="767"/>
    <w:p>
      <w:pPr>
        <w:spacing w:after="0"/>
        <w:ind w:left="0"/>
        <w:jc w:val="both"/>
      </w:pPr>
      <w:r>
        <w:rPr>
          <w:rFonts w:ascii="Times New Roman"/>
          <w:b w:val="false"/>
          <w:i w:val="false"/>
          <w:color w:val="000000"/>
          <w:sz w:val="28"/>
        </w:rPr>
        <w:t xml:space="preserve">
      Условия и порядок предоставления государственных грантов в рамках Программы "Дорожная карта бизнеса 2020" предусматриваются </w:t>
      </w:r>
      <w:r>
        <w:rPr>
          <w:rFonts w:ascii="Times New Roman"/>
          <w:b w:val="false"/>
          <w:i w:val="false"/>
          <w:color w:val="000000"/>
          <w:sz w:val="28"/>
        </w:rPr>
        <w:t>Правилами</w:t>
      </w:r>
      <w:r>
        <w:rPr>
          <w:rFonts w:ascii="Times New Roman"/>
          <w:b w:val="false"/>
          <w:i w:val="false"/>
          <w:color w:val="000000"/>
          <w:sz w:val="28"/>
        </w:rPr>
        <w:t xml:space="preserve"> предоставления государственных грантов субъектам малого предпринимательства для реализации новых бизнес-идей и индустриально-инновационных проектов в рамках бизнес-инкубирования в рамках Государственной программы поддержки и развития бизнеса "Дорожная карта бизнеса-2020", утвержденными постановлением Правительства Республики Казахстан от 19 апреля 2016 года № 234 "О некоторых мерах государственной поддержки частного предпринимательства".</w:t>
      </w:r>
    </w:p>
    <w:bookmarkEnd w:id="767"/>
    <w:bookmarkStart w:name="z806" w:id="768"/>
    <w:p>
      <w:pPr>
        <w:spacing w:after="0"/>
        <w:ind w:left="0"/>
        <w:jc w:val="both"/>
      </w:pPr>
      <w:r>
        <w:rPr>
          <w:rFonts w:ascii="Times New Roman"/>
          <w:b w:val="false"/>
          <w:i w:val="false"/>
          <w:color w:val="000000"/>
          <w:sz w:val="28"/>
        </w:rPr>
        <w:t xml:space="preserve">
      </w:t>
      </w:r>
      <w:r>
        <w:rPr>
          <w:rFonts w:ascii="Times New Roman"/>
          <w:b w:val="false"/>
          <w:i/>
          <w:color w:val="000000"/>
          <w:sz w:val="28"/>
        </w:rPr>
        <w:t>Предоставление кредитов/микрокредитов молодежи</w:t>
      </w:r>
    </w:p>
    <w:bookmarkEnd w:id="768"/>
    <w:bookmarkStart w:name="z807" w:id="769"/>
    <w:p>
      <w:pPr>
        <w:spacing w:after="0"/>
        <w:ind w:left="0"/>
        <w:jc w:val="both"/>
      </w:pPr>
      <w:r>
        <w:rPr>
          <w:rFonts w:ascii="Times New Roman"/>
          <w:b w:val="false"/>
          <w:i w:val="false"/>
          <w:color w:val="000000"/>
          <w:sz w:val="28"/>
        </w:rPr>
        <w:t>
      Кредиты/микрокредиты предоставляются молодежи, реализующей или планирующей реализовать бизнес-проекты в сельских населенных пунктах, моногородах, малых городах и городах, из средств республиканского и/или местных бюджетов.</w:t>
      </w:r>
    </w:p>
    <w:bookmarkEnd w:id="769"/>
    <w:bookmarkStart w:name="z808" w:id="770"/>
    <w:p>
      <w:pPr>
        <w:spacing w:after="0"/>
        <w:ind w:left="0"/>
        <w:jc w:val="both"/>
      </w:pPr>
      <w:r>
        <w:rPr>
          <w:rFonts w:ascii="Times New Roman"/>
          <w:b w:val="false"/>
          <w:i w:val="false"/>
          <w:color w:val="000000"/>
          <w:sz w:val="28"/>
        </w:rPr>
        <w:t xml:space="preserve">
      Организация и финансирование предоставления кредитов/микрокредитов осуществляются в соответствии с </w:t>
      </w:r>
      <w:r>
        <w:rPr>
          <w:rFonts w:ascii="Times New Roman"/>
          <w:b w:val="false"/>
          <w:i w:val="false"/>
          <w:color w:val="000000"/>
          <w:sz w:val="28"/>
        </w:rPr>
        <w:t>подпунктом 5.2.2</w:t>
      </w:r>
      <w:r>
        <w:rPr>
          <w:rFonts w:ascii="Times New Roman"/>
          <w:b w:val="false"/>
          <w:i w:val="false"/>
          <w:color w:val="000000"/>
          <w:sz w:val="28"/>
        </w:rPr>
        <w:t xml:space="preserve"> пункта 5 настоящей Программы.</w:t>
      </w:r>
    </w:p>
    <w:bookmarkEnd w:id="770"/>
    <w:bookmarkStart w:name="z809" w:id="771"/>
    <w:p>
      <w:pPr>
        <w:spacing w:after="0"/>
        <w:ind w:left="0"/>
        <w:jc w:val="both"/>
      </w:pPr>
      <w:r>
        <w:rPr>
          <w:rFonts w:ascii="Times New Roman"/>
          <w:b w:val="false"/>
          <w:i w:val="false"/>
          <w:color w:val="000000"/>
          <w:sz w:val="28"/>
        </w:rPr>
        <w:t xml:space="preserve">
      </w:t>
      </w:r>
      <w:r>
        <w:rPr>
          <w:rFonts w:ascii="Times New Roman"/>
          <w:b w:val="false"/>
          <w:i/>
          <w:color w:val="000000"/>
          <w:sz w:val="28"/>
        </w:rPr>
        <w:t>Предоставление государственных грантов на реализацию новых бизнес-идей</w:t>
      </w:r>
    </w:p>
    <w:bookmarkEnd w:id="771"/>
    <w:bookmarkStart w:name="z810" w:id="772"/>
    <w:p>
      <w:pPr>
        <w:spacing w:after="0"/>
        <w:ind w:left="0"/>
        <w:jc w:val="both"/>
      </w:pPr>
      <w:r>
        <w:rPr>
          <w:rFonts w:ascii="Times New Roman"/>
          <w:b w:val="false"/>
          <w:i w:val="false"/>
          <w:color w:val="000000"/>
          <w:sz w:val="28"/>
        </w:rPr>
        <w:t>
      Наиболее эффективной формой поддержки молодежного предпринимательства является предоставление государственных грантов на реализацию новых бизнес-идей на безвозмездной и безвозвратной основе.</w:t>
      </w:r>
    </w:p>
    <w:bookmarkEnd w:id="772"/>
    <w:bookmarkStart w:name="z811" w:id="773"/>
    <w:p>
      <w:pPr>
        <w:spacing w:after="0"/>
        <w:ind w:left="0"/>
        <w:jc w:val="both"/>
      </w:pPr>
      <w:r>
        <w:rPr>
          <w:rFonts w:ascii="Times New Roman"/>
          <w:b w:val="false"/>
          <w:i w:val="false"/>
          <w:color w:val="000000"/>
          <w:sz w:val="28"/>
        </w:rPr>
        <w:t xml:space="preserve">
      Организация и финансирование предоставления государственных грантов на реализацию новых бизнес-идей будут осуществляться в соответствии с </w:t>
      </w:r>
      <w:r>
        <w:rPr>
          <w:rFonts w:ascii="Times New Roman"/>
          <w:b w:val="false"/>
          <w:i w:val="false"/>
          <w:color w:val="000000"/>
          <w:sz w:val="28"/>
        </w:rPr>
        <w:t>подпунктом 5.2.5</w:t>
      </w:r>
      <w:r>
        <w:rPr>
          <w:rFonts w:ascii="Times New Roman"/>
          <w:b w:val="false"/>
          <w:i w:val="false"/>
          <w:color w:val="000000"/>
          <w:sz w:val="28"/>
        </w:rPr>
        <w:t xml:space="preserve"> пункта 5 настоящей Программы.</w:t>
      </w:r>
    </w:p>
    <w:bookmarkEnd w:id="773"/>
    <w:bookmarkStart w:name="z812" w:id="774"/>
    <w:p>
      <w:pPr>
        <w:spacing w:after="0"/>
        <w:ind w:left="0"/>
        <w:jc w:val="both"/>
      </w:pPr>
      <w:r>
        <w:rPr>
          <w:rFonts w:ascii="Times New Roman"/>
          <w:b w:val="false"/>
          <w:i w:val="false"/>
          <w:color w:val="000000"/>
          <w:sz w:val="28"/>
        </w:rPr>
        <w:t xml:space="preserve">
      </w:t>
      </w:r>
      <w:r>
        <w:rPr>
          <w:rFonts w:ascii="Times New Roman"/>
          <w:b w:val="false"/>
          <w:i/>
          <w:color w:val="000000"/>
          <w:sz w:val="28"/>
        </w:rPr>
        <w:t>Институциональная организация Программы</w:t>
      </w:r>
    </w:p>
    <w:bookmarkEnd w:id="774"/>
    <w:bookmarkStart w:name="z813" w:id="775"/>
    <w:p>
      <w:pPr>
        <w:spacing w:after="0"/>
        <w:ind w:left="0"/>
        <w:jc w:val="both"/>
      </w:pPr>
      <w:r>
        <w:rPr>
          <w:rFonts w:ascii="Times New Roman"/>
          <w:b w:val="false"/>
          <w:i w:val="false"/>
          <w:color w:val="000000"/>
          <w:sz w:val="28"/>
        </w:rPr>
        <w:t>
      Управление реализацией Программы имеет вертикальную структуру, в состав которой входят МВК (Межведомственная комиссия) по вопросам реализации Программы, операторы Программы, региональные и районные (городские) комиссии по реализации Программы на местном уровне, центральные и МИО областного, районного и сельского значения.</w:t>
      </w:r>
    </w:p>
    <w:bookmarkEnd w:id="775"/>
    <w:bookmarkStart w:name="z814" w:id="776"/>
    <w:p>
      <w:pPr>
        <w:spacing w:after="0"/>
        <w:ind w:left="0"/>
        <w:jc w:val="both"/>
      </w:pPr>
      <w:r>
        <w:rPr>
          <w:rFonts w:ascii="Times New Roman"/>
          <w:b w:val="false"/>
          <w:i w:val="false"/>
          <w:color w:val="000000"/>
          <w:sz w:val="28"/>
        </w:rPr>
        <w:t>
      Управление реализацией Программы осуществляется:</w:t>
      </w:r>
    </w:p>
    <w:bookmarkEnd w:id="776"/>
    <w:bookmarkStart w:name="z815" w:id="777"/>
    <w:p>
      <w:pPr>
        <w:spacing w:after="0"/>
        <w:ind w:left="0"/>
        <w:jc w:val="both"/>
      </w:pPr>
      <w:r>
        <w:rPr>
          <w:rFonts w:ascii="Times New Roman"/>
          <w:b w:val="false"/>
          <w:i w:val="false"/>
          <w:color w:val="000000"/>
          <w:sz w:val="28"/>
        </w:rPr>
        <w:t>
      на уровне республики:</w:t>
      </w:r>
    </w:p>
    <w:bookmarkEnd w:id="777"/>
    <w:bookmarkStart w:name="z816" w:id="778"/>
    <w:p>
      <w:pPr>
        <w:spacing w:after="0"/>
        <w:ind w:left="0"/>
        <w:jc w:val="both"/>
      </w:pPr>
      <w:r>
        <w:rPr>
          <w:rFonts w:ascii="Times New Roman"/>
          <w:b w:val="false"/>
          <w:i w:val="false"/>
          <w:color w:val="000000"/>
          <w:sz w:val="28"/>
        </w:rPr>
        <w:t>
      1) МВК;</w:t>
      </w:r>
    </w:p>
    <w:bookmarkEnd w:id="778"/>
    <w:bookmarkStart w:name="z817" w:id="779"/>
    <w:p>
      <w:pPr>
        <w:spacing w:after="0"/>
        <w:ind w:left="0"/>
        <w:jc w:val="both"/>
      </w:pPr>
      <w:r>
        <w:rPr>
          <w:rFonts w:ascii="Times New Roman"/>
          <w:b w:val="false"/>
          <w:i w:val="false"/>
          <w:color w:val="000000"/>
          <w:sz w:val="28"/>
        </w:rPr>
        <w:t>
      2) операторами Программы;</w:t>
      </w:r>
    </w:p>
    <w:bookmarkEnd w:id="779"/>
    <w:bookmarkStart w:name="z818" w:id="780"/>
    <w:p>
      <w:pPr>
        <w:spacing w:after="0"/>
        <w:ind w:left="0"/>
        <w:jc w:val="both"/>
      </w:pPr>
      <w:r>
        <w:rPr>
          <w:rFonts w:ascii="Times New Roman"/>
          <w:b w:val="false"/>
          <w:i w:val="false"/>
          <w:color w:val="000000"/>
          <w:sz w:val="28"/>
        </w:rPr>
        <w:t>
      на областном (столичном, города республиканского значения) уровне:</w:t>
      </w:r>
    </w:p>
    <w:bookmarkEnd w:id="780"/>
    <w:bookmarkStart w:name="z819" w:id="781"/>
    <w:p>
      <w:pPr>
        <w:spacing w:after="0"/>
        <w:ind w:left="0"/>
        <w:jc w:val="both"/>
      </w:pPr>
      <w:r>
        <w:rPr>
          <w:rFonts w:ascii="Times New Roman"/>
          <w:b w:val="false"/>
          <w:i w:val="false"/>
          <w:color w:val="000000"/>
          <w:sz w:val="28"/>
        </w:rPr>
        <w:t>
      1) региональной комиссией по реализации Программы;</w:t>
      </w:r>
    </w:p>
    <w:bookmarkEnd w:id="781"/>
    <w:bookmarkStart w:name="z820" w:id="782"/>
    <w:p>
      <w:pPr>
        <w:spacing w:after="0"/>
        <w:ind w:left="0"/>
        <w:jc w:val="both"/>
      </w:pPr>
      <w:r>
        <w:rPr>
          <w:rFonts w:ascii="Times New Roman"/>
          <w:b w:val="false"/>
          <w:i w:val="false"/>
          <w:color w:val="000000"/>
          <w:sz w:val="28"/>
        </w:rPr>
        <w:t>
      2) МИО по вопросам занятости населения, образования, предпринимательства и сельского хозяйства;</w:t>
      </w:r>
    </w:p>
    <w:bookmarkEnd w:id="782"/>
    <w:bookmarkStart w:name="z821" w:id="783"/>
    <w:p>
      <w:pPr>
        <w:spacing w:after="0"/>
        <w:ind w:left="0"/>
        <w:jc w:val="both"/>
      </w:pPr>
      <w:r>
        <w:rPr>
          <w:rFonts w:ascii="Times New Roman"/>
          <w:b w:val="false"/>
          <w:i w:val="false"/>
          <w:color w:val="000000"/>
          <w:sz w:val="28"/>
        </w:rPr>
        <w:t>
      на районном (городском) уровне:</w:t>
      </w:r>
    </w:p>
    <w:bookmarkEnd w:id="783"/>
    <w:bookmarkStart w:name="z822" w:id="784"/>
    <w:p>
      <w:pPr>
        <w:spacing w:after="0"/>
        <w:ind w:left="0"/>
        <w:jc w:val="both"/>
      </w:pPr>
      <w:r>
        <w:rPr>
          <w:rFonts w:ascii="Times New Roman"/>
          <w:b w:val="false"/>
          <w:i w:val="false"/>
          <w:color w:val="000000"/>
          <w:sz w:val="28"/>
        </w:rPr>
        <w:t>
      1) районной (городской) комиссией по реализации Программы,</w:t>
      </w:r>
    </w:p>
    <w:bookmarkEnd w:id="784"/>
    <w:bookmarkStart w:name="z823" w:id="785"/>
    <w:p>
      <w:pPr>
        <w:spacing w:after="0"/>
        <w:ind w:left="0"/>
        <w:jc w:val="both"/>
      </w:pPr>
      <w:r>
        <w:rPr>
          <w:rFonts w:ascii="Times New Roman"/>
          <w:b w:val="false"/>
          <w:i w:val="false"/>
          <w:color w:val="000000"/>
          <w:sz w:val="28"/>
        </w:rPr>
        <w:t>
      2) МИО по вопросам занятости населения и образования, предпринимательства и сельского хозяйства;</w:t>
      </w:r>
    </w:p>
    <w:bookmarkEnd w:id="785"/>
    <w:bookmarkStart w:name="z824" w:id="786"/>
    <w:p>
      <w:pPr>
        <w:spacing w:after="0"/>
        <w:ind w:left="0"/>
        <w:jc w:val="both"/>
      </w:pPr>
      <w:r>
        <w:rPr>
          <w:rFonts w:ascii="Times New Roman"/>
          <w:b w:val="false"/>
          <w:i w:val="false"/>
          <w:color w:val="000000"/>
          <w:sz w:val="28"/>
        </w:rPr>
        <w:t>
      3) на уровне поселка, села и сельского округа - акимами поселков, сел и сельских округов.</w:t>
      </w:r>
    </w:p>
    <w:bookmarkEnd w:id="786"/>
    <w:bookmarkStart w:name="z825" w:id="787"/>
    <w:p>
      <w:pPr>
        <w:spacing w:after="0"/>
        <w:ind w:left="0"/>
        <w:jc w:val="both"/>
      </w:pPr>
      <w:r>
        <w:rPr>
          <w:rFonts w:ascii="Times New Roman"/>
          <w:b w:val="false"/>
          <w:i w:val="false"/>
          <w:color w:val="000000"/>
          <w:sz w:val="28"/>
        </w:rPr>
        <w:t>
      МВК осуществляет следующие основные полномочия:</w:t>
      </w:r>
    </w:p>
    <w:bookmarkEnd w:id="787"/>
    <w:bookmarkStart w:name="z826" w:id="788"/>
    <w:p>
      <w:pPr>
        <w:spacing w:after="0"/>
        <w:ind w:left="0"/>
        <w:jc w:val="both"/>
      </w:pPr>
      <w:r>
        <w:rPr>
          <w:rFonts w:ascii="Times New Roman"/>
          <w:b w:val="false"/>
          <w:i w:val="false"/>
          <w:color w:val="000000"/>
          <w:sz w:val="28"/>
        </w:rPr>
        <w:t>
      1) рассматривает основные итоги выполнения Программы и заслушивает отчеты центральных и МИО по реализации Программы, а также государственных программ и программ развития территорий, соответственно, в части создания рабочих мест и трудоустройства по отраслям и в регионах;</w:t>
      </w:r>
    </w:p>
    <w:bookmarkEnd w:id="788"/>
    <w:bookmarkStart w:name="z827" w:id="789"/>
    <w:p>
      <w:pPr>
        <w:spacing w:after="0"/>
        <w:ind w:left="0"/>
        <w:jc w:val="both"/>
      </w:pPr>
      <w:r>
        <w:rPr>
          <w:rFonts w:ascii="Times New Roman"/>
          <w:b w:val="false"/>
          <w:i w:val="false"/>
          <w:color w:val="000000"/>
          <w:sz w:val="28"/>
        </w:rPr>
        <w:t>
      2) вносит на рассмотрение в Правительство Республики Казахстан предложения по вопросам, связанным с реализацией Программы.</w:t>
      </w:r>
    </w:p>
    <w:bookmarkEnd w:id="789"/>
    <w:bookmarkStart w:name="z828" w:id="790"/>
    <w:p>
      <w:pPr>
        <w:spacing w:after="0"/>
        <w:ind w:left="0"/>
        <w:jc w:val="both"/>
      </w:pPr>
      <w:r>
        <w:rPr>
          <w:rFonts w:ascii="Times New Roman"/>
          <w:b w:val="false"/>
          <w:i w:val="false"/>
          <w:color w:val="000000"/>
          <w:sz w:val="28"/>
        </w:rPr>
        <w:t>
      Операторы Программы в пределах своей компетенции во взаимодействии друг с другом и другими центральными и МИО:</w:t>
      </w:r>
    </w:p>
    <w:bookmarkEnd w:id="790"/>
    <w:bookmarkStart w:name="z829" w:id="791"/>
    <w:p>
      <w:pPr>
        <w:spacing w:after="0"/>
        <w:ind w:left="0"/>
        <w:jc w:val="both"/>
      </w:pPr>
      <w:r>
        <w:rPr>
          <w:rFonts w:ascii="Times New Roman"/>
          <w:b w:val="false"/>
          <w:i w:val="false"/>
          <w:color w:val="000000"/>
          <w:sz w:val="28"/>
        </w:rPr>
        <w:t>
      1) осуществляют нормативно-правовое, методическое и информационное сопровождение Программы;</w:t>
      </w:r>
    </w:p>
    <w:bookmarkEnd w:id="791"/>
    <w:bookmarkStart w:name="z830" w:id="792"/>
    <w:p>
      <w:pPr>
        <w:spacing w:after="0"/>
        <w:ind w:left="0"/>
        <w:jc w:val="both"/>
      </w:pPr>
      <w:r>
        <w:rPr>
          <w:rFonts w:ascii="Times New Roman"/>
          <w:b w:val="false"/>
          <w:i w:val="false"/>
          <w:color w:val="000000"/>
          <w:sz w:val="28"/>
        </w:rPr>
        <w:t>
      2) готовят предложения по установлению лимитов финансирования и распределению средств;</w:t>
      </w:r>
    </w:p>
    <w:bookmarkEnd w:id="792"/>
    <w:bookmarkStart w:name="z831" w:id="793"/>
    <w:p>
      <w:pPr>
        <w:spacing w:after="0"/>
        <w:ind w:left="0"/>
        <w:jc w:val="both"/>
      </w:pPr>
      <w:r>
        <w:rPr>
          <w:rFonts w:ascii="Times New Roman"/>
          <w:b w:val="false"/>
          <w:i w:val="false"/>
          <w:color w:val="000000"/>
          <w:sz w:val="28"/>
        </w:rPr>
        <w:t>
      3) обеспечивают эффективную реализацию механизмов по направлениям Программы;</w:t>
      </w:r>
    </w:p>
    <w:bookmarkEnd w:id="793"/>
    <w:bookmarkStart w:name="z832" w:id="794"/>
    <w:p>
      <w:pPr>
        <w:spacing w:after="0"/>
        <w:ind w:left="0"/>
        <w:jc w:val="both"/>
      </w:pPr>
      <w:r>
        <w:rPr>
          <w:rFonts w:ascii="Times New Roman"/>
          <w:b w:val="false"/>
          <w:i w:val="false"/>
          <w:color w:val="000000"/>
          <w:sz w:val="28"/>
        </w:rPr>
        <w:t>
      4) обеспечивают мониторинг реализации Программы и несут ответственность за достоверность представления сведений об участниках и мерах государственной поддержки по направлениям Программы;</w:t>
      </w:r>
    </w:p>
    <w:bookmarkEnd w:id="794"/>
    <w:bookmarkStart w:name="z833" w:id="795"/>
    <w:p>
      <w:pPr>
        <w:spacing w:after="0"/>
        <w:ind w:left="0"/>
        <w:jc w:val="both"/>
      </w:pPr>
      <w:r>
        <w:rPr>
          <w:rFonts w:ascii="Times New Roman"/>
          <w:b w:val="false"/>
          <w:i w:val="false"/>
          <w:color w:val="000000"/>
          <w:sz w:val="28"/>
        </w:rPr>
        <w:t>
      5) разрабатывают и вносят предложения по улучшению механизмов реализации направлений Программы;</w:t>
      </w:r>
    </w:p>
    <w:bookmarkEnd w:id="795"/>
    <w:bookmarkStart w:name="z834" w:id="796"/>
    <w:p>
      <w:pPr>
        <w:spacing w:after="0"/>
        <w:ind w:left="0"/>
        <w:jc w:val="both"/>
      </w:pPr>
      <w:r>
        <w:rPr>
          <w:rFonts w:ascii="Times New Roman"/>
          <w:b w:val="false"/>
          <w:i w:val="false"/>
          <w:color w:val="000000"/>
          <w:sz w:val="28"/>
        </w:rPr>
        <w:t>
      6) на основании информации, полученной от МИО, ежемесячно представляют информацию уполномоченному органу по вопросам занятости населения.</w:t>
      </w:r>
    </w:p>
    <w:bookmarkEnd w:id="796"/>
    <w:bookmarkStart w:name="z835" w:id="797"/>
    <w:p>
      <w:pPr>
        <w:spacing w:after="0"/>
        <w:ind w:left="0"/>
        <w:jc w:val="both"/>
      </w:pPr>
      <w:r>
        <w:rPr>
          <w:rFonts w:ascii="Times New Roman"/>
          <w:b w:val="false"/>
          <w:i w:val="false"/>
          <w:color w:val="000000"/>
          <w:sz w:val="28"/>
        </w:rPr>
        <w:t>
      Региональная комиссия:</w:t>
      </w:r>
    </w:p>
    <w:bookmarkEnd w:id="797"/>
    <w:bookmarkStart w:name="z836" w:id="798"/>
    <w:p>
      <w:pPr>
        <w:spacing w:after="0"/>
        <w:ind w:left="0"/>
        <w:jc w:val="both"/>
      </w:pPr>
      <w:r>
        <w:rPr>
          <w:rFonts w:ascii="Times New Roman"/>
          <w:b w:val="false"/>
          <w:i w:val="false"/>
          <w:color w:val="000000"/>
          <w:sz w:val="28"/>
        </w:rPr>
        <w:t>
      1) утверждает перечень организаций образования для подготовки кадров с ТиПО и краткосрочного профессионального обучения, в том числе на базе мобильных учебных центров;</w:t>
      </w:r>
    </w:p>
    <w:bookmarkEnd w:id="798"/>
    <w:bookmarkStart w:name="z837" w:id="799"/>
    <w:p>
      <w:pPr>
        <w:spacing w:after="0"/>
        <w:ind w:left="0"/>
        <w:jc w:val="both"/>
      </w:pPr>
      <w:r>
        <w:rPr>
          <w:rFonts w:ascii="Times New Roman"/>
          <w:b w:val="false"/>
          <w:i w:val="false"/>
          <w:color w:val="000000"/>
          <w:sz w:val="28"/>
        </w:rPr>
        <w:t>
      2) утверждает перечень специальностей для подготовки кадров с ТиПО и квалификаций для краткосрочного профессионального обучения, в том числе на базе мобильных учебных центров;</w:t>
      </w:r>
    </w:p>
    <w:bookmarkEnd w:id="799"/>
    <w:bookmarkStart w:name="z838" w:id="800"/>
    <w:p>
      <w:pPr>
        <w:spacing w:after="0"/>
        <w:ind w:left="0"/>
        <w:jc w:val="both"/>
      </w:pPr>
      <w:r>
        <w:rPr>
          <w:rFonts w:ascii="Times New Roman"/>
          <w:b w:val="false"/>
          <w:i w:val="false"/>
          <w:color w:val="000000"/>
          <w:sz w:val="28"/>
        </w:rPr>
        <w:t>
      3) обеспечивает распределение мест по организациям образования и квалификациям на основе плановых данных по контингенту обучаемых;</w:t>
      </w:r>
    </w:p>
    <w:bookmarkEnd w:id="800"/>
    <w:bookmarkStart w:name="z839" w:id="801"/>
    <w:p>
      <w:pPr>
        <w:spacing w:after="0"/>
        <w:ind w:left="0"/>
        <w:jc w:val="both"/>
      </w:pPr>
      <w:r>
        <w:rPr>
          <w:rFonts w:ascii="Times New Roman"/>
          <w:b w:val="false"/>
          <w:i w:val="false"/>
          <w:color w:val="000000"/>
          <w:sz w:val="28"/>
        </w:rPr>
        <w:t>
      Районная (городская) комиссия:</w:t>
      </w:r>
    </w:p>
    <w:bookmarkEnd w:id="801"/>
    <w:bookmarkStart w:name="z840" w:id="802"/>
    <w:p>
      <w:pPr>
        <w:spacing w:after="0"/>
        <w:ind w:left="0"/>
        <w:jc w:val="both"/>
      </w:pPr>
      <w:r>
        <w:rPr>
          <w:rFonts w:ascii="Times New Roman"/>
          <w:b w:val="false"/>
          <w:i w:val="false"/>
          <w:color w:val="000000"/>
          <w:sz w:val="28"/>
        </w:rPr>
        <w:t>
      1) утверждает списки претендентов на подготовку кадров с ТиПО и краткосрочное профессиональное обучение;</w:t>
      </w:r>
    </w:p>
    <w:bookmarkEnd w:id="802"/>
    <w:bookmarkStart w:name="z841" w:id="803"/>
    <w:p>
      <w:pPr>
        <w:spacing w:after="0"/>
        <w:ind w:left="0"/>
        <w:jc w:val="both"/>
      </w:pPr>
      <w:r>
        <w:rPr>
          <w:rFonts w:ascii="Times New Roman"/>
          <w:b w:val="false"/>
          <w:i w:val="false"/>
          <w:color w:val="000000"/>
          <w:sz w:val="28"/>
        </w:rPr>
        <w:t>
      2) принимает решение об отчислении участников Программы и переводе претендента на вакантное место;</w:t>
      </w:r>
    </w:p>
    <w:bookmarkEnd w:id="803"/>
    <w:bookmarkStart w:name="z842" w:id="804"/>
    <w:p>
      <w:pPr>
        <w:spacing w:after="0"/>
        <w:ind w:left="0"/>
        <w:jc w:val="both"/>
      </w:pPr>
      <w:r>
        <w:rPr>
          <w:rFonts w:ascii="Times New Roman"/>
          <w:b w:val="false"/>
          <w:i w:val="false"/>
          <w:color w:val="000000"/>
          <w:sz w:val="28"/>
        </w:rPr>
        <w:t>
      3) создает мобильные группы по формированию списка претендентов на подготовку кадров с ТиПО;</w:t>
      </w:r>
    </w:p>
    <w:bookmarkEnd w:id="804"/>
    <w:bookmarkStart w:name="z843" w:id="805"/>
    <w:p>
      <w:pPr>
        <w:spacing w:after="0"/>
        <w:ind w:left="0"/>
        <w:jc w:val="both"/>
      </w:pPr>
      <w:r>
        <w:rPr>
          <w:rFonts w:ascii="Times New Roman"/>
          <w:b w:val="false"/>
          <w:i w:val="false"/>
          <w:color w:val="000000"/>
          <w:sz w:val="28"/>
        </w:rPr>
        <w:t>
      4) создает мобильные группы по формированию списка молодежи категории NEET для участия в национальном проекте "Жастар - ел тірегі".</w:t>
      </w:r>
    </w:p>
    <w:bookmarkEnd w:id="805"/>
    <w:bookmarkStart w:name="z844" w:id="806"/>
    <w:p>
      <w:pPr>
        <w:spacing w:after="0"/>
        <w:ind w:left="0"/>
        <w:jc w:val="both"/>
      </w:pPr>
      <w:r>
        <w:rPr>
          <w:rFonts w:ascii="Times New Roman"/>
          <w:b w:val="false"/>
          <w:i w:val="false"/>
          <w:color w:val="000000"/>
          <w:sz w:val="28"/>
        </w:rPr>
        <w:t>
      Уполномоченный орган по вопросам занятости населения:</w:t>
      </w:r>
    </w:p>
    <w:bookmarkEnd w:id="806"/>
    <w:bookmarkStart w:name="z845" w:id="807"/>
    <w:p>
      <w:pPr>
        <w:spacing w:after="0"/>
        <w:ind w:left="0"/>
        <w:jc w:val="both"/>
      </w:pPr>
      <w:r>
        <w:rPr>
          <w:rFonts w:ascii="Times New Roman"/>
          <w:b w:val="false"/>
          <w:i w:val="false"/>
          <w:color w:val="000000"/>
          <w:sz w:val="28"/>
        </w:rPr>
        <w:t>
      1) осуществляет общую координацию реализации направлений Программы;</w:t>
      </w:r>
    </w:p>
    <w:bookmarkEnd w:id="807"/>
    <w:bookmarkStart w:name="z846" w:id="808"/>
    <w:p>
      <w:pPr>
        <w:spacing w:after="0"/>
        <w:ind w:left="0"/>
        <w:jc w:val="both"/>
      </w:pPr>
      <w:r>
        <w:rPr>
          <w:rFonts w:ascii="Times New Roman"/>
          <w:b w:val="false"/>
          <w:i w:val="false"/>
          <w:color w:val="000000"/>
          <w:sz w:val="28"/>
        </w:rPr>
        <w:t>
      2) обеспечивает мониторинг реализации Программы;</w:t>
      </w:r>
    </w:p>
    <w:bookmarkEnd w:id="808"/>
    <w:bookmarkStart w:name="z847" w:id="809"/>
    <w:p>
      <w:pPr>
        <w:spacing w:after="0"/>
        <w:ind w:left="0"/>
        <w:jc w:val="both"/>
      </w:pPr>
      <w:r>
        <w:rPr>
          <w:rFonts w:ascii="Times New Roman"/>
          <w:b w:val="false"/>
          <w:i w:val="false"/>
          <w:color w:val="000000"/>
          <w:sz w:val="28"/>
        </w:rPr>
        <w:t>
      3) обеспечивает формирование единой информационной базы рынка труда;</w:t>
      </w:r>
    </w:p>
    <w:bookmarkEnd w:id="809"/>
    <w:bookmarkStart w:name="z848" w:id="810"/>
    <w:p>
      <w:pPr>
        <w:spacing w:after="0"/>
        <w:ind w:left="0"/>
        <w:jc w:val="both"/>
      </w:pPr>
      <w:r>
        <w:rPr>
          <w:rFonts w:ascii="Times New Roman"/>
          <w:b w:val="false"/>
          <w:i w:val="false"/>
          <w:color w:val="000000"/>
          <w:sz w:val="28"/>
        </w:rPr>
        <w:t>
      4) совместно с другими операторами Программы осуществляет нормативно-правовое, методическое и информационное сопровождение Программы;</w:t>
      </w:r>
    </w:p>
    <w:bookmarkEnd w:id="810"/>
    <w:bookmarkStart w:name="z849" w:id="811"/>
    <w:p>
      <w:pPr>
        <w:spacing w:after="0"/>
        <w:ind w:left="0"/>
        <w:jc w:val="both"/>
      </w:pPr>
      <w:r>
        <w:rPr>
          <w:rFonts w:ascii="Times New Roman"/>
          <w:b w:val="false"/>
          <w:i w:val="false"/>
          <w:color w:val="000000"/>
          <w:sz w:val="28"/>
        </w:rPr>
        <w:t>
      5) разрабатывает и утверждает типовые положения о районных (городских) и региональных комиссиях по вопросам занятости населения;</w:t>
      </w:r>
    </w:p>
    <w:bookmarkEnd w:id="811"/>
    <w:bookmarkStart w:name="z850" w:id="812"/>
    <w:p>
      <w:pPr>
        <w:spacing w:after="0"/>
        <w:ind w:left="0"/>
        <w:jc w:val="both"/>
      </w:pPr>
      <w:r>
        <w:rPr>
          <w:rFonts w:ascii="Times New Roman"/>
          <w:b w:val="false"/>
          <w:i w:val="false"/>
          <w:color w:val="000000"/>
          <w:sz w:val="28"/>
        </w:rPr>
        <w:t>
      6) совместно с другими операторами Программы готовит предложения по установлению лимитов финансирования и распределению средств в разрезе администраторов республиканских бюджетных программ и регионов;</w:t>
      </w:r>
    </w:p>
    <w:bookmarkEnd w:id="812"/>
    <w:bookmarkStart w:name="z851" w:id="813"/>
    <w:p>
      <w:pPr>
        <w:spacing w:after="0"/>
        <w:ind w:left="0"/>
        <w:jc w:val="both"/>
      </w:pPr>
      <w:r>
        <w:rPr>
          <w:rFonts w:ascii="Times New Roman"/>
          <w:b w:val="false"/>
          <w:i w:val="false"/>
          <w:color w:val="000000"/>
          <w:sz w:val="28"/>
        </w:rPr>
        <w:t>
      7) разрабатывает прогноз потребности экономики в кадрах и согласовывает его с заинтересованными центральными исполнительными органами;</w:t>
      </w:r>
    </w:p>
    <w:bookmarkEnd w:id="813"/>
    <w:bookmarkStart w:name="z852" w:id="814"/>
    <w:p>
      <w:pPr>
        <w:spacing w:after="0"/>
        <w:ind w:left="0"/>
        <w:jc w:val="both"/>
      </w:pPr>
      <w:r>
        <w:rPr>
          <w:rFonts w:ascii="Times New Roman"/>
          <w:b w:val="false"/>
          <w:i w:val="false"/>
          <w:color w:val="000000"/>
          <w:sz w:val="28"/>
        </w:rPr>
        <w:t>
      8) совместно с уполномоченным органом в области образования осуществляет общую координацию и мониторинг реализации первого направления Программы;</w:t>
      </w:r>
    </w:p>
    <w:bookmarkEnd w:id="814"/>
    <w:bookmarkStart w:name="z853" w:id="815"/>
    <w:p>
      <w:pPr>
        <w:spacing w:after="0"/>
        <w:ind w:left="0"/>
        <w:jc w:val="both"/>
      </w:pPr>
      <w:r>
        <w:rPr>
          <w:rFonts w:ascii="Times New Roman"/>
          <w:b w:val="false"/>
          <w:i w:val="false"/>
          <w:color w:val="000000"/>
          <w:sz w:val="28"/>
        </w:rPr>
        <w:t>
      9) определяет потребность в финансировании и администрирует финансирование мер по краткосрочному профессиональному обучению;</w:t>
      </w:r>
    </w:p>
    <w:bookmarkEnd w:id="815"/>
    <w:bookmarkStart w:name="z854" w:id="816"/>
    <w:p>
      <w:pPr>
        <w:spacing w:after="0"/>
        <w:ind w:left="0"/>
        <w:jc w:val="both"/>
      </w:pPr>
      <w:r>
        <w:rPr>
          <w:rFonts w:ascii="Times New Roman"/>
          <w:b w:val="false"/>
          <w:i w:val="false"/>
          <w:color w:val="000000"/>
          <w:sz w:val="28"/>
        </w:rPr>
        <w:t>
      10) организует работу по мониторингу трудоустройства участников Программы, успешно завершивших подготовку кадров с ТиПО и краткосрочное профессиональное обучение;</w:t>
      </w:r>
    </w:p>
    <w:bookmarkEnd w:id="816"/>
    <w:bookmarkStart w:name="z855" w:id="817"/>
    <w:p>
      <w:pPr>
        <w:spacing w:after="0"/>
        <w:ind w:left="0"/>
        <w:jc w:val="both"/>
      </w:pPr>
      <w:r>
        <w:rPr>
          <w:rFonts w:ascii="Times New Roman"/>
          <w:b w:val="false"/>
          <w:i w:val="false"/>
          <w:color w:val="000000"/>
          <w:sz w:val="28"/>
        </w:rPr>
        <w:t>
      11) совместно с уполномоченным органом в области образования и НПП "Атамекен" утверждает перечень 100 наиболее востребованных рынком специальностей.</w:t>
      </w:r>
    </w:p>
    <w:bookmarkEnd w:id="817"/>
    <w:bookmarkStart w:name="z856" w:id="818"/>
    <w:p>
      <w:pPr>
        <w:spacing w:after="0"/>
        <w:ind w:left="0"/>
        <w:jc w:val="both"/>
      </w:pPr>
      <w:r>
        <w:rPr>
          <w:rFonts w:ascii="Times New Roman"/>
          <w:b w:val="false"/>
          <w:i w:val="false"/>
          <w:color w:val="000000"/>
          <w:sz w:val="28"/>
        </w:rPr>
        <w:t>
      Местные органы по вопросам занятости населения:</w:t>
      </w:r>
    </w:p>
    <w:bookmarkEnd w:id="818"/>
    <w:bookmarkStart w:name="z857" w:id="819"/>
    <w:p>
      <w:pPr>
        <w:spacing w:after="0"/>
        <w:ind w:left="0"/>
        <w:jc w:val="both"/>
      </w:pPr>
      <w:r>
        <w:rPr>
          <w:rFonts w:ascii="Times New Roman"/>
          <w:b w:val="false"/>
          <w:i w:val="false"/>
          <w:color w:val="000000"/>
          <w:sz w:val="28"/>
        </w:rPr>
        <w:t>
      1) проводят анализ, прогнозирование спроса и предложения рабочей силы на региональном рынке труда;</w:t>
      </w:r>
    </w:p>
    <w:bookmarkEnd w:id="819"/>
    <w:bookmarkStart w:name="z858" w:id="820"/>
    <w:p>
      <w:pPr>
        <w:spacing w:after="0"/>
        <w:ind w:left="0"/>
        <w:jc w:val="both"/>
      </w:pPr>
      <w:r>
        <w:rPr>
          <w:rFonts w:ascii="Times New Roman"/>
          <w:b w:val="false"/>
          <w:i w:val="false"/>
          <w:color w:val="000000"/>
          <w:sz w:val="28"/>
        </w:rPr>
        <w:t>
      2) размещают средства местного бюджета на краткосрочное профессиональное обучение;</w:t>
      </w:r>
    </w:p>
    <w:bookmarkEnd w:id="820"/>
    <w:bookmarkStart w:name="z859" w:id="821"/>
    <w:p>
      <w:pPr>
        <w:spacing w:after="0"/>
        <w:ind w:left="0"/>
        <w:jc w:val="both"/>
      </w:pPr>
      <w:r>
        <w:rPr>
          <w:rFonts w:ascii="Times New Roman"/>
          <w:b w:val="false"/>
          <w:i w:val="false"/>
          <w:color w:val="000000"/>
          <w:sz w:val="28"/>
        </w:rPr>
        <w:t>
      3) координируют реализацию мероприятий по краткосрочному профессиональному обучению;</w:t>
      </w:r>
    </w:p>
    <w:bookmarkEnd w:id="821"/>
    <w:bookmarkStart w:name="z860" w:id="822"/>
    <w:p>
      <w:pPr>
        <w:spacing w:after="0"/>
        <w:ind w:left="0"/>
        <w:jc w:val="both"/>
      </w:pPr>
      <w:r>
        <w:rPr>
          <w:rFonts w:ascii="Times New Roman"/>
          <w:b w:val="false"/>
          <w:i w:val="false"/>
          <w:color w:val="000000"/>
          <w:sz w:val="28"/>
        </w:rPr>
        <w:t>
      4) ведут мониторинг участников Программы, обучаемых по краткосрочному профессиональному обучению;</w:t>
      </w:r>
    </w:p>
    <w:bookmarkEnd w:id="822"/>
    <w:bookmarkStart w:name="z861" w:id="823"/>
    <w:p>
      <w:pPr>
        <w:spacing w:after="0"/>
        <w:ind w:left="0"/>
        <w:jc w:val="both"/>
      </w:pPr>
      <w:r>
        <w:rPr>
          <w:rFonts w:ascii="Times New Roman"/>
          <w:b w:val="false"/>
          <w:i w:val="false"/>
          <w:color w:val="000000"/>
          <w:sz w:val="28"/>
        </w:rPr>
        <w:t>
      5) организуют работу региональной и районной (городской) комиссии.</w:t>
      </w:r>
    </w:p>
    <w:bookmarkEnd w:id="823"/>
    <w:bookmarkStart w:name="z862" w:id="824"/>
    <w:p>
      <w:pPr>
        <w:spacing w:after="0"/>
        <w:ind w:left="0"/>
        <w:jc w:val="both"/>
      </w:pPr>
      <w:r>
        <w:rPr>
          <w:rFonts w:ascii="Times New Roman"/>
          <w:b w:val="false"/>
          <w:i w:val="false"/>
          <w:color w:val="000000"/>
          <w:sz w:val="28"/>
        </w:rPr>
        <w:t>
      Уполномоченный орган в области образования:</w:t>
      </w:r>
    </w:p>
    <w:bookmarkEnd w:id="824"/>
    <w:bookmarkStart w:name="z863" w:id="825"/>
    <w:p>
      <w:pPr>
        <w:spacing w:after="0"/>
        <w:ind w:left="0"/>
        <w:jc w:val="both"/>
      </w:pPr>
      <w:r>
        <w:rPr>
          <w:rFonts w:ascii="Times New Roman"/>
          <w:b w:val="false"/>
          <w:i w:val="false"/>
          <w:color w:val="000000"/>
          <w:sz w:val="28"/>
        </w:rPr>
        <w:t>
      1) осуществляет координацию и мониторинг реализации первого направления Программы в части подготовки кадров с ТиПО;</w:t>
      </w:r>
    </w:p>
    <w:bookmarkEnd w:id="825"/>
    <w:bookmarkStart w:name="z864" w:id="826"/>
    <w:p>
      <w:pPr>
        <w:spacing w:after="0"/>
        <w:ind w:left="0"/>
        <w:jc w:val="both"/>
      </w:pPr>
      <w:r>
        <w:rPr>
          <w:rFonts w:ascii="Times New Roman"/>
          <w:b w:val="false"/>
          <w:i w:val="false"/>
          <w:color w:val="000000"/>
          <w:sz w:val="28"/>
        </w:rPr>
        <w:t>
      2) разрабатывает и принимает нормативные правовые акты по реализации мероприятий первого направления Программы;</w:t>
      </w:r>
    </w:p>
    <w:bookmarkEnd w:id="826"/>
    <w:bookmarkStart w:name="z865" w:id="827"/>
    <w:p>
      <w:pPr>
        <w:spacing w:after="0"/>
        <w:ind w:left="0"/>
        <w:jc w:val="both"/>
      </w:pPr>
      <w:r>
        <w:rPr>
          <w:rFonts w:ascii="Times New Roman"/>
          <w:b w:val="false"/>
          <w:i w:val="false"/>
          <w:color w:val="000000"/>
          <w:sz w:val="28"/>
        </w:rPr>
        <w:t>
      3) определяет потребность в финансировании и администрирует финансирование мер по подготовке кадров с ТиПО и по проекту "Мәңгілік ел жастары - индустрияға!" ("Серпін");</w:t>
      </w:r>
    </w:p>
    <w:bookmarkEnd w:id="827"/>
    <w:bookmarkStart w:name="z866" w:id="828"/>
    <w:p>
      <w:pPr>
        <w:spacing w:after="0"/>
        <w:ind w:left="0"/>
        <w:jc w:val="both"/>
      </w:pPr>
      <w:r>
        <w:rPr>
          <w:rFonts w:ascii="Times New Roman"/>
          <w:b w:val="false"/>
          <w:i w:val="false"/>
          <w:color w:val="000000"/>
          <w:sz w:val="28"/>
        </w:rPr>
        <w:t xml:space="preserve">
      4) утверждает типовые учебные программы, типовые учебные планы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5 Закона Республики Казахстан "Об образовании";</w:t>
      </w:r>
    </w:p>
    <w:bookmarkEnd w:id="828"/>
    <w:bookmarkStart w:name="z867" w:id="829"/>
    <w:p>
      <w:pPr>
        <w:spacing w:after="0"/>
        <w:ind w:left="0"/>
        <w:jc w:val="both"/>
      </w:pPr>
      <w:r>
        <w:rPr>
          <w:rFonts w:ascii="Times New Roman"/>
          <w:b w:val="false"/>
          <w:i w:val="false"/>
          <w:color w:val="000000"/>
          <w:sz w:val="28"/>
        </w:rPr>
        <w:t>
      МИО в области образования:</w:t>
      </w:r>
    </w:p>
    <w:bookmarkEnd w:id="829"/>
    <w:bookmarkStart w:name="z868" w:id="830"/>
    <w:p>
      <w:pPr>
        <w:spacing w:after="0"/>
        <w:ind w:left="0"/>
        <w:jc w:val="both"/>
      </w:pPr>
      <w:r>
        <w:rPr>
          <w:rFonts w:ascii="Times New Roman"/>
          <w:b w:val="false"/>
          <w:i w:val="false"/>
          <w:color w:val="000000"/>
          <w:sz w:val="28"/>
        </w:rPr>
        <w:t>
      1) организуют работу по формированию списка претендентов на подготовку кадров с ТиПО на основе данных, представленных мобильными группами, и выносят списки на рассмотрение районных (городских) и региональных комиссий;</w:t>
      </w:r>
    </w:p>
    <w:bookmarkEnd w:id="830"/>
    <w:bookmarkStart w:name="z869" w:id="831"/>
    <w:p>
      <w:pPr>
        <w:spacing w:after="0"/>
        <w:ind w:left="0"/>
        <w:jc w:val="both"/>
      </w:pPr>
      <w:r>
        <w:rPr>
          <w:rFonts w:ascii="Times New Roman"/>
          <w:b w:val="false"/>
          <w:i w:val="false"/>
          <w:color w:val="000000"/>
          <w:sz w:val="28"/>
        </w:rPr>
        <w:t>
      2) формируют перечень организаций образования, квалификаций специальностей по подготовке кадров с ТиПО и краткосрочному профессиональному обучению и выносят их на утверждение районных (городских) и региональных комиссий;</w:t>
      </w:r>
    </w:p>
    <w:bookmarkEnd w:id="831"/>
    <w:bookmarkStart w:name="z870" w:id="832"/>
    <w:p>
      <w:pPr>
        <w:spacing w:after="0"/>
        <w:ind w:left="0"/>
        <w:jc w:val="both"/>
      </w:pPr>
      <w:r>
        <w:rPr>
          <w:rFonts w:ascii="Times New Roman"/>
          <w:b w:val="false"/>
          <w:i w:val="false"/>
          <w:color w:val="000000"/>
          <w:sz w:val="28"/>
        </w:rPr>
        <w:t>
      3) координируют и осуществляют мониторинг по подготовке кадров с ТиПО;</w:t>
      </w:r>
    </w:p>
    <w:bookmarkEnd w:id="832"/>
    <w:bookmarkStart w:name="z871" w:id="833"/>
    <w:p>
      <w:pPr>
        <w:spacing w:after="0"/>
        <w:ind w:left="0"/>
        <w:jc w:val="both"/>
      </w:pPr>
      <w:r>
        <w:rPr>
          <w:rFonts w:ascii="Times New Roman"/>
          <w:b w:val="false"/>
          <w:i w:val="false"/>
          <w:color w:val="000000"/>
          <w:sz w:val="28"/>
        </w:rPr>
        <w:t>
      4) размещают средства на финансирование подготовки кадров с ТиПО в рамках первого направления;</w:t>
      </w:r>
    </w:p>
    <w:bookmarkEnd w:id="833"/>
    <w:bookmarkStart w:name="z872" w:id="834"/>
    <w:p>
      <w:pPr>
        <w:spacing w:after="0"/>
        <w:ind w:left="0"/>
        <w:jc w:val="both"/>
      </w:pPr>
      <w:r>
        <w:rPr>
          <w:rFonts w:ascii="Times New Roman"/>
          <w:b w:val="false"/>
          <w:i w:val="false"/>
          <w:color w:val="000000"/>
          <w:sz w:val="28"/>
        </w:rPr>
        <w:t>
      5) представляют на ежемесячной основе уполномоченному органу в области образования информацию о ходе реализации первого направления Программы.</w:t>
      </w:r>
    </w:p>
    <w:bookmarkEnd w:id="834"/>
    <w:bookmarkStart w:name="z873" w:id="835"/>
    <w:p>
      <w:pPr>
        <w:spacing w:after="0"/>
        <w:ind w:left="0"/>
        <w:jc w:val="both"/>
      </w:pPr>
      <w:r>
        <w:rPr>
          <w:rFonts w:ascii="Times New Roman"/>
          <w:b w:val="false"/>
          <w:i w:val="false"/>
          <w:color w:val="000000"/>
          <w:sz w:val="28"/>
        </w:rPr>
        <w:t>
      МИО в области образования областного уровня:</w:t>
      </w:r>
    </w:p>
    <w:bookmarkEnd w:id="835"/>
    <w:bookmarkStart w:name="z874" w:id="836"/>
    <w:p>
      <w:pPr>
        <w:spacing w:after="0"/>
        <w:ind w:left="0"/>
        <w:jc w:val="both"/>
      </w:pPr>
      <w:r>
        <w:rPr>
          <w:rFonts w:ascii="Times New Roman"/>
          <w:b w:val="false"/>
          <w:i w:val="false"/>
          <w:color w:val="000000"/>
          <w:sz w:val="28"/>
        </w:rPr>
        <w:t>
      1) координируют работу всех задействованных сторон на местах по реализации первого направления Программы;</w:t>
      </w:r>
    </w:p>
    <w:bookmarkEnd w:id="836"/>
    <w:bookmarkStart w:name="z875" w:id="837"/>
    <w:p>
      <w:pPr>
        <w:spacing w:after="0"/>
        <w:ind w:left="0"/>
        <w:jc w:val="both"/>
      </w:pPr>
      <w:r>
        <w:rPr>
          <w:rFonts w:ascii="Times New Roman"/>
          <w:b w:val="false"/>
          <w:i w:val="false"/>
          <w:color w:val="000000"/>
          <w:sz w:val="28"/>
        </w:rPr>
        <w:t>
      2) размещают средства местного бюджета на подготовку кадров с ТиПО;</w:t>
      </w:r>
    </w:p>
    <w:bookmarkEnd w:id="837"/>
    <w:bookmarkStart w:name="z876" w:id="838"/>
    <w:p>
      <w:pPr>
        <w:spacing w:after="0"/>
        <w:ind w:left="0"/>
        <w:jc w:val="both"/>
      </w:pPr>
      <w:r>
        <w:rPr>
          <w:rFonts w:ascii="Times New Roman"/>
          <w:b w:val="false"/>
          <w:i w:val="false"/>
          <w:color w:val="000000"/>
          <w:sz w:val="28"/>
        </w:rPr>
        <w:t>
      3) координируют реализацию мероприятий по подготовке кадров с ТиПО;</w:t>
      </w:r>
    </w:p>
    <w:bookmarkEnd w:id="838"/>
    <w:bookmarkStart w:name="z877" w:id="839"/>
    <w:p>
      <w:pPr>
        <w:spacing w:after="0"/>
        <w:ind w:left="0"/>
        <w:jc w:val="both"/>
      </w:pPr>
      <w:r>
        <w:rPr>
          <w:rFonts w:ascii="Times New Roman"/>
          <w:b w:val="false"/>
          <w:i w:val="false"/>
          <w:color w:val="000000"/>
          <w:sz w:val="28"/>
        </w:rPr>
        <w:t>
      4) формируют перечень организаций образования, перечень квалификаций и специальностей по подготовке кадров с ТиПО и краткосрочному профессиональному обучению и выносят их на утверждение региональных комиссий;</w:t>
      </w:r>
    </w:p>
    <w:bookmarkEnd w:id="839"/>
    <w:bookmarkStart w:name="z878" w:id="840"/>
    <w:p>
      <w:pPr>
        <w:spacing w:after="0"/>
        <w:ind w:left="0"/>
        <w:jc w:val="both"/>
      </w:pPr>
      <w:r>
        <w:rPr>
          <w:rFonts w:ascii="Times New Roman"/>
          <w:b w:val="false"/>
          <w:i w:val="false"/>
          <w:color w:val="000000"/>
          <w:sz w:val="28"/>
        </w:rPr>
        <w:t>
      5) формируют график выездов мобильных учебных центров по районам и сельским округам;</w:t>
      </w:r>
    </w:p>
    <w:bookmarkEnd w:id="840"/>
    <w:bookmarkStart w:name="z879" w:id="841"/>
    <w:p>
      <w:pPr>
        <w:spacing w:after="0"/>
        <w:ind w:left="0"/>
        <w:jc w:val="both"/>
      </w:pPr>
      <w:r>
        <w:rPr>
          <w:rFonts w:ascii="Times New Roman"/>
          <w:b w:val="false"/>
          <w:i w:val="false"/>
          <w:color w:val="000000"/>
          <w:sz w:val="28"/>
        </w:rPr>
        <w:t>
      6) представляют на ежемесячной основе уполномоченному органу в области образования информацию о ходе реализации первого направления Программы в части подготовки кадров с ТиПО.</w:t>
      </w:r>
    </w:p>
    <w:bookmarkEnd w:id="841"/>
    <w:bookmarkStart w:name="z880" w:id="842"/>
    <w:p>
      <w:pPr>
        <w:spacing w:after="0"/>
        <w:ind w:left="0"/>
        <w:jc w:val="both"/>
      </w:pPr>
      <w:r>
        <w:rPr>
          <w:rFonts w:ascii="Times New Roman"/>
          <w:b w:val="false"/>
          <w:i w:val="false"/>
          <w:color w:val="000000"/>
          <w:sz w:val="28"/>
        </w:rPr>
        <w:t>
      МИО районного (городского) уровня:</w:t>
      </w:r>
    </w:p>
    <w:bookmarkEnd w:id="842"/>
    <w:bookmarkStart w:name="z881" w:id="843"/>
    <w:p>
      <w:pPr>
        <w:spacing w:after="0"/>
        <w:ind w:left="0"/>
        <w:jc w:val="both"/>
      </w:pPr>
      <w:r>
        <w:rPr>
          <w:rFonts w:ascii="Times New Roman"/>
          <w:b w:val="false"/>
          <w:i w:val="false"/>
          <w:color w:val="000000"/>
          <w:sz w:val="28"/>
        </w:rPr>
        <w:t>
      1) организуют работу по формированию списка претендентов на подготовку кадров с ТиПО на основе данных, представленных мобильными группами, создаваемыми по решению районных (городских) комиссий, и выносят их на рассмотрение районных (городских) комиссий;</w:t>
      </w:r>
    </w:p>
    <w:bookmarkEnd w:id="843"/>
    <w:bookmarkStart w:name="z882" w:id="844"/>
    <w:p>
      <w:pPr>
        <w:spacing w:after="0"/>
        <w:ind w:left="0"/>
        <w:jc w:val="both"/>
      </w:pPr>
      <w:r>
        <w:rPr>
          <w:rFonts w:ascii="Times New Roman"/>
          <w:b w:val="false"/>
          <w:i w:val="false"/>
          <w:color w:val="000000"/>
          <w:sz w:val="28"/>
        </w:rPr>
        <w:t>
      2) координируют работу и осуществляют мониторинг по реализации первого направления Программы на районном (городском) уровне.</w:t>
      </w:r>
    </w:p>
    <w:bookmarkEnd w:id="844"/>
    <w:bookmarkStart w:name="z883" w:id="845"/>
    <w:p>
      <w:pPr>
        <w:spacing w:after="0"/>
        <w:ind w:left="0"/>
        <w:jc w:val="both"/>
      </w:pPr>
      <w:r>
        <w:rPr>
          <w:rFonts w:ascii="Times New Roman"/>
          <w:b w:val="false"/>
          <w:i w:val="false"/>
          <w:color w:val="000000"/>
          <w:sz w:val="28"/>
        </w:rPr>
        <w:t>
      Организации образования:</w:t>
      </w:r>
    </w:p>
    <w:bookmarkEnd w:id="845"/>
    <w:bookmarkStart w:name="z884" w:id="846"/>
    <w:p>
      <w:pPr>
        <w:spacing w:after="0"/>
        <w:ind w:left="0"/>
        <w:jc w:val="both"/>
      </w:pPr>
      <w:r>
        <w:rPr>
          <w:rFonts w:ascii="Times New Roman"/>
          <w:b w:val="false"/>
          <w:i w:val="false"/>
          <w:color w:val="000000"/>
          <w:sz w:val="28"/>
        </w:rPr>
        <w:t>
      1) разрабатывают совместно с РПП образовательные программы для краткосрочного профессионального обучения с элементами дуального обучения;</w:t>
      </w:r>
    </w:p>
    <w:bookmarkEnd w:id="846"/>
    <w:bookmarkStart w:name="z885" w:id="847"/>
    <w:p>
      <w:pPr>
        <w:spacing w:after="0"/>
        <w:ind w:left="0"/>
        <w:jc w:val="both"/>
      </w:pPr>
      <w:r>
        <w:rPr>
          <w:rFonts w:ascii="Times New Roman"/>
          <w:b w:val="false"/>
          <w:i w:val="false"/>
          <w:color w:val="000000"/>
          <w:sz w:val="28"/>
        </w:rPr>
        <w:t>
      2) разрабатывают учебные программы по обучению навыкам цифровой грамотности и английского языка;</w:t>
      </w:r>
    </w:p>
    <w:bookmarkEnd w:id="847"/>
    <w:bookmarkStart w:name="z886" w:id="848"/>
    <w:p>
      <w:pPr>
        <w:spacing w:after="0"/>
        <w:ind w:left="0"/>
        <w:jc w:val="both"/>
      </w:pPr>
      <w:r>
        <w:rPr>
          <w:rFonts w:ascii="Times New Roman"/>
          <w:b w:val="false"/>
          <w:i w:val="false"/>
          <w:color w:val="000000"/>
          <w:sz w:val="28"/>
        </w:rPr>
        <w:t>
      3) проводят обучение по программам подготовки кадров с ТиПО и краткосрочного профессионального обучения с элементами дуального обучения;</w:t>
      </w:r>
    </w:p>
    <w:bookmarkEnd w:id="848"/>
    <w:bookmarkStart w:name="z887" w:id="849"/>
    <w:p>
      <w:pPr>
        <w:spacing w:after="0"/>
        <w:ind w:left="0"/>
        <w:jc w:val="both"/>
      </w:pPr>
      <w:r>
        <w:rPr>
          <w:rFonts w:ascii="Times New Roman"/>
          <w:b w:val="false"/>
          <w:i w:val="false"/>
          <w:color w:val="000000"/>
          <w:sz w:val="28"/>
        </w:rPr>
        <w:t>
      4) представляют информацию об обучаемых участниках Программы в центры занятости населения;</w:t>
      </w:r>
    </w:p>
    <w:bookmarkEnd w:id="849"/>
    <w:bookmarkStart w:name="z888" w:id="850"/>
    <w:p>
      <w:pPr>
        <w:spacing w:after="0"/>
        <w:ind w:left="0"/>
        <w:jc w:val="both"/>
      </w:pPr>
      <w:r>
        <w:rPr>
          <w:rFonts w:ascii="Times New Roman"/>
          <w:b w:val="false"/>
          <w:i w:val="false"/>
          <w:color w:val="000000"/>
          <w:sz w:val="28"/>
        </w:rPr>
        <w:t>
      5) выдают документы о присвоении квалификации (диплом, сертификат, свидетельство) установленного образца;</w:t>
      </w:r>
    </w:p>
    <w:bookmarkEnd w:id="850"/>
    <w:bookmarkStart w:name="z889" w:id="851"/>
    <w:p>
      <w:pPr>
        <w:spacing w:after="0"/>
        <w:ind w:left="0"/>
        <w:jc w:val="both"/>
      </w:pPr>
      <w:r>
        <w:rPr>
          <w:rFonts w:ascii="Times New Roman"/>
          <w:b w:val="false"/>
          <w:i w:val="false"/>
          <w:color w:val="000000"/>
          <w:sz w:val="28"/>
        </w:rPr>
        <w:t>
      6) на постоянной основе посредством личного кабинета на портале осуществляют ввод информации по обучающимся, завершившим обучение, отчисленным. Данная информация будет доступна посредством портального решения МИО в области образования и занятости областного уровня, а также центрам занятости для осуществления мониторинга и формирования отчетности.</w:t>
      </w:r>
    </w:p>
    <w:bookmarkEnd w:id="851"/>
    <w:bookmarkStart w:name="z890" w:id="852"/>
    <w:p>
      <w:pPr>
        <w:spacing w:after="0"/>
        <w:ind w:left="0"/>
        <w:jc w:val="both"/>
      </w:pPr>
      <w:r>
        <w:rPr>
          <w:rFonts w:ascii="Times New Roman"/>
          <w:b w:val="false"/>
          <w:i w:val="false"/>
          <w:color w:val="000000"/>
          <w:sz w:val="28"/>
        </w:rPr>
        <w:t>
      МИО по вопросам предпринимательства:</w:t>
      </w:r>
    </w:p>
    <w:bookmarkEnd w:id="852"/>
    <w:bookmarkStart w:name="z891" w:id="853"/>
    <w:p>
      <w:pPr>
        <w:spacing w:after="0"/>
        <w:ind w:left="0"/>
        <w:jc w:val="both"/>
      </w:pPr>
      <w:r>
        <w:rPr>
          <w:rFonts w:ascii="Times New Roman"/>
          <w:b w:val="false"/>
          <w:i w:val="false"/>
          <w:color w:val="000000"/>
          <w:sz w:val="28"/>
        </w:rPr>
        <w:t>
      1) предоставляют средства бюджетного кредита по договорам займа организации микрокредитования;</w:t>
      </w:r>
    </w:p>
    <w:bookmarkEnd w:id="853"/>
    <w:bookmarkStart w:name="z892" w:id="854"/>
    <w:p>
      <w:pPr>
        <w:spacing w:after="0"/>
        <w:ind w:left="0"/>
        <w:jc w:val="both"/>
      </w:pPr>
      <w:r>
        <w:rPr>
          <w:rFonts w:ascii="Times New Roman"/>
          <w:b w:val="false"/>
          <w:i w:val="false"/>
          <w:color w:val="000000"/>
          <w:sz w:val="28"/>
        </w:rPr>
        <w:t>
      2) распределяют финансовые средства для реализации мер по гарантированию по кредитам/микрокредитам;</w:t>
      </w:r>
    </w:p>
    <w:bookmarkEnd w:id="854"/>
    <w:bookmarkStart w:name="z893" w:id="855"/>
    <w:p>
      <w:pPr>
        <w:spacing w:after="0"/>
        <w:ind w:left="0"/>
        <w:jc w:val="both"/>
      </w:pPr>
      <w:r>
        <w:rPr>
          <w:rFonts w:ascii="Times New Roman"/>
          <w:b w:val="false"/>
          <w:i w:val="false"/>
          <w:color w:val="000000"/>
          <w:sz w:val="28"/>
        </w:rPr>
        <w:t>
      3) осуществляют мониторинг реализации кредитования/ микрокредитования в городах и моногородах;</w:t>
      </w:r>
    </w:p>
    <w:bookmarkEnd w:id="855"/>
    <w:bookmarkStart w:name="z894" w:id="856"/>
    <w:p>
      <w:pPr>
        <w:spacing w:after="0"/>
        <w:ind w:left="0"/>
        <w:jc w:val="both"/>
      </w:pPr>
      <w:r>
        <w:rPr>
          <w:rFonts w:ascii="Times New Roman"/>
          <w:b w:val="false"/>
          <w:i w:val="false"/>
          <w:color w:val="000000"/>
          <w:sz w:val="28"/>
        </w:rPr>
        <w:t>
      4) представляют на ежемесячной основе уполномоченному органу по вопросам предпринимательства информацию о ходе реализации второго направления Программы.</w:t>
      </w:r>
    </w:p>
    <w:bookmarkEnd w:id="856"/>
    <w:bookmarkStart w:name="z895" w:id="857"/>
    <w:p>
      <w:pPr>
        <w:spacing w:after="0"/>
        <w:ind w:left="0"/>
        <w:jc w:val="both"/>
      </w:pPr>
      <w:r>
        <w:rPr>
          <w:rFonts w:ascii="Times New Roman"/>
          <w:b w:val="false"/>
          <w:i w:val="false"/>
          <w:color w:val="000000"/>
          <w:sz w:val="28"/>
        </w:rPr>
        <w:t>
      МИО по вопросам сельского хозяйства:</w:t>
      </w:r>
    </w:p>
    <w:bookmarkEnd w:id="857"/>
    <w:bookmarkStart w:name="z896" w:id="858"/>
    <w:p>
      <w:pPr>
        <w:spacing w:after="0"/>
        <w:ind w:left="0"/>
        <w:jc w:val="both"/>
      </w:pPr>
      <w:r>
        <w:rPr>
          <w:rFonts w:ascii="Times New Roman"/>
          <w:b w:val="false"/>
          <w:i w:val="false"/>
          <w:color w:val="000000"/>
          <w:sz w:val="28"/>
        </w:rPr>
        <w:t>
      1) предоставляют средства бюджетного кредита по договорам займа АО "ФФПСХ" и организации микрокредитования;</w:t>
      </w:r>
    </w:p>
    <w:bookmarkEnd w:id="858"/>
    <w:bookmarkStart w:name="z897" w:id="859"/>
    <w:p>
      <w:pPr>
        <w:spacing w:after="0"/>
        <w:ind w:left="0"/>
        <w:jc w:val="both"/>
      </w:pPr>
      <w:r>
        <w:rPr>
          <w:rFonts w:ascii="Times New Roman"/>
          <w:b w:val="false"/>
          <w:i w:val="false"/>
          <w:color w:val="000000"/>
          <w:sz w:val="28"/>
        </w:rPr>
        <w:t>
      2) распределяют финансовые средства для реализации мер по гарантированию и субсидированию микрокредитов;</w:t>
      </w:r>
    </w:p>
    <w:bookmarkEnd w:id="859"/>
    <w:bookmarkStart w:name="z898" w:id="860"/>
    <w:p>
      <w:pPr>
        <w:spacing w:after="0"/>
        <w:ind w:left="0"/>
        <w:jc w:val="both"/>
      </w:pPr>
      <w:r>
        <w:rPr>
          <w:rFonts w:ascii="Times New Roman"/>
          <w:b w:val="false"/>
          <w:i w:val="false"/>
          <w:color w:val="000000"/>
          <w:sz w:val="28"/>
        </w:rPr>
        <w:t>
      3) осуществляют мониторинг реализации микрокредитования в сельских населенных пунктах и малых городах;</w:t>
      </w:r>
    </w:p>
    <w:bookmarkEnd w:id="860"/>
    <w:bookmarkStart w:name="z899" w:id="861"/>
    <w:p>
      <w:pPr>
        <w:spacing w:after="0"/>
        <w:ind w:left="0"/>
        <w:jc w:val="both"/>
      </w:pPr>
      <w:r>
        <w:rPr>
          <w:rFonts w:ascii="Times New Roman"/>
          <w:b w:val="false"/>
          <w:i w:val="false"/>
          <w:color w:val="000000"/>
          <w:sz w:val="28"/>
        </w:rPr>
        <w:t>
      4) осуществляют субсидирование операционных затрат МФО;</w:t>
      </w:r>
    </w:p>
    <w:bookmarkEnd w:id="861"/>
    <w:bookmarkStart w:name="z900" w:id="862"/>
    <w:p>
      <w:pPr>
        <w:spacing w:after="0"/>
        <w:ind w:left="0"/>
        <w:jc w:val="both"/>
      </w:pPr>
      <w:r>
        <w:rPr>
          <w:rFonts w:ascii="Times New Roman"/>
          <w:b w:val="false"/>
          <w:i w:val="false"/>
          <w:color w:val="000000"/>
          <w:sz w:val="28"/>
        </w:rPr>
        <w:t>
      5) являются рабочим органом комиссии по субсидированию в рамках субсидирования операционных расходов МФО;</w:t>
      </w:r>
    </w:p>
    <w:bookmarkEnd w:id="862"/>
    <w:bookmarkStart w:name="z901" w:id="863"/>
    <w:p>
      <w:pPr>
        <w:spacing w:after="0"/>
        <w:ind w:left="0"/>
        <w:jc w:val="both"/>
      </w:pPr>
      <w:r>
        <w:rPr>
          <w:rFonts w:ascii="Times New Roman"/>
          <w:b w:val="false"/>
          <w:i w:val="false"/>
          <w:color w:val="000000"/>
          <w:sz w:val="28"/>
        </w:rPr>
        <w:t>
      6) представляют на ежемесячной основе уполномоченному органу в области развития агропромышленного комплекса информацию о ходе реализации второго направления Программы;</w:t>
      </w:r>
    </w:p>
    <w:bookmarkEnd w:id="863"/>
    <w:bookmarkStart w:name="z902" w:id="864"/>
    <w:p>
      <w:pPr>
        <w:spacing w:after="0"/>
        <w:ind w:left="0"/>
        <w:jc w:val="both"/>
      </w:pPr>
      <w:r>
        <w:rPr>
          <w:rFonts w:ascii="Times New Roman"/>
          <w:b w:val="false"/>
          <w:i w:val="false"/>
          <w:color w:val="000000"/>
          <w:sz w:val="28"/>
        </w:rPr>
        <w:t>
      7) совместно с РПП организуют обучение участников Программы основам предпринимательства по проекту "Бастау Бизнес".</w:t>
      </w:r>
    </w:p>
    <w:bookmarkEnd w:id="864"/>
    <w:bookmarkStart w:name="z903" w:id="865"/>
    <w:p>
      <w:pPr>
        <w:spacing w:after="0"/>
        <w:ind w:left="0"/>
        <w:jc w:val="both"/>
      </w:pPr>
      <w:r>
        <w:rPr>
          <w:rFonts w:ascii="Times New Roman"/>
          <w:b w:val="false"/>
          <w:i w:val="false"/>
          <w:color w:val="000000"/>
          <w:sz w:val="28"/>
        </w:rPr>
        <w:t>
      НПП "Атамекен" и РПП:</w:t>
      </w:r>
    </w:p>
    <w:bookmarkEnd w:id="865"/>
    <w:bookmarkStart w:name="z904" w:id="866"/>
    <w:p>
      <w:pPr>
        <w:spacing w:after="0"/>
        <w:ind w:left="0"/>
        <w:jc w:val="both"/>
      </w:pPr>
      <w:r>
        <w:rPr>
          <w:rFonts w:ascii="Times New Roman"/>
          <w:b w:val="false"/>
          <w:i w:val="false"/>
          <w:color w:val="000000"/>
          <w:sz w:val="28"/>
        </w:rPr>
        <w:t>
      1) участвуют в определении перечня организаций образования, квалификаций и специальностей по подготовке кадров с ТиПО, а также востребованных квалификаций и навыков для краткосрочного профессионального обучения;</w:t>
      </w:r>
    </w:p>
    <w:bookmarkEnd w:id="866"/>
    <w:bookmarkStart w:name="z905" w:id="867"/>
    <w:p>
      <w:pPr>
        <w:spacing w:after="0"/>
        <w:ind w:left="0"/>
        <w:jc w:val="both"/>
      </w:pPr>
      <w:r>
        <w:rPr>
          <w:rFonts w:ascii="Times New Roman"/>
          <w:b w:val="false"/>
          <w:i w:val="false"/>
          <w:color w:val="000000"/>
          <w:sz w:val="28"/>
        </w:rPr>
        <w:t>
      2) утверждают реестр учебных центров и учебных заведений для краткосрочного профессионального обучения;</w:t>
      </w:r>
    </w:p>
    <w:bookmarkEnd w:id="867"/>
    <w:bookmarkStart w:name="z906" w:id="868"/>
    <w:p>
      <w:pPr>
        <w:spacing w:after="0"/>
        <w:ind w:left="0"/>
        <w:jc w:val="both"/>
      </w:pPr>
      <w:r>
        <w:rPr>
          <w:rFonts w:ascii="Times New Roman"/>
          <w:b w:val="false"/>
          <w:i w:val="false"/>
          <w:color w:val="000000"/>
          <w:sz w:val="28"/>
        </w:rPr>
        <w:t>
      3) согласовывают учебные программы по подготовке кадров с ТиПО и краткосрочному профессиональному обучению;</w:t>
      </w:r>
    </w:p>
    <w:bookmarkEnd w:id="868"/>
    <w:bookmarkStart w:name="z907" w:id="869"/>
    <w:p>
      <w:pPr>
        <w:spacing w:after="0"/>
        <w:ind w:left="0"/>
        <w:jc w:val="both"/>
      </w:pPr>
      <w:r>
        <w:rPr>
          <w:rFonts w:ascii="Times New Roman"/>
          <w:b w:val="false"/>
          <w:i w:val="false"/>
          <w:color w:val="000000"/>
          <w:sz w:val="28"/>
        </w:rPr>
        <w:t>
      4) являются оператором нефинансовой поддержки по проекту "Бастау Бизнес";</w:t>
      </w:r>
    </w:p>
    <w:bookmarkEnd w:id="869"/>
    <w:bookmarkStart w:name="z908" w:id="870"/>
    <w:p>
      <w:pPr>
        <w:spacing w:after="0"/>
        <w:ind w:left="0"/>
        <w:jc w:val="both"/>
      </w:pPr>
      <w:r>
        <w:rPr>
          <w:rFonts w:ascii="Times New Roman"/>
          <w:b w:val="false"/>
          <w:i w:val="false"/>
          <w:color w:val="000000"/>
          <w:sz w:val="28"/>
        </w:rPr>
        <w:t>
      5) участвуют в создании, запуске и реализации мобильных учебных центров;</w:t>
      </w:r>
    </w:p>
    <w:bookmarkEnd w:id="870"/>
    <w:bookmarkStart w:name="z909" w:id="871"/>
    <w:p>
      <w:pPr>
        <w:spacing w:after="0"/>
        <w:ind w:left="0"/>
        <w:jc w:val="both"/>
      </w:pPr>
      <w:r>
        <w:rPr>
          <w:rFonts w:ascii="Times New Roman"/>
          <w:b w:val="false"/>
          <w:i w:val="false"/>
          <w:color w:val="000000"/>
          <w:sz w:val="28"/>
        </w:rPr>
        <w:t>
      6) совместно с МИО разрабатывают карты специализации районов и населенных пунктов;</w:t>
      </w:r>
    </w:p>
    <w:bookmarkEnd w:id="871"/>
    <w:bookmarkStart w:name="z910" w:id="872"/>
    <w:p>
      <w:pPr>
        <w:spacing w:after="0"/>
        <w:ind w:left="0"/>
        <w:jc w:val="both"/>
      </w:pPr>
      <w:r>
        <w:rPr>
          <w:rFonts w:ascii="Times New Roman"/>
          <w:b w:val="false"/>
          <w:i w:val="false"/>
          <w:color w:val="000000"/>
          <w:sz w:val="28"/>
        </w:rPr>
        <w:t>
      7) оказывают содействие в трудоустройстве участников Программы;</w:t>
      </w:r>
    </w:p>
    <w:bookmarkEnd w:id="872"/>
    <w:bookmarkStart w:name="z911" w:id="873"/>
    <w:p>
      <w:pPr>
        <w:spacing w:after="0"/>
        <w:ind w:left="0"/>
        <w:jc w:val="both"/>
      </w:pPr>
      <w:r>
        <w:rPr>
          <w:rFonts w:ascii="Times New Roman"/>
          <w:b w:val="false"/>
          <w:i w:val="false"/>
          <w:color w:val="000000"/>
          <w:sz w:val="28"/>
        </w:rPr>
        <w:t>
      8) выдают заключение о предоставлении/непредоставлении государственных грантов для реализации новых бизнес-идей;</w:t>
      </w:r>
    </w:p>
    <w:bookmarkEnd w:id="873"/>
    <w:bookmarkStart w:name="z912" w:id="874"/>
    <w:p>
      <w:pPr>
        <w:spacing w:after="0"/>
        <w:ind w:left="0"/>
        <w:jc w:val="both"/>
      </w:pPr>
      <w:r>
        <w:rPr>
          <w:rFonts w:ascii="Times New Roman"/>
          <w:b w:val="false"/>
          <w:i w:val="false"/>
          <w:color w:val="000000"/>
          <w:sz w:val="28"/>
        </w:rPr>
        <w:t>
      9) в течение одного года ведут сопровождение участников Программы, получивших государственные гранты для реализации новых бизнес-идей;</w:t>
      </w:r>
    </w:p>
    <w:bookmarkEnd w:id="874"/>
    <w:bookmarkStart w:name="z913" w:id="875"/>
    <w:p>
      <w:pPr>
        <w:spacing w:after="0"/>
        <w:ind w:left="0"/>
        <w:jc w:val="both"/>
      </w:pPr>
      <w:r>
        <w:rPr>
          <w:rFonts w:ascii="Times New Roman"/>
          <w:b w:val="false"/>
          <w:i w:val="false"/>
          <w:color w:val="000000"/>
          <w:sz w:val="28"/>
        </w:rPr>
        <w:t>
      10) осуществляют координацию мобильных групп по формированию списков молодежи категории NEET для участия в национальном проекте "Жастар - ел тірегі";</w:t>
      </w:r>
    </w:p>
    <w:bookmarkEnd w:id="875"/>
    <w:bookmarkStart w:name="z914" w:id="876"/>
    <w:p>
      <w:pPr>
        <w:spacing w:after="0"/>
        <w:ind w:left="0"/>
        <w:jc w:val="both"/>
      </w:pPr>
      <w:r>
        <w:rPr>
          <w:rFonts w:ascii="Times New Roman"/>
          <w:b w:val="false"/>
          <w:i w:val="false"/>
          <w:color w:val="000000"/>
          <w:sz w:val="28"/>
        </w:rPr>
        <w:t>
      11) оказывают содействие в организации социальных рабочих мест на дому.</w:t>
      </w:r>
    </w:p>
    <w:bookmarkEnd w:id="876"/>
    <w:bookmarkStart w:name="z915" w:id="877"/>
    <w:p>
      <w:pPr>
        <w:spacing w:after="0"/>
        <w:ind w:left="0"/>
        <w:jc w:val="both"/>
      </w:pPr>
      <w:r>
        <w:rPr>
          <w:rFonts w:ascii="Times New Roman"/>
          <w:b w:val="false"/>
          <w:i w:val="false"/>
          <w:color w:val="000000"/>
          <w:sz w:val="28"/>
        </w:rPr>
        <w:t>
      Акимы районов и городов областного значения:</w:t>
      </w:r>
    </w:p>
    <w:bookmarkEnd w:id="877"/>
    <w:bookmarkStart w:name="z916" w:id="878"/>
    <w:p>
      <w:pPr>
        <w:spacing w:after="0"/>
        <w:ind w:left="0"/>
        <w:jc w:val="both"/>
      </w:pPr>
      <w:r>
        <w:rPr>
          <w:rFonts w:ascii="Times New Roman"/>
          <w:b w:val="false"/>
          <w:i w:val="false"/>
          <w:color w:val="000000"/>
          <w:sz w:val="28"/>
        </w:rPr>
        <w:t>
      1) оказывают содействие МИО по вопросам занятости населения, образования, предпринимательства и сельского хозяйства в эффективной реализации мер направлений Программы на районном (городском) уровне;</w:t>
      </w:r>
    </w:p>
    <w:bookmarkEnd w:id="878"/>
    <w:bookmarkStart w:name="z917" w:id="879"/>
    <w:p>
      <w:pPr>
        <w:spacing w:after="0"/>
        <w:ind w:left="0"/>
        <w:jc w:val="both"/>
      </w:pPr>
      <w:r>
        <w:rPr>
          <w:rFonts w:ascii="Times New Roman"/>
          <w:b w:val="false"/>
          <w:i w:val="false"/>
          <w:color w:val="000000"/>
          <w:sz w:val="28"/>
        </w:rPr>
        <w:t>
      2) осуществляют мониторинг реализации мер Программы на районном (городском) уровне;</w:t>
      </w:r>
    </w:p>
    <w:bookmarkEnd w:id="879"/>
    <w:bookmarkStart w:name="z918" w:id="880"/>
    <w:p>
      <w:pPr>
        <w:spacing w:after="0"/>
        <w:ind w:left="0"/>
        <w:jc w:val="both"/>
      </w:pPr>
      <w:r>
        <w:rPr>
          <w:rFonts w:ascii="Times New Roman"/>
          <w:b w:val="false"/>
          <w:i w:val="false"/>
          <w:color w:val="000000"/>
          <w:sz w:val="28"/>
        </w:rPr>
        <w:t>
      3) совместно с РПП определяют карту специализации района и населенных пунктов;</w:t>
      </w:r>
    </w:p>
    <w:bookmarkEnd w:id="880"/>
    <w:bookmarkStart w:name="z919" w:id="881"/>
    <w:p>
      <w:pPr>
        <w:spacing w:after="0"/>
        <w:ind w:left="0"/>
        <w:jc w:val="both"/>
      </w:pPr>
      <w:r>
        <w:rPr>
          <w:rFonts w:ascii="Times New Roman"/>
          <w:b w:val="false"/>
          <w:i w:val="false"/>
          <w:color w:val="000000"/>
          <w:sz w:val="28"/>
        </w:rPr>
        <w:t>
      4) содействуют трудоустройству участников Программы на предприятиях, в организациях и на реализуемых инвестиционных проектах;</w:t>
      </w:r>
    </w:p>
    <w:bookmarkEnd w:id="881"/>
    <w:bookmarkStart w:name="z920" w:id="882"/>
    <w:p>
      <w:pPr>
        <w:spacing w:after="0"/>
        <w:ind w:left="0"/>
        <w:jc w:val="both"/>
      </w:pPr>
      <w:r>
        <w:rPr>
          <w:rFonts w:ascii="Times New Roman"/>
          <w:b w:val="false"/>
          <w:i w:val="false"/>
          <w:color w:val="000000"/>
          <w:sz w:val="28"/>
        </w:rPr>
        <w:t>
      5) координируют работу по созданию новых рабочих мест;</w:t>
      </w:r>
    </w:p>
    <w:bookmarkEnd w:id="882"/>
    <w:bookmarkStart w:name="z921" w:id="883"/>
    <w:p>
      <w:pPr>
        <w:spacing w:after="0"/>
        <w:ind w:left="0"/>
        <w:jc w:val="both"/>
      </w:pPr>
      <w:r>
        <w:rPr>
          <w:rFonts w:ascii="Times New Roman"/>
          <w:b w:val="false"/>
          <w:i w:val="false"/>
          <w:color w:val="000000"/>
          <w:sz w:val="28"/>
        </w:rPr>
        <w:t>
      6) создают благоприятные условия для развития предпринимательской деятельности.</w:t>
      </w:r>
    </w:p>
    <w:bookmarkEnd w:id="883"/>
    <w:bookmarkStart w:name="z922" w:id="884"/>
    <w:p>
      <w:pPr>
        <w:spacing w:after="0"/>
        <w:ind w:left="0"/>
        <w:jc w:val="both"/>
      </w:pPr>
      <w:r>
        <w:rPr>
          <w:rFonts w:ascii="Times New Roman"/>
          <w:b w:val="false"/>
          <w:i w:val="false"/>
          <w:color w:val="000000"/>
          <w:sz w:val="28"/>
        </w:rPr>
        <w:t>
      Акимы поселков, сельских округов, городов районного значения и районов в составе городов:</w:t>
      </w:r>
    </w:p>
    <w:bookmarkEnd w:id="884"/>
    <w:bookmarkStart w:name="z923" w:id="885"/>
    <w:p>
      <w:pPr>
        <w:spacing w:after="0"/>
        <w:ind w:left="0"/>
        <w:jc w:val="both"/>
      </w:pPr>
      <w:r>
        <w:rPr>
          <w:rFonts w:ascii="Times New Roman"/>
          <w:b w:val="false"/>
          <w:i w:val="false"/>
          <w:color w:val="000000"/>
          <w:sz w:val="28"/>
        </w:rPr>
        <w:t>
      1) обеспечивают эффективную реализацию мер Программы в населенных пунктах;</w:t>
      </w:r>
    </w:p>
    <w:bookmarkEnd w:id="885"/>
    <w:bookmarkStart w:name="z924" w:id="886"/>
    <w:p>
      <w:pPr>
        <w:spacing w:after="0"/>
        <w:ind w:left="0"/>
        <w:jc w:val="both"/>
      </w:pPr>
      <w:r>
        <w:rPr>
          <w:rFonts w:ascii="Times New Roman"/>
          <w:b w:val="false"/>
          <w:i w:val="false"/>
          <w:color w:val="000000"/>
          <w:sz w:val="28"/>
        </w:rPr>
        <w:t>
      2) совместно с центрами занятости населения и общественными организациями проводят информационно-разъяснительную работу среди населения по вопросам участия в Программе;</w:t>
      </w:r>
    </w:p>
    <w:bookmarkEnd w:id="886"/>
    <w:bookmarkStart w:name="z925" w:id="887"/>
    <w:p>
      <w:pPr>
        <w:spacing w:after="0"/>
        <w:ind w:left="0"/>
        <w:jc w:val="both"/>
      </w:pPr>
      <w:r>
        <w:rPr>
          <w:rFonts w:ascii="Times New Roman"/>
          <w:b w:val="false"/>
          <w:i w:val="false"/>
          <w:color w:val="000000"/>
          <w:sz w:val="28"/>
        </w:rPr>
        <w:t>
      3) консультируют лиц, желающих участвовать в Программе, и при необходимости направляют их в центры занятости населения/РПП/БВУ/МФО;</w:t>
      </w:r>
    </w:p>
    <w:bookmarkEnd w:id="887"/>
    <w:bookmarkStart w:name="z926" w:id="888"/>
    <w:p>
      <w:pPr>
        <w:spacing w:after="0"/>
        <w:ind w:left="0"/>
        <w:jc w:val="both"/>
      </w:pPr>
      <w:r>
        <w:rPr>
          <w:rFonts w:ascii="Times New Roman"/>
          <w:b w:val="false"/>
          <w:i w:val="false"/>
          <w:color w:val="000000"/>
          <w:sz w:val="28"/>
        </w:rPr>
        <w:t>
      4) в составе мобильных групп участвуют в формировании списка претендентов на подготовку кадров с ТиПО;</w:t>
      </w:r>
    </w:p>
    <w:bookmarkEnd w:id="888"/>
    <w:bookmarkStart w:name="z927" w:id="889"/>
    <w:p>
      <w:pPr>
        <w:spacing w:after="0"/>
        <w:ind w:left="0"/>
        <w:jc w:val="both"/>
      </w:pPr>
      <w:r>
        <w:rPr>
          <w:rFonts w:ascii="Times New Roman"/>
          <w:b w:val="false"/>
          <w:i w:val="false"/>
          <w:color w:val="000000"/>
          <w:sz w:val="28"/>
        </w:rPr>
        <w:t>
      5) извещают претендентов на краткосрочное профессиональное обучение о принятом решении и выдают им направления в организации образования;</w:t>
      </w:r>
    </w:p>
    <w:bookmarkEnd w:id="889"/>
    <w:bookmarkStart w:name="z928" w:id="890"/>
    <w:p>
      <w:pPr>
        <w:spacing w:after="0"/>
        <w:ind w:left="0"/>
        <w:jc w:val="both"/>
      </w:pPr>
      <w:r>
        <w:rPr>
          <w:rFonts w:ascii="Times New Roman"/>
          <w:b w:val="false"/>
          <w:i w:val="false"/>
          <w:color w:val="000000"/>
          <w:sz w:val="28"/>
        </w:rPr>
        <w:t>
      6) оказывают содействие в трудоустройстве участников Программы;</w:t>
      </w:r>
    </w:p>
    <w:bookmarkEnd w:id="890"/>
    <w:bookmarkStart w:name="z929" w:id="891"/>
    <w:p>
      <w:pPr>
        <w:spacing w:after="0"/>
        <w:ind w:left="0"/>
        <w:jc w:val="both"/>
      </w:pPr>
      <w:r>
        <w:rPr>
          <w:rFonts w:ascii="Times New Roman"/>
          <w:b w:val="false"/>
          <w:i w:val="false"/>
          <w:color w:val="000000"/>
          <w:sz w:val="28"/>
        </w:rPr>
        <w:t>
      7) участвуют в подготовке карты специализации района и населенных пунктов;</w:t>
      </w:r>
    </w:p>
    <w:bookmarkEnd w:id="891"/>
    <w:bookmarkStart w:name="z930" w:id="892"/>
    <w:p>
      <w:pPr>
        <w:spacing w:after="0"/>
        <w:ind w:left="0"/>
        <w:jc w:val="both"/>
      </w:pPr>
      <w:r>
        <w:rPr>
          <w:rFonts w:ascii="Times New Roman"/>
          <w:b w:val="false"/>
          <w:i w:val="false"/>
          <w:color w:val="000000"/>
          <w:sz w:val="28"/>
        </w:rPr>
        <w:t>
      8) ведут мониторинг лиц, участвующих по разным направлениям Программы.</w:t>
      </w:r>
    </w:p>
    <w:bookmarkEnd w:id="892"/>
    <w:bookmarkStart w:name="z931" w:id="893"/>
    <w:p>
      <w:pPr>
        <w:spacing w:after="0"/>
        <w:ind w:left="0"/>
        <w:jc w:val="both"/>
      </w:pPr>
      <w:r>
        <w:rPr>
          <w:rFonts w:ascii="Times New Roman"/>
          <w:b w:val="false"/>
          <w:i w:val="false"/>
          <w:color w:val="000000"/>
          <w:sz w:val="28"/>
        </w:rPr>
        <w:t>
      Центры занятости населения:</w:t>
      </w:r>
    </w:p>
    <w:bookmarkEnd w:id="893"/>
    <w:bookmarkStart w:name="z932" w:id="894"/>
    <w:p>
      <w:pPr>
        <w:spacing w:after="0"/>
        <w:ind w:left="0"/>
        <w:jc w:val="both"/>
      </w:pPr>
      <w:r>
        <w:rPr>
          <w:rFonts w:ascii="Times New Roman"/>
          <w:b w:val="false"/>
          <w:i w:val="false"/>
          <w:color w:val="000000"/>
          <w:sz w:val="28"/>
        </w:rPr>
        <w:t>
      1) информируют и предоставляют консультационные услуги гражданам по вопросам участия в Программе, оказывают помощь в подготовке документов, проводят консультации с претендентами с целью изучения их потребностей, проводят оценки нуждаемости претендентов в социальной поддержке, принимают документы претендентов на участие в Программе;</w:t>
      </w:r>
    </w:p>
    <w:bookmarkEnd w:id="894"/>
    <w:bookmarkStart w:name="z933" w:id="895"/>
    <w:p>
      <w:pPr>
        <w:spacing w:after="0"/>
        <w:ind w:left="0"/>
        <w:jc w:val="both"/>
      </w:pPr>
      <w:r>
        <w:rPr>
          <w:rFonts w:ascii="Times New Roman"/>
          <w:b w:val="false"/>
          <w:i w:val="false"/>
          <w:color w:val="000000"/>
          <w:sz w:val="28"/>
        </w:rPr>
        <w:t>
      2) формируют список и направляют участников Программы в организации образования на краткосрочное профессиональное обучение;</w:t>
      </w:r>
    </w:p>
    <w:bookmarkEnd w:id="895"/>
    <w:bookmarkStart w:name="z934" w:id="896"/>
    <w:p>
      <w:pPr>
        <w:spacing w:after="0"/>
        <w:ind w:left="0"/>
        <w:jc w:val="both"/>
      </w:pPr>
      <w:r>
        <w:rPr>
          <w:rFonts w:ascii="Times New Roman"/>
          <w:b w:val="false"/>
          <w:i w:val="false"/>
          <w:color w:val="000000"/>
          <w:sz w:val="28"/>
        </w:rPr>
        <w:t>
      3) совместно с РПП распределяют и предоставляют финансовые средства, предусмотренные на предоставление государственных грантов для реализации новых бизнес-идей;</w:t>
      </w:r>
    </w:p>
    <w:bookmarkEnd w:id="896"/>
    <w:bookmarkStart w:name="z935" w:id="897"/>
    <w:p>
      <w:pPr>
        <w:spacing w:after="0"/>
        <w:ind w:left="0"/>
        <w:jc w:val="both"/>
      </w:pPr>
      <w:r>
        <w:rPr>
          <w:rFonts w:ascii="Times New Roman"/>
          <w:b w:val="false"/>
          <w:i w:val="false"/>
          <w:color w:val="000000"/>
          <w:sz w:val="28"/>
        </w:rPr>
        <w:t>
      4) оказывают содействие в трудоустройстве участников Программы, завершивших подготовку кадров с ТиПО и краткосрочное профессиональное обучение;</w:t>
      </w:r>
    </w:p>
    <w:bookmarkEnd w:id="897"/>
    <w:bookmarkStart w:name="z936" w:id="898"/>
    <w:p>
      <w:pPr>
        <w:spacing w:after="0"/>
        <w:ind w:left="0"/>
        <w:jc w:val="both"/>
      </w:pPr>
      <w:r>
        <w:rPr>
          <w:rFonts w:ascii="Times New Roman"/>
          <w:b w:val="false"/>
          <w:i w:val="false"/>
          <w:color w:val="000000"/>
          <w:sz w:val="28"/>
        </w:rPr>
        <w:t>
      5) обеспечивают взаимодействие с РПП по организации краткосрочных курсов в учебных центрах;</w:t>
      </w:r>
    </w:p>
    <w:bookmarkEnd w:id="898"/>
    <w:bookmarkStart w:name="z937" w:id="899"/>
    <w:p>
      <w:pPr>
        <w:spacing w:after="0"/>
        <w:ind w:left="0"/>
        <w:jc w:val="both"/>
      </w:pPr>
      <w:r>
        <w:rPr>
          <w:rFonts w:ascii="Times New Roman"/>
          <w:b w:val="false"/>
          <w:i w:val="false"/>
          <w:color w:val="000000"/>
          <w:sz w:val="28"/>
        </w:rPr>
        <w:t>
      6) на ежемесячной основе посредством выгрузки данных с портала осуществляют мониторинг и представляют информацию по обучающимся в срок до 5 числа месяца, следующего за отчетным, в АО "Центр развития трудовых ресурсов";</w:t>
      </w:r>
    </w:p>
    <w:bookmarkEnd w:id="899"/>
    <w:bookmarkStart w:name="z938" w:id="900"/>
    <w:p>
      <w:pPr>
        <w:spacing w:after="0"/>
        <w:ind w:left="0"/>
        <w:jc w:val="both"/>
      </w:pPr>
      <w:r>
        <w:rPr>
          <w:rFonts w:ascii="Times New Roman"/>
          <w:b w:val="false"/>
          <w:i w:val="false"/>
          <w:color w:val="000000"/>
          <w:sz w:val="28"/>
        </w:rPr>
        <w:t>
      7) подписывают социальный контракт с участниками Программы по повышению мобильности трудовых ресурсов, осуществляют мониторинг его исполнения и применение санкций при невыполнении его условий в соответствии с законодательством;</w:t>
      </w:r>
    </w:p>
    <w:bookmarkEnd w:id="900"/>
    <w:bookmarkStart w:name="z939" w:id="901"/>
    <w:p>
      <w:pPr>
        <w:spacing w:after="0"/>
        <w:ind w:left="0"/>
        <w:jc w:val="both"/>
      </w:pPr>
      <w:r>
        <w:rPr>
          <w:rFonts w:ascii="Times New Roman"/>
          <w:b w:val="false"/>
          <w:i w:val="false"/>
          <w:color w:val="000000"/>
          <w:sz w:val="28"/>
        </w:rPr>
        <w:t>
      8) через информационную систему "Рынок труда" осуществляют мониторинг участников Программы на предмет трудоустройства и наличия обязательных пенсионных взносов;</w:t>
      </w:r>
    </w:p>
    <w:bookmarkEnd w:id="901"/>
    <w:bookmarkStart w:name="z940" w:id="902"/>
    <w:p>
      <w:pPr>
        <w:spacing w:after="0"/>
        <w:ind w:left="0"/>
        <w:jc w:val="both"/>
      </w:pPr>
      <w:r>
        <w:rPr>
          <w:rFonts w:ascii="Times New Roman"/>
          <w:b w:val="false"/>
          <w:i w:val="false"/>
          <w:color w:val="000000"/>
          <w:sz w:val="28"/>
        </w:rPr>
        <w:t>
      9) ведут мониторинг и определяют потребность в кадрах на местном рынке труда;</w:t>
      </w:r>
    </w:p>
    <w:bookmarkEnd w:id="902"/>
    <w:bookmarkStart w:name="z941" w:id="903"/>
    <w:p>
      <w:pPr>
        <w:spacing w:after="0"/>
        <w:ind w:left="0"/>
        <w:jc w:val="both"/>
      </w:pPr>
      <w:r>
        <w:rPr>
          <w:rFonts w:ascii="Times New Roman"/>
          <w:b w:val="false"/>
          <w:i w:val="false"/>
          <w:color w:val="000000"/>
          <w:sz w:val="28"/>
        </w:rPr>
        <w:t>
      10) содействуют в трудоустройстве участников Программы.</w:t>
      </w:r>
    </w:p>
    <w:bookmarkEnd w:id="903"/>
    <w:bookmarkStart w:name="z942" w:id="904"/>
    <w:p>
      <w:pPr>
        <w:spacing w:after="0"/>
        <w:ind w:left="0"/>
        <w:jc w:val="both"/>
      </w:pPr>
      <w:r>
        <w:rPr>
          <w:rFonts w:ascii="Times New Roman"/>
          <w:b w:val="false"/>
          <w:i w:val="false"/>
          <w:color w:val="000000"/>
          <w:sz w:val="28"/>
        </w:rPr>
        <w:t>
      Центры занятости населения могут иметь представительства в сельских округах, подразделения (или специалистов), занимающиеся вопросами реализации Программы, координацией взаимодействия с работодателями, организациями образования и частными агентствами занятости.</w:t>
      </w:r>
    </w:p>
    <w:bookmarkEnd w:id="904"/>
    <w:bookmarkStart w:name="z943" w:id="905"/>
    <w:p>
      <w:pPr>
        <w:spacing w:after="0"/>
        <w:ind w:left="0"/>
        <w:jc w:val="both"/>
      </w:pPr>
      <w:r>
        <w:rPr>
          <w:rFonts w:ascii="Times New Roman"/>
          <w:b w:val="false"/>
          <w:i w:val="false"/>
          <w:color w:val="000000"/>
          <w:sz w:val="28"/>
        </w:rPr>
        <w:t>
      Компетенции по разработке и утверждению нормативных правовых актов уполномоченными органами в области образования, развития агропромышленного комплекса, по вопросам предпринимательства, строительства и жилищно-коммунального хозяйства, предусмотренных в настоящей Программе, будут внесены в соответствующие положения уполномоченных органов в области образования, развития агропромышленного комплекса, по вопросам предпринимательства, строительства и жилищно-коммунального хозяйства.</w:t>
      </w:r>
    </w:p>
    <w:bookmarkEnd w:id="905"/>
    <w:bookmarkStart w:name="z944" w:id="906"/>
    <w:p>
      <w:pPr>
        <w:spacing w:after="0"/>
        <w:ind w:left="0"/>
        <w:jc w:val="both"/>
      </w:pPr>
      <w:r>
        <w:rPr>
          <w:rFonts w:ascii="Times New Roman"/>
          <w:b w:val="false"/>
          <w:i w:val="false"/>
          <w:color w:val="000000"/>
          <w:sz w:val="28"/>
        </w:rPr>
        <w:t>
      Необходимые ресурсы на реализацию Программы:</w:t>
      </w:r>
    </w:p>
    <w:bookmarkEnd w:id="906"/>
    <w:bookmarkStart w:name="z945" w:id="907"/>
    <w:p>
      <w:pPr>
        <w:spacing w:after="0"/>
        <w:ind w:left="0"/>
        <w:jc w:val="both"/>
      </w:pPr>
      <w:r>
        <w:rPr>
          <w:rFonts w:ascii="Times New Roman"/>
          <w:b w:val="false"/>
          <w:i w:val="false"/>
          <w:color w:val="000000"/>
          <w:sz w:val="28"/>
        </w:rPr>
        <w:t>
      1) из республиканского бюджета предусматривается в 2017 году - 40 347 965 тыс. тенге, в 2018 году - 67 392 995 тыс. тенге, в 2019 году - 78 461 091 тыс. тенге; в 2020 году - 68 391 978 тыс. тенге, в 2021 году - 69 041 250 тыс. тенге;</w:t>
      </w:r>
    </w:p>
    <w:bookmarkEnd w:id="907"/>
    <w:bookmarkStart w:name="z946" w:id="908"/>
    <w:p>
      <w:pPr>
        <w:spacing w:after="0"/>
        <w:ind w:left="0"/>
        <w:jc w:val="both"/>
      </w:pPr>
      <w:r>
        <w:rPr>
          <w:rFonts w:ascii="Times New Roman"/>
          <w:b w:val="false"/>
          <w:i w:val="false"/>
          <w:color w:val="000000"/>
          <w:sz w:val="28"/>
        </w:rPr>
        <w:t>
      2) за счет средств местного бюджета предусматривается в 2017 году - 45 038 436 тыс. тенге, в 2018 году - 45 311 093 тыс. тенге, в 2019 году - 45 453 119 тыс. тенге.</w:t>
      </w:r>
    </w:p>
    <w:bookmarkEnd w:id="9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развития продуктивной</w:t>
            </w:r>
            <w:r>
              <w:br/>
            </w:r>
            <w:r>
              <w:rPr>
                <w:rFonts w:ascii="Times New Roman"/>
                <w:b w:val="false"/>
                <w:i w:val="false"/>
                <w:color w:val="000000"/>
                <w:sz w:val="20"/>
              </w:rPr>
              <w:t>занятости и массового</w:t>
            </w:r>
            <w:r>
              <w:br/>
            </w:r>
            <w:r>
              <w:rPr>
                <w:rFonts w:ascii="Times New Roman"/>
                <w:b w:val="false"/>
                <w:i w:val="false"/>
                <w:color w:val="000000"/>
                <w:sz w:val="20"/>
              </w:rPr>
              <w:t xml:space="preserve">предпринимательства на 2017 - </w:t>
            </w:r>
            <w:r>
              <w:br/>
            </w:r>
            <w:r>
              <w:rPr>
                <w:rFonts w:ascii="Times New Roman"/>
                <w:b w:val="false"/>
                <w:i w:val="false"/>
                <w:color w:val="000000"/>
                <w:sz w:val="20"/>
              </w:rPr>
              <w:t>2021 годы "Еңбек"</w:t>
            </w:r>
          </w:p>
        </w:tc>
      </w:tr>
    </w:tbl>
    <w:bookmarkStart w:name="z948" w:id="909"/>
    <w:p>
      <w:pPr>
        <w:spacing w:after="0"/>
        <w:ind w:left="0"/>
        <w:jc w:val="left"/>
      </w:pPr>
      <w:r>
        <w:rPr>
          <w:rFonts w:ascii="Times New Roman"/>
          <w:b/>
          <w:i w:val="false"/>
          <w:color w:val="000000"/>
        </w:rPr>
        <w:t xml:space="preserve"> План мероприятий по реализации Государственной программы развития продуктивной занятости и массового предпринимательства на 2017-2021 годы "Еңбек"</w:t>
      </w:r>
    </w:p>
    <w:bookmarkEnd w:id="9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Сроки исполнения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за исполнение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по годам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Источники финансирования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бюджетной программы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Содействие продуктивной занятости населения и вовлечение граждан в предпринимательство</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безработицы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МНЭ, МОН, МСХ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трудовых ресурсов с основным, средним, общим и начальным образованием в составе рабочей силы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МНЭ, МОН, МСХ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непродуктивно занятых в составе самостоятельно занятого населения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МНЭ, МОН, МСХ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активно действующих субъектов МСБ</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МСХ, МТСЗН, МОН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направление. Обеспечение участников Программы техническим и профессиональным образованием и краткосрочным профессиональным обучением</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Подготовка кадров с техническим и профессиональным образованием с учетом потребностей рынка труда</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охваченных техническим и профессиональным образованием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получивших техническое и профессиональное образование в рамках Программы, трудоустроенных в течение 12 месяцев после окончания обучения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Правил организации и финансирования подготовки кадров с техническим и профессиональным образованием и краткосрочного профессионального обучения по проекту "Мәңгілік ел жастары - индустрияға!" ("Серпін"), переподготовки трудовых ресурсов и сокращаемых работников, утверждаемых уполномоченным органом в области образования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образования и науки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2018 года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 НПП (по согласованию),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w:t>
            </w:r>
            <w:r>
              <w:rPr>
                <w:rFonts w:ascii="Times New Roman"/>
                <w:b w:val="false"/>
                <w:i w:val="false"/>
                <w:color w:val="000000"/>
                <w:sz w:val="20"/>
              </w:rPr>
              <w:t>Правила</w:t>
            </w:r>
            <w:r>
              <w:rPr>
                <w:rFonts w:ascii="Times New Roman"/>
                <w:b w:val="false"/>
                <w:i w:val="false"/>
                <w:color w:val="000000"/>
                <w:sz w:val="20"/>
              </w:rPr>
              <w:t xml:space="preserve"> организации и финансирования подготовки кадров с техническим и профессиональным образованием и краткосрочного профессионального обучения по проекту "Мәңгілік ел жастары - индустрияға!" ("Серпін"), переподготовки трудовых ресурсов и сокращаемых работников, утвержденные приказом Министра образования и науки Республики Казахстан от 26 ноября 2018 года № 646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образования и науки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2019 года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 НПП (по согласованию),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перечня организаций образования, специальностей, квалификаций и распределения мест по учебным заведениям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региональных комиссий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сентября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мобильных групп по формированию списков претендентов на подготовку кадров с техническим и профессиональным образованием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районных (городских) комиссий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марта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мобильными группами списков претендентов с указанием учебных заведений и специальностей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претендентов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23 августа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сформированных списков на рассмотрение и утверждение районной (городской) комиссии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районной (городской) комиссии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25 августа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учебных программ и учебных планов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планы и программы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25 августа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с учебными заведениями о подготовке кадров с техническим и профессиональным образованием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заключенные договора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август месяц</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 ходе реализации первого направления Программы в части подготовки кадров с ТиПО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МТСЗН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к 5 числу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Краткосрочное профессиональное обучение рабочих кадров по востребованным на рынке труда квалификациям и навыкам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граждан, охваченных краткосрочным профессиональным обучением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человек</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завершивших краткосрочное профессиональное обучение в рамках Программы, трудоустроенных в течение 6 месяцев после окончания обучения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НПП (по согласованию),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учебной программы для краткосрочного профессионального обучения с элементами дуальной модели подготовки кадров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программы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МИО, РПП (по согласованию), работодатели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учебной программы по обучению навыкам цифровой грамотности, английскому языку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программы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реестра учебных центров и учебных заведений для проведения краткосрочного профессионального обучения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2019 года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(по согласованию), МТСЗН, МОН,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перечня организаций для проведения краткосрочного профессионального обучения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решения региональных комиссий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февраль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НПП (по согласованию), РПП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списков претендентов и направление в районную (городскую) комиссию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поступления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списков претендентов на краткосрочное профессиональное обучение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решения районных комиссий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формирования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участников Программы, обучаемых по подготовке кадров с техническим и профессиональным образованием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МОН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участников Программы, обучаемых по краткосрочному профессиональному обучению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МТСЗН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Подготовка кадров в рамках проекта "Мәңгілік ел жастары - индустрияға!" ("Серпін")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выделенных грантов по проекту "Мәңгілік ел жастары - индустрияға!" ("Серпін"), с техническим и профессиональным образованием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выделенных грантов по проекту "Мәңгілік ел жастары - индустрияға!" ("Серпін"), с высшим образованием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910"/>
          <w:p>
            <w:pPr>
              <w:spacing w:after="20"/>
              <w:ind w:left="20"/>
              <w:jc w:val="both"/>
            </w:pPr>
            <w:r>
              <w:rPr>
                <w:rFonts w:ascii="Times New Roman"/>
                <w:b w:val="false"/>
                <w:i w:val="false"/>
                <w:color w:val="000000"/>
                <w:sz w:val="20"/>
              </w:rPr>
              <w:t>
МОН,</w:t>
            </w:r>
          </w:p>
          <w:bookmarkEnd w:id="910"/>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911"/>
          <w:p>
            <w:pPr>
              <w:spacing w:after="20"/>
              <w:ind w:left="20"/>
              <w:jc w:val="both"/>
            </w:pPr>
            <w:r>
              <w:rPr>
                <w:rFonts w:ascii="Times New Roman"/>
                <w:b w:val="false"/>
                <w:i w:val="false"/>
                <w:color w:val="000000"/>
                <w:sz w:val="20"/>
              </w:rPr>
              <w:t>
3</w:t>
            </w:r>
          </w:p>
          <w:bookmarkEnd w:id="911"/>
          <w:p>
            <w:pPr>
              <w:spacing w:after="20"/>
              <w:ind w:left="20"/>
              <w:jc w:val="both"/>
            </w:pPr>
            <w:r>
              <w:rPr>
                <w:rFonts w:ascii="Times New Roman"/>
                <w:b w:val="false"/>
                <w:i w:val="false"/>
                <w:color w:val="000000"/>
                <w:sz w:val="20"/>
              </w:rPr>
              <w:t>
769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912"/>
          <w:p>
            <w:pPr>
              <w:spacing w:after="20"/>
              <w:ind w:left="20"/>
              <w:jc w:val="both"/>
            </w:pPr>
            <w:r>
              <w:rPr>
                <w:rFonts w:ascii="Times New Roman"/>
                <w:b w:val="false"/>
                <w:i w:val="false"/>
                <w:color w:val="000000"/>
                <w:sz w:val="20"/>
              </w:rPr>
              <w:t>
5</w:t>
            </w:r>
          </w:p>
          <w:bookmarkEnd w:id="912"/>
          <w:p>
            <w:pPr>
              <w:spacing w:after="20"/>
              <w:ind w:left="20"/>
              <w:jc w:val="both"/>
            </w:pPr>
            <w:r>
              <w:rPr>
                <w:rFonts w:ascii="Times New Roman"/>
                <w:b w:val="false"/>
                <w:i w:val="false"/>
                <w:color w:val="000000"/>
                <w:sz w:val="20"/>
              </w:rPr>
              <w:t>
089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913"/>
          <w:p>
            <w:pPr>
              <w:spacing w:after="20"/>
              <w:ind w:left="20"/>
              <w:jc w:val="both"/>
            </w:pPr>
            <w:r>
              <w:rPr>
                <w:rFonts w:ascii="Times New Roman"/>
                <w:b w:val="false"/>
                <w:i w:val="false"/>
                <w:color w:val="000000"/>
                <w:sz w:val="20"/>
              </w:rPr>
              <w:t>
5</w:t>
            </w:r>
          </w:p>
          <w:bookmarkEnd w:id="913"/>
          <w:p>
            <w:pPr>
              <w:spacing w:after="20"/>
              <w:ind w:left="20"/>
              <w:jc w:val="both"/>
            </w:pPr>
            <w:r>
              <w:rPr>
                <w:rFonts w:ascii="Times New Roman"/>
                <w:b w:val="false"/>
                <w:i w:val="false"/>
                <w:color w:val="000000"/>
                <w:sz w:val="20"/>
              </w:rPr>
              <w:t>
090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914"/>
          <w:p>
            <w:pPr>
              <w:spacing w:after="20"/>
              <w:ind w:left="20"/>
              <w:jc w:val="both"/>
            </w:pPr>
            <w:r>
              <w:rPr>
                <w:rFonts w:ascii="Times New Roman"/>
                <w:b w:val="false"/>
                <w:i w:val="false"/>
                <w:color w:val="000000"/>
                <w:sz w:val="20"/>
              </w:rPr>
              <w:t>
5</w:t>
            </w:r>
          </w:p>
          <w:bookmarkEnd w:id="914"/>
          <w:p>
            <w:pPr>
              <w:spacing w:after="20"/>
              <w:ind w:left="20"/>
              <w:jc w:val="both"/>
            </w:pPr>
            <w:r>
              <w:rPr>
                <w:rFonts w:ascii="Times New Roman"/>
                <w:b w:val="false"/>
                <w:i w:val="false"/>
                <w:color w:val="000000"/>
                <w:sz w:val="20"/>
              </w:rPr>
              <w:t>
099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перечня организаций образования, специальностей и распределения мест по учебным заведениям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организаций образования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перечня организаций образования, специальностей и распределения мест по учебным заведениям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решения районных комиссий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списков претендентов с указанием учебных заведений и специальности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претендентов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август м-ц</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 ходе реализации проекта "Мәңгілік ел жастары - индустрияға!" ("Серпін")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МТСЗН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к 5 числу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Второе направление. Развитие массового предпринимательства</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Обучение участников Программы основам предпринимательства по проекту "Бастау Бизнес"</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прошедших обучение основам предпринимательства, в том числе: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(по согласованию),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молодежь категории NEET, члены молодых и малообеспеченных многодетных семей, малообеспеченные трудоспособные инвалиды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(по согласованию),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участников, открывших и расширивших бизнес, в том числе за счет участников, прошедших обучение основам предпринимательства в предыдущие годы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МИО, НПП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Правил обучения основам предпринимательства "Бастау Бизнес"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2018 года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НПП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Правила обучения основам предпринимательства "Бастау Бизнес"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915"/>
          <w:p>
            <w:pPr>
              <w:spacing w:after="20"/>
              <w:ind w:left="20"/>
              <w:jc w:val="both"/>
            </w:pPr>
            <w:r>
              <w:rPr>
                <w:rFonts w:ascii="Times New Roman"/>
                <w:b w:val="false"/>
                <w:i w:val="false"/>
                <w:color w:val="000000"/>
                <w:sz w:val="20"/>
              </w:rPr>
              <w:t>
июль</w:t>
            </w:r>
          </w:p>
          <w:bookmarkEnd w:id="915"/>
          <w:p>
            <w:pPr>
              <w:spacing w:after="20"/>
              <w:ind w:left="20"/>
              <w:jc w:val="both"/>
            </w:pPr>
            <w:r>
              <w:rPr>
                <w:rFonts w:ascii="Times New Roman"/>
                <w:b w:val="false"/>
                <w:i w:val="false"/>
                <w:color w:val="000000"/>
                <w:sz w:val="20"/>
              </w:rPr>
              <w:t>
2019 года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НПП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претендентов на обучение (список безработных и отдельных категорий занятых лиц, определяемых Правительством Республики Казахстан, молодежи категории NEET, непродуктивно занятых граждан, в том числе выявленных при актуализации статусов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претендентов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графика обучения с указанием даты и места проведения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обучения по проекту "Бастау Бизнес"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ежегодно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(согласованию), МСХ, МТСЗН,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тестирования претендентов, формирование групп обучаемых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март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(по согласованию), РПП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на финансирование проекта "Бастау Бизнес"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на оказание услуг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НПП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 количестве лиц, допущенных на обучение, завершивших обучение, открывших собственное дело, получивших кредиты/микрокредиты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ко 2 числу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РПП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 ходе реализации проекта "Бастау Бизнес"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МТСЗН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к 5 числу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НПП (по согласованию),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Финансирование предпринимательских инициатив в сельских населенных пунктах и малых городах, городах и моногородах</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кредитов/микрокредитов в сельских населенных пунктах и малых городах, городах и моногородах, в том числе: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МСХ,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молодежь, в том числе молодежь категории NEET, молодые предприниматели, члены молодых и малообеспеченных многодетных семей, малообеспеченные трудоспособные инвалиды, не менее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МСХ,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получивших государственные гранты на реализацию новых бизнес-идей, в том числе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916"/>
          <w:p>
            <w:pPr>
              <w:spacing w:after="20"/>
              <w:ind w:left="20"/>
              <w:jc w:val="both"/>
            </w:pPr>
            <w:r>
              <w:rPr>
                <w:rFonts w:ascii="Times New Roman"/>
                <w:b w:val="false"/>
                <w:i w:val="false"/>
                <w:color w:val="000000"/>
                <w:sz w:val="20"/>
              </w:rPr>
              <w:t>
тыс.</w:t>
            </w:r>
          </w:p>
          <w:bookmarkEnd w:id="916"/>
          <w:p>
            <w:pPr>
              <w:spacing w:after="20"/>
              <w:ind w:left="20"/>
              <w:jc w:val="both"/>
            </w:pPr>
            <w:r>
              <w:rPr>
                <w:rFonts w:ascii="Times New Roman"/>
                <w:b w:val="false"/>
                <w:i w:val="false"/>
                <w:color w:val="000000"/>
                <w:sz w:val="20"/>
              </w:rPr>
              <w:t>
чел.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молодежи, членов малообеспеченных многодетных семей, малообеспеченных трудоспособные инвалидов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917"/>
          <w:p>
            <w:pPr>
              <w:spacing w:after="20"/>
              <w:ind w:left="20"/>
              <w:jc w:val="both"/>
            </w:pPr>
            <w:r>
              <w:rPr>
                <w:rFonts w:ascii="Times New Roman"/>
                <w:b w:val="false"/>
                <w:i w:val="false"/>
                <w:color w:val="000000"/>
                <w:sz w:val="20"/>
              </w:rPr>
              <w:t>
тыс.</w:t>
            </w:r>
          </w:p>
          <w:bookmarkEnd w:id="917"/>
          <w:p>
            <w:pPr>
              <w:spacing w:after="20"/>
              <w:ind w:left="20"/>
              <w:jc w:val="both"/>
            </w:pPr>
            <w:r>
              <w:rPr>
                <w:rFonts w:ascii="Times New Roman"/>
                <w:b w:val="false"/>
                <w:i w:val="false"/>
                <w:color w:val="000000"/>
                <w:sz w:val="20"/>
              </w:rPr>
              <w:t>
чел.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гарантий в сельских населенных пунктах и малых городах, в городах и моногородах, не менее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к 5 числу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МСХ, МИО, ДО АО "НУХ "КазАгро" по гарантированию (по согласованию), АО "ФРП "Даму"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профинансированного стартового бизнеса в сельских населенных пунктах и малых городах, городах и моногородах, не менее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к 5 числу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МСХ,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Правил кредитования/микрокредитования в городах и моногородах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национальной экономики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2018 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ФРП "Даму"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Правила кредитования/микрокредитования в городах и моногородах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национальной экономики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2019г.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ФРП "Даму"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Правил кредитования/микрокредитования на селе и малых городах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2018 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ДО АО НУХ "Казагро"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Правила кредитования/микрокредитования на селе и малых городах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918"/>
          <w:p>
            <w:pPr>
              <w:spacing w:after="20"/>
              <w:ind w:left="20"/>
              <w:jc w:val="both"/>
            </w:pPr>
            <w:r>
              <w:rPr>
                <w:rFonts w:ascii="Times New Roman"/>
                <w:b w:val="false"/>
                <w:i w:val="false"/>
                <w:color w:val="000000"/>
                <w:sz w:val="20"/>
              </w:rPr>
              <w:t>
июль</w:t>
            </w:r>
          </w:p>
          <w:bookmarkEnd w:id="918"/>
          <w:p>
            <w:pPr>
              <w:spacing w:after="20"/>
              <w:ind w:left="20"/>
              <w:jc w:val="both"/>
            </w:pPr>
            <w:r>
              <w:rPr>
                <w:rFonts w:ascii="Times New Roman"/>
                <w:b w:val="false"/>
                <w:i w:val="false"/>
                <w:color w:val="000000"/>
                <w:sz w:val="20"/>
              </w:rPr>
              <w:t>
2019 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ДО АО "НУХ "КазАгро"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Правил гарантирования по кредитам/ микрокредитам, выдаваемым МФО/БВУ в городах и моногородах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национальной экономики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2018 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ФРП "Даму"(по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Правил гарантирования по микрокредитам, выдаваемым микрофинансовыми организациями и кредитными товариществами в сельской местности и малых городах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2018 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ДО АО "НУХ "КазАгро"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Правил субсидирования операционных расходов микрофинансовых организаций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2018 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ДО АО "НУХ "КазАгро"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формы договора гарантии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национальной экономики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2018 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ФРП "Даму"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корректировка региональной карты специализации районов и населенных пунктов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региональные карты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по мере необходимости до 20 февраля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МСХ, РПП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кредитов/микрокредитов участникам Программы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 кредитования/микрокредитования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919"/>
          <w:p>
            <w:pPr>
              <w:spacing w:after="20"/>
              <w:ind w:left="20"/>
              <w:jc w:val="both"/>
            </w:pPr>
            <w:r>
              <w:rPr>
                <w:rFonts w:ascii="Times New Roman"/>
                <w:b w:val="false"/>
                <w:i w:val="false"/>
                <w:color w:val="000000"/>
                <w:sz w:val="20"/>
              </w:rPr>
              <w:t>
МФО (по согл.), КТ (по согласованию),</w:t>
            </w:r>
          </w:p>
          <w:bookmarkEnd w:id="919"/>
          <w:p>
            <w:pPr>
              <w:spacing w:after="20"/>
              <w:ind w:left="20"/>
              <w:jc w:val="both"/>
            </w:pPr>
            <w:r>
              <w:rPr>
                <w:rFonts w:ascii="Times New Roman"/>
                <w:b w:val="false"/>
                <w:i w:val="false"/>
                <w:color w:val="000000"/>
                <w:sz w:val="20"/>
              </w:rPr>
              <w:t>
</w:t>
            </w:r>
            <w:r>
              <w:rPr>
                <w:rFonts w:ascii="Times New Roman"/>
                <w:b w:val="false"/>
                <w:i w:val="false"/>
                <w:color w:val="000000"/>
                <w:sz w:val="20"/>
              </w:rPr>
              <w:t>БВУ (по согласованию),</w:t>
            </w:r>
          </w:p>
          <w:p>
            <w:pPr>
              <w:spacing w:after="20"/>
              <w:ind w:left="20"/>
              <w:jc w:val="both"/>
            </w:pPr>
            <w:r>
              <w:rPr>
                <w:rFonts w:ascii="Times New Roman"/>
                <w:b w:val="false"/>
                <w:i w:val="false"/>
                <w:color w:val="000000"/>
                <w:sz w:val="20"/>
              </w:rPr>
              <w:t>
АО "ФФПСХ"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и местный бюджеты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отчета по выданным кредитам/микрокредитам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до 3 числа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МФО (по согласованию), КТ (по согласованию), БВУ (по согласованию), АО "ФФПСХ"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 ходе реализации микрокредитования в сельских населенных пунктах и малых городах, городах и моногородах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МТСЗН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к 5 числу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комиссии по рассмотрению заявок претендентов на получение государственного гранта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состава комиссии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РПП (по согласованию),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между РПП "Атамекен" центром занятости населения и предпринимателем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заключенные договора на получение государственного гранта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РПП (по согласованию),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 количестве лиц, получивших государственные гранты на реализацию новых бизнес-идей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МТСЗН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к 5 числу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(по согласованию),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Третье направление. Развитие рынка труда через содействие занятости населения и мобильность трудовых ресурсов</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Содействие в обеспечении занятости населения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лиц, вовлеченных в Программу, из числа обратившихся в центры занятости населения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их числа обратившихся в центры занятости населения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женщин, включенных в состав участников Программы, из числа обратившихся в центры занятости населения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молодежи до 29 лет, трудоустроенной на постоянные рабочие места, из числа обратившейся в центры занятости населения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участников молодежной практики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по социальным рабочим местам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920"/>
          <w:p>
            <w:pPr>
              <w:spacing w:after="20"/>
              <w:ind w:left="20"/>
              <w:jc w:val="both"/>
            </w:pPr>
            <w:r>
              <w:rPr>
                <w:rFonts w:ascii="Times New Roman"/>
                <w:b w:val="false"/>
                <w:i w:val="false"/>
                <w:color w:val="000000"/>
                <w:sz w:val="20"/>
              </w:rPr>
              <w:t xml:space="preserve">
Внесение изменений и дополнений в </w:t>
            </w:r>
            <w:r>
              <w:rPr>
                <w:rFonts w:ascii="Times New Roman"/>
                <w:b w:val="false"/>
                <w:i w:val="false"/>
                <w:color w:val="000000"/>
                <w:sz w:val="20"/>
              </w:rPr>
              <w:t>Правила</w:t>
            </w:r>
            <w:r>
              <w:rPr>
                <w:rFonts w:ascii="Times New Roman"/>
                <w:b w:val="false"/>
                <w:i w:val="false"/>
                <w:color w:val="000000"/>
                <w:sz w:val="20"/>
              </w:rPr>
              <w:t xml:space="preserve"> организации и финансирования</w:t>
            </w:r>
          </w:p>
          <w:bookmarkEnd w:id="920"/>
          <w:p>
            <w:pPr>
              <w:spacing w:after="20"/>
              <w:ind w:left="20"/>
              <w:jc w:val="both"/>
            </w:pPr>
            <w:r>
              <w:rPr>
                <w:rFonts w:ascii="Times New Roman"/>
                <w:b w:val="false"/>
                <w:i w:val="false"/>
                <w:color w:val="000000"/>
                <w:sz w:val="20"/>
              </w:rPr>
              <w:t>
</w:t>
            </w:r>
            <w:r>
              <w:rPr>
                <w:rFonts w:ascii="Times New Roman"/>
                <w:b w:val="false"/>
                <w:i w:val="false"/>
                <w:color w:val="000000"/>
                <w:sz w:val="20"/>
              </w:rPr>
              <w:t>- социальных рабочих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 молодежной практики;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общественных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-добровольного переселения лиц для повышения мобильности рабочей силы;</w:t>
            </w:r>
          </w:p>
          <w:p>
            <w:pPr>
              <w:spacing w:after="20"/>
              <w:ind w:left="20"/>
              <w:jc w:val="both"/>
            </w:pPr>
            <w:r>
              <w:rPr>
                <w:rFonts w:ascii="Times New Roman"/>
                <w:b w:val="false"/>
                <w:i w:val="false"/>
                <w:color w:val="000000"/>
                <w:sz w:val="20"/>
              </w:rPr>
              <w:t>
- проведение социальной профессиональной ориентации, утвержденные приказами Министра здравоохранения и социального развития Республики Казахстан от 14 июня 2016 года № 516 и № 515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труда и социальной защиты населения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2019 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социальной профориентации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АО "ЦРТР"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к 5 числу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(по согласованию), ЧАЗ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спроса и предложения на организацию социальных рабочих мест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АО "ЦРТР"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ежегодно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перечня организаций, создающих социальные рабочие места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ежегодно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с работодателями на организацию и финансирование социальных рабочих мест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ежегодно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социальных рабочих мест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МТСЗН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к 5 числу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спроса и предложения на организацию молодежной практики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АО “ЦРТР"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ежегодно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перечня организаций, предоставляющих молодежную практику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ежегодно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с работодателями на организацию и финансирование молодежной практики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ежегодно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молодежной практики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МТСЗН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к 5 числу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общественных работ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МТСЗН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к 5 числу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Повышение мобильности трудовых ресурсов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семей оралманов и переселенцев, охваченных мерами социальной поддержки в рамках повышения мобильности трудовых ресурсов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из числа трудоспособных переселенцев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921"/>
          <w:p>
            <w:pPr>
              <w:spacing w:after="20"/>
              <w:ind w:left="20"/>
              <w:jc w:val="both"/>
            </w:pPr>
            <w:r>
              <w:rPr>
                <w:rFonts w:ascii="Times New Roman"/>
                <w:b w:val="false"/>
                <w:i w:val="false"/>
                <w:color w:val="000000"/>
                <w:sz w:val="20"/>
              </w:rPr>
              <w:t>
МТСЗН,</w:t>
            </w:r>
          </w:p>
          <w:bookmarkEnd w:id="921"/>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 потребности в трудовых ресурсах работодателей, необходимости привлечения дополнительных трудовых ресурсов в разрезе профессий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МТСЗН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перечня профессий, по которым будут привлекаться дополнительные трудовые ресурсы из регионов выбытия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решения региональных комиссий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индивидуальных социальных контрактов с переселенцем и/или оралманом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МТСЗН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к 5 числу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реализация мер по мобильности трудовых ресурсов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МТСЗН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к 5 числу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Развитие единой цифровой площадки по трудоустройству</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зарегистрированных соискателей, трудоустроенных через государственный интернет ресурс "Биржа труда"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АО "ЦРТР"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соискателей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АО "ЦРТР"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работодателей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АО "ЦРТР"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единой цифровой площадки "Биржа труда"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МТСЗН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"ЦРТР"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АИС "Рынок труда"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МТСЗН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проработки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"ЦРТР" (по согласованию),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выгрузки данных о выпускниках организаций технического и профессионального, послесреднего высшего образования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МТСЗН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АО "ЦРТР"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Четвертое направление: Реализация комплексных мероприятий общенационального проекта "Жастар - ел тірегі"</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подготовка квалифицированных кадров по востребованным специальностям на рынке труда в рамках проекта "Жас маман" по принципу "100/200"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ВУЗов и колледжей, прошедших модернизацию по принципу "100/200"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 НПП "Атамекен", МИО, АО "БРК-Лизинг"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комиссии по реализации проекта "Жас маман"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образования и науки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2019 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 НПП "Атамекен", заинтересованные госорганы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перечня 100 наиболее востребованных профессий (специальностей) с учетом основных приоритетов стратегических, государственных и отраслевых программ и с учетом отраслевого развития региона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922"/>
          <w:p>
            <w:pPr>
              <w:spacing w:after="20"/>
              <w:ind w:left="20"/>
              <w:jc w:val="both"/>
            </w:pPr>
            <w:r>
              <w:rPr>
                <w:rFonts w:ascii="Times New Roman"/>
                <w:b w:val="false"/>
                <w:i w:val="false"/>
                <w:color w:val="000000"/>
                <w:sz w:val="20"/>
              </w:rPr>
              <w:t>
апрель</w:t>
            </w:r>
          </w:p>
          <w:bookmarkEnd w:id="922"/>
          <w:p>
            <w:pPr>
              <w:spacing w:after="20"/>
              <w:ind w:left="20"/>
              <w:jc w:val="both"/>
            </w:pPr>
            <w:r>
              <w:rPr>
                <w:rFonts w:ascii="Times New Roman"/>
                <w:b w:val="false"/>
                <w:i w:val="false"/>
                <w:color w:val="000000"/>
                <w:sz w:val="20"/>
              </w:rPr>
              <w:t>
2019 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заинтересованные государственные органы, МИО и НПП "Атамекен" (по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7 июня 2016 года № 482 "Об утверждении некоторых типовых документов"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труда и социальной защиты населения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2019 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заинтересованные государственные органы,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изменения в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18 февраля 2009 года № 183 "Об определении размеров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923"/>
          <w:p>
            <w:pPr>
              <w:spacing w:after="20"/>
              <w:ind w:left="20"/>
              <w:jc w:val="both"/>
            </w:pPr>
            <w:r>
              <w:rPr>
                <w:rFonts w:ascii="Times New Roman"/>
                <w:b w:val="false"/>
                <w:i w:val="false"/>
                <w:color w:val="000000"/>
                <w:sz w:val="20"/>
              </w:rPr>
              <w:t>
июль</w:t>
            </w:r>
          </w:p>
          <w:bookmarkEnd w:id="923"/>
          <w:p>
            <w:pPr>
              <w:spacing w:after="20"/>
              <w:ind w:left="20"/>
              <w:jc w:val="both"/>
            </w:pPr>
            <w:r>
              <w:rPr>
                <w:rFonts w:ascii="Times New Roman"/>
                <w:b w:val="false"/>
                <w:i w:val="false"/>
                <w:color w:val="000000"/>
                <w:sz w:val="20"/>
              </w:rPr>
              <w:t>
2019г.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образования и науки Республики Казахстан от 8 августа 2013 года № 324 "Об утверждении отраслевой системы поощрения Министерства образования и науки Республики Казахстан"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образования и науки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924"/>
          <w:p>
            <w:pPr>
              <w:spacing w:after="20"/>
              <w:ind w:left="20"/>
              <w:jc w:val="both"/>
            </w:pPr>
            <w:r>
              <w:rPr>
                <w:rFonts w:ascii="Times New Roman"/>
                <w:b w:val="false"/>
                <w:i w:val="false"/>
                <w:color w:val="000000"/>
                <w:sz w:val="20"/>
              </w:rPr>
              <w:t>
июль</w:t>
            </w:r>
          </w:p>
          <w:bookmarkEnd w:id="924"/>
          <w:p>
            <w:pPr>
              <w:spacing w:after="20"/>
              <w:ind w:left="20"/>
              <w:jc w:val="both"/>
            </w:pPr>
            <w:r>
              <w:rPr>
                <w:rFonts w:ascii="Times New Roman"/>
                <w:b w:val="false"/>
                <w:i w:val="false"/>
                <w:color w:val="000000"/>
                <w:sz w:val="20"/>
              </w:rPr>
              <w:t>
2019г.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Меморандума о сотрудничестве в рамках реализации проекта "Социальный студенческий ваучер" между Министерством образования и науки Республики Казахстан, Министерством информации и общественного развития Республики Казахстан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меморандума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925"/>
          <w:p>
            <w:pPr>
              <w:spacing w:after="20"/>
              <w:ind w:left="20"/>
              <w:jc w:val="both"/>
            </w:pPr>
            <w:r>
              <w:rPr>
                <w:rFonts w:ascii="Times New Roman"/>
                <w:b w:val="false"/>
                <w:i w:val="false"/>
                <w:color w:val="000000"/>
                <w:sz w:val="20"/>
              </w:rPr>
              <w:t>
июнь</w:t>
            </w:r>
          </w:p>
          <w:bookmarkEnd w:id="925"/>
          <w:p>
            <w:pPr>
              <w:spacing w:after="20"/>
              <w:ind w:left="20"/>
              <w:jc w:val="both"/>
            </w:pPr>
            <w:r>
              <w:rPr>
                <w:rFonts w:ascii="Times New Roman"/>
                <w:b w:val="false"/>
                <w:i w:val="false"/>
                <w:color w:val="000000"/>
                <w:sz w:val="20"/>
              </w:rPr>
              <w:t>
2019г.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дополнительного модуля на единой информационной платформе волонтеров "Qazvolonteer.kz" для реализации проекта "Социальный студенческий ваучер"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июнь-июль 2019г.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широкомасштабной информационной акции по вовлечению студентов в общественную полезную деятельность в рамках проекта "Социальный студенческий ваучер"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июнь-сентябрь 2019г.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Развитие молодежного предпринимательства "Жас кәсіпкер"</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студентов ВУЗов и ТиПО, обученных основам предпринимательства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926"/>
          <w:p>
            <w:pPr>
              <w:spacing w:after="20"/>
              <w:ind w:left="20"/>
              <w:jc w:val="both"/>
            </w:pPr>
            <w:r>
              <w:rPr>
                <w:rFonts w:ascii="Times New Roman"/>
                <w:b w:val="false"/>
                <w:i w:val="false"/>
                <w:color w:val="000000"/>
                <w:sz w:val="20"/>
              </w:rPr>
              <w:t>
МОН, МТСЗН, НПП (по согласованию),</w:t>
            </w:r>
          </w:p>
          <w:bookmarkEnd w:id="926"/>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грантов в рамках "Государственной программы поддержки и развития бизнеса "Дорожной карты бизнеса 2020" для начинающих молодых предпринимателей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927"/>
          <w:p>
            <w:pPr>
              <w:spacing w:after="20"/>
              <w:ind w:left="20"/>
              <w:jc w:val="both"/>
            </w:pPr>
            <w:r>
              <w:rPr>
                <w:rFonts w:ascii="Times New Roman"/>
                <w:b w:val="false"/>
                <w:i w:val="false"/>
                <w:color w:val="000000"/>
                <w:sz w:val="20"/>
              </w:rPr>
              <w:t>
МНЭ,</w:t>
            </w:r>
          </w:p>
          <w:bookmarkEnd w:id="927"/>
          <w:p>
            <w:pPr>
              <w:spacing w:after="20"/>
              <w:ind w:left="20"/>
              <w:jc w:val="both"/>
            </w:pPr>
            <w:r>
              <w:rPr>
                <w:rFonts w:ascii="Times New Roman"/>
                <w:b w:val="false"/>
                <w:i w:val="false"/>
                <w:color w:val="000000"/>
                <w:sz w:val="20"/>
              </w:rPr>
              <w:t>
</w:t>
            </w:r>
            <w:r>
              <w:rPr>
                <w:rFonts w:ascii="Times New Roman"/>
                <w:b w:val="false"/>
                <w:i w:val="false"/>
                <w:color w:val="000000"/>
                <w:sz w:val="20"/>
              </w:rPr>
              <w:t>МТСЗН,</w:t>
            </w:r>
          </w:p>
          <w:p>
            <w:pPr>
              <w:spacing w:after="20"/>
              <w:ind w:left="20"/>
              <w:jc w:val="both"/>
            </w:pPr>
            <w:r>
              <w:rPr>
                <w:rFonts w:ascii="Times New Roman"/>
                <w:b w:val="false"/>
                <w:i w:val="false"/>
                <w:color w:val="000000"/>
                <w:sz w:val="20"/>
              </w:rPr>
              <w:t>
МИО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в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23 августа 2018 года № 513 "Об утверждении Правил предоставления государственных грантов для реализации новых бизнес-идей участникам Государственной программы развития продуктивной занятости и массового предпринимательства на 2017 - 2021 годы "Еңбек"</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928"/>
          <w:p>
            <w:pPr>
              <w:spacing w:after="20"/>
              <w:ind w:left="20"/>
              <w:jc w:val="both"/>
            </w:pPr>
            <w:r>
              <w:rPr>
                <w:rFonts w:ascii="Times New Roman"/>
                <w:b w:val="false"/>
                <w:i w:val="false"/>
                <w:color w:val="000000"/>
                <w:sz w:val="20"/>
              </w:rPr>
              <w:t>
май-июнь</w:t>
            </w:r>
          </w:p>
          <w:bookmarkEnd w:id="928"/>
          <w:p>
            <w:pPr>
              <w:spacing w:after="20"/>
              <w:ind w:left="20"/>
              <w:jc w:val="both"/>
            </w:pPr>
            <w:r>
              <w:rPr>
                <w:rFonts w:ascii="Times New Roman"/>
                <w:b w:val="false"/>
                <w:i w:val="false"/>
                <w:color w:val="000000"/>
                <w:sz w:val="20"/>
              </w:rPr>
              <w:t>
2019г.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929"/>
          <w:p>
            <w:pPr>
              <w:spacing w:after="20"/>
              <w:ind w:left="20"/>
              <w:jc w:val="both"/>
            </w:pPr>
            <w:r>
              <w:rPr>
                <w:rFonts w:ascii="Times New Roman"/>
                <w:b w:val="false"/>
                <w:i w:val="false"/>
                <w:color w:val="000000"/>
                <w:sz w:val="20"/>
              </w:rPr>
              <w:t>
МТСЗН, МИО,</w:t>
            </w:r>
          </w:p>
          <w:bookmarkEnd w:id="929"/>
          <w:p>
            <w:pPr>
              <w:spacing w:after="20"/>
              <w:ind w:left="20"/>
              <w:jc w:val="both"/>
            </w:pPr>
            <w:r>
              <w:rPr>
                <w:rFonts w:ascii="Times New Roman"/>
                <w:b w:val="false"/>
                <w:i w:val="false"/>
                <w:color w:val="000000"/>
                <w:sz w:val="20"/>
              </w:rPr>
              <w:t>
НПП (согласованию)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5" w:id="930"/>
    <w:p>
      <w:pPr>
        <w:spacing w:after="0"/>
        <w:ind w:left="0"/>
        <w:jc w:val="both"/>
      </w:pPr>
      <w:r>
        <w:rPr>
          <w:rFonts w:ascii="Times New Roman"/>
          <w:b w:val="false"/>
          <w:i w:val="false"/>
          <w:color w:val="000000"/>
          <w:sz w:val="28"/>
        </w:rPr>
        <w:t>
      Примечание: расшифровка аббревиатур:</w:t>
      </w:r>
    </w:p>
    <w:bookmarkEnd w:id="930"/>
    <w:bookmarkStart w:name="z976" w:id="931"/>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bookmarkEnd w:id="931"/>
    <w:bookmarkStart w:name="z977" w:id="932"/>
    <w:p>
      <w:pPr>
        <w:spacing w:after="0"/>
        <w:ind w:left="0"/>
        <w:jc w:val="both"/>
      </w:pPr>
      <w:r>
        <w:rPr>
          <w:rFonts w:ascii="Times New Roman"/>
          <w:b w:val="false"/>
          <w:i w:val="false"/>
          <w:color w:val="000000"/>
          <w:sz w:val="28"/>
        </w:rPr>
        <w:t>
      АО "ФФПСХ" - акционерное общество "Фонд финансовой поддержки сельского хозяйства"</w:t>
      </w:r>
    </w:p>
    <w:bookmarkEnd w:id="932"/>
    <w:bookmarkStart w:name="z978" w:id="933"/>
    <w:p>
      <w:pPr>
        <w:spacing w:after="0"/>
        <w:ind w:left="0"/>
        <w:jc w:val="both"/>
      </w:pPr>
      <w:r>
        <w:rPr>
          <w:rFonts w:ascii="Times New Roman"/>
          <w:b w:val="false"/>
          <w:i w:val="false"/>
          <w:color w:val="000000"/>
          <w:sz w:val="28"/>
        </w:rPr>
        <w:t>
      МСХ - Министерство сельского хозяйства Республики Казахстан</w:t>
      </w:r>
    </w:p>
    <w:bookmarkEnd w:id="933"/>
    <w:bookmarkStart w:name="z979" w:id="934"/>
    <w:p>
      <w:pPr>
        <w:spacing w:after="0"/>
        <w:ind w:left="0"/>
        <w:jc w:val="both"/>
      </w:pPr>
      <w:r>
        <w:rPr>
          <w:rFonts w:ascii="Times New Roman"/>
          <w:b w:val="false"/>
          <w:i w:val="false"/>
          <w:color w:val="000000"/>
          <w:sz w:val="28"/>
        </w:rPr>
        <w:t>
      МОН - Министерство образования и науки Республики Казахстан</w:t>
      </w:r>
    </w:p>
    <w:bookmarkEnd w:id="934"/>
    <w:bookmarkStart w:name="z980" w:id="935"/>
    <w:p>
      <w:pPr>
        <w:spacing w:after="0"/>
        <w:ind w:left="0"/>
        <w:jc w:val="both"/>
      </w:pPr>
      <w:r>
        <w:rPr>
          <w:rFonts w:ascii="Times New Roman"/>
          <w:b w:val="false"/>
          <w:i w:val="false"/>
          <w:color w:val="000000"/>
          <w:sz w:val="28"/>
        </w:rPr>
        <w:t>
      организации образования - учебные заведения и/ или учебный центр, военно-техническая школа и ее филиалы</w:t>
      </w:r>
    </w:p>
    <w:bookmarkEnd w:id="935"/>
    <w:bookmarkStart w:name="z981" w:id="936"/>
    <w:p>
      <w:pPr>
        <w:spacing w:after="0"/>
        <w:ind w:left="0"/>
        <w:jc w:val="both"/>
      </w:pPr>
      <w:r>
        <w:rPr>
          <w:rFonts w:ascii="Times New Roman"/>
          <w:b w:val="false"/>
          <w:i w:val="false"/>
          <w:color w:val="000000"/>
          <w:sz w:val="28"/>
        </w:rPr>
        <w:t>
      АО "ФРП "Даму" - акционерное общество "Фонд развития предпринимательства "Даму"</w:t>
      </w:r>
    </w:p>
    <w:bookmarkEnd w:id="936"/>
    <w:bookmarkStart w:name="z982" w:id="937"/>
    <w:p>
      <w:pPr>
        <w:spacing w:after="0"/>
        <w:ind w:left="0"/>
        <w:jc w:val="both"/>
      </w:pPr>
      <w:r>
        <w:rPr>
          <w:rFonts w:ascii="Times New Roman"/>
          <w:b w:val="false"/>
          <w:i w:val="false"/>
          <w:color w:val="000000"/>
          <w:sz w:val="28"/>
        </w:rPr>
        <w:t>
      БВУ - банки второго уровня</w:t>
      </w:r>
    </w:p>
    <w:bookmarkEnd w:id="937"/>
    <w:bookmarkStart w:name="z983" w:id="938"/>
    <w:p>
      <w:pPr>
        <w:spacing w:after="0"/>
        <w:ind w:left="0"/>
        <w:jc w:val="both"/>
      </w:pPr>
      <w:r>
        <w:rPr>
          <w:rFonts w:ascii="Times New Roman"/>
          <w:b w:val="false"/>
          <w:i w:val="false"/>
          <w:color w:val="000000"/>
          <w:sz w:val="28"/>
        </w:rPr>
        <w:t>
      АО "ЦРТР" - акционерное общество "Центр развития трудовых ресурсов"</w:t>
      </w:r>
    </w:p>
    <w:bookmarkEnd w:id="938"/>
    <w:bookmarkStart w:name="z984" w:id="939"/>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bookmarkEnd w:id="939"/>
    <w:bookmarkStart w:name="z985" w:id="940"/>
    <w:p>
      <w:pPr>
        <w:spacing w:after="0"/>
        <w:ind w:left="0"/>
        <w:jc w:val="both"/>
      </w:pPr>
      <w:r>
        <w:rPr>
          <w:rFonts w:ascii="Times New Roman"/>
          <w:b w:val="false"/>
          <w:i w:val="false"/>
          <w:color w:val="000000"/>
          <w:sz w:val="28"/>
        </w:rPr>
        <w:t xml:space="preserve">
      ЧАЗ - частные агентства занятости </w:t>
      </w:r>
    </w:p>
    <w:bookmarkEnd w:id="940"/>
    <w:bookmarkStart w:name="z986" w:id="941"/>
    <w:p>
      <w:pPr>
        <w:spacing w:after="0"/>
        <w:ind w:left="0"/>
        <w:jc w:val="both"/>
      </w:pPr>
      <w:r>
        <w:rPr>
          <w:rFonts w:ascii="Times New Roman"/>
          <w:b w:val="false"/>
          <w:i w:val="false"/>
          <w:color w:val="000000"/>
          <w:sz w:val="28"/>
        </w:rPr>
        <w:t>
      МИО - местные исполнительные органы</w:t>
      </w:r>
    </w:p>
    <w:bookmarkEnd w:id="941"/>
    <w:bookmarkStart w:name="z987" w:id="942"/>
    <w:p>
      <w:pPr>
        <w:spacing w:after="0"/>
        <w:ind w:left="0"/>
        <w:jc w:val="both"/>
      </w:pPr>
      <w:r>
        <w:rPr>
          <w:rFonts w:ascii="Times New Roman"/>
          <w:b w:val="false"/>
          <w:i w:val="false"/>
          <w:color w:val="000000"/>
          <w:sz w:val="28"/>
        </w:rPr>
        <w:t>
      КТ - кредитные товарищества</w:t>
      </w:r>
    </w:p>
    <w:bookmarkEnd w:id="942"/>
    <w:bookmarkStart w:name="z988" w:id="943"/>
    <w:p>
      <w:pPr>
        <w:spacing w:after="0"/>
        <w:ind w:left="0"/>
        <w:jc w:val="both"/>
      </w:pPr>
      <w:r>
        <w:rPr>
          <w:rFonts w:ascii="Times New Roman"/>
          <w:b w:val="false"/>
          <w:i w:val="false"/>
          <w:color w:val="000000"/>
          <w:sz w:val="28"/>
        </w:rPr>
        <w:t>
      ДО АО "НУХ "КазАгро" - дочерняя организация акционерного общества "Национальный управляющий холдинг "КазАгро"</w:t>
      </w:r>
    </w:p>
    <w:bookmarkEnd w:id="943"/>
    <w:bookmarkStart w:name="z989" w:id="944"/>
    <w:p>
      <w:pPr>
        <w:spacing w:after="0"/>
        <w:ind w:left="0"/>
        <w:jc w:val="both"/>
      </w:pPr>
      <w:r>
        <w:rPr>
          <w:rFonts w:ascii="Times New Roman"/>
          <w:b w:val="false"/>
          <w:i w:val="false"/>
          <w:color w:val="000000"/>
          <w:sz w:val="28"/>
        </w:rPr>
        <w:t>
      МФО - микрофинансовые организации</w:t>
      </w:r>
    </w:p>
    <w:bookmarkEnd w:id="944"/>
    <w:bookmarkStart w:name="z990" w:id="945"/>
    <w:p>
      <w:pPr>
        <w:spacing w:after="0"/>
        <w:ind w:left="0"/>
        <w:jc w:val="both"/>
      </w:pPr>
      <w:r>
        <w:rPr>
          <w:rFonts w:ascii="Times New Roman"/>
          <w:b w:val="false"/>
          <w:i w:val="false"/>
          <w:color w:val="000000"/>
          <w:sz w:val="28"/>
        </w:rPr>
        <w:t>
      РПП - региональные палаты предпринимателей</w:t>
      </w:r>
    </w:p>
    <w:bookmarkEnd w:id="945"/>
    <w:bookmarkStart w:name="z991" w:id="946"/>
    <w:p>
      <w:pPr>
        <w:spacing w:after="0"/>
        <w:ind w:left="0"/>
        <w:jc w:val="both"/>
      </w:pPr>
      <w:r>
        <w:rPr>
          <w:rFonts w:ascii="Times New Roman"/>
          <w:b w:val="false"/>
          <w:i w:val="false"/>
          <w:color w:val="000000"/>
          <w:sz w:val="28"/>
        </w:rPr>
        <w:t xml:space="preserve">
      НПП - Национальная палата предпринимателей "Атамекен" </w:t>
      </w:r>
    </w:p>
    <w:bookmarkEnd w:id="946"/>
    <w:bookmarkStart w:name="z992" w:id="947"/>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9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