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6e442" w14:textId="396e4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конкурсной комиссии по выбору независимого аудитора для проведения ежегодного внешнего аудита Национального фонда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июня 2019 года № 379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133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выбора независимого аудитора для проведения ежегодного внешнего аудита Национального фонда Республики Казахстан, утвержденных постановлением Правительства Республики Казахстан от 8 мая 2013 года № 474,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конкурсную комиссию по выбору независимого аудитора для проведения ежегодного внешнего аудита Национального фонда Республики Казахстан (далее - Конкурсная комиссия) с учетом представлений членов Совета по управлению Национальным фондом Республики Казахстан в следующем составе: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7"/>
        <w:gridCol w:w="10693"/>
      </w:tblGrid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 Шолпанкулович</w:t>
            </w:r>
          </w:p>
          <w:bookmarkEnd w:id="2"/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Первый вице-министр финансов Республики Казахстан, председатель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Даурен Оденович</w:t>
            </w:r>
          </w:p>
          <w:bookmarkEnd w:id="3"/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директор Департамента бюджетного кредитования Национального фонда Республики Казахстан и взаимодействия по вопросам финансового сектора Министерства финансов Республики Казахстан, заместитель председателя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Сәрсенбай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Нұрланұлы</w:t>
            </w:r>
          </w:p>
          <w:bookmarkEnd w:id="4"/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директор Департамента политики управления обязательствами государства и развития финансового сектора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Байгужина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Айгуль Мурзатаевна</w:t>
            </w:r>
          </w:p>
          <w:bookmarkEnd w:id="5"/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заместитель председателя Комитета казначейства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Нупиров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 Максутович</w:t>
            </w:r>
          </w:p>
          <w:bookmarkEnd w:id="6"/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заместитель заведующего Отделом социально-экономического мониторинга Администрации Президента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Перепечина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Валентиновна</w:t>
            </w:r>
          </w:p>
          <w:bookmarkEnd w:id="7"/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Председатель Комитета по финансам и бюджету Сената Парламента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Оксикбаев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Омархан Нуртаевич</w:t>
            </w:r>
          </w:p>
          <w:bookmarkEnd w:id="8"/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член Комитета по финансам и бюджету Мажилиса Парламента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 Федорович</w:t>
            </w:r>
          </w:p>
          <w:bookmarkEnd w:id="9"/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член Счетного комитета по контролю за исполнением республиканского бюджета (по согласованию)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Вахидов Батур Алчинович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начальник управления анализа и риск-менеджмента Департамента монетарных операций Национального Банка Республики Казахстан (по согласованию)</w:t>
            </w:r>
          </w:p>
        </w:tc>
      </w:tr>
    </w:tbl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Конкурсной комиссии в установленном законодательством порядке провести конкурс до 1 сентября 2019 года по выбору независимого аудитора для проведения ежегодного внешнего аудита Национального фонда Республики Казахстан на 2019 - 2020 годы и определить по его результатам победителя конкурса.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